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5D3361" w:rsidRDefault="005D3361" w:rsidP="00AC600E">
            <w:pPr>
              <w:spacing w:after="0"/>
              <w:jc w:val="right"/>
              <w:rPr>
                <w:rFonts w:ascii="Times New Roman" w:hAnsi="Times New Roman"/>
                <w:b/>
                <w:bCs/>
                <w:sz w:val="24"/>
                <w:szCs w:val="24"/>
              </w:rPr>
            </w:pPr>
          </w:p>
          <w:p w:rsidR="002E06F4" w:rsidRPr="00526C8F" w:rsidRDefault="002E06F4" w:rsidP="00AC600E">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2E06F4" w:rsidRPr="00526C8F"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Pr>
                <w:rFonts w:ascii="Times New Roman" w:hAnsi="Times New Roman"/>
                <w:sz w:val="24"/>
                <w:szCs w:val="24"/>
              </w:rPr>
              <w:t>АО</w:t>
            </w:r>
          </w:p>
          <w:p w:rsidR="002E06F4" w:rsidRDefault="002E06F4" w:rsidP="005D3361">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2E06F4" w:rsidP="00F67C17">
            <w:pPr>
              <w:spacing w:after="0"/>
              <w:jc w:val="right"/>
              <w:rPr>
                <w:rFonts w:ascii="Times New Roman" w:hAnsi="Times New Roman"/>
                <w:sz w:val="24"/>
                <w:szCs w:val="24"/>
              </w:rPr>
            </w:pPr>
            <w:r>
              <w:rPr>
                <w:rFonts w:ascii="Times New Roman" w:hAnsi="Times New Roman"/>
                <w:sz w:val="24"/>
                <w:szCs w:val="24"/>
              </w:rPr>
              <w:t xml:space="preserve">     </w:t>
            </w:r>
            <w:r w:rsidR="00CC23D7">
              <w:rPr>
                <w:rFonts w:ascii="Times New Roman" w:hAnsi="Times New Roman"/>
                <w:sz w:val="24"/>
                <w:szCs w:val="24"/>
              </w:rPr>
              <w:t xml:space="preserve"> </w:t>
            </w:r>
            <w:r w:rsidRPr="00526C8F">
              <w:rPr>
                <w:rFonts w:ascii="Times New Roman" w:hAnsi="Times New Roman"/>
                <w:sz w:val="24"/>
                <w:szCs w:val="24"/>
              </w:rPr>
              <w:t>«</w:t>
            </w:r>
            <w:r>
              <w:rPr>
                <w:rFonts w:ascii="Times New Roman" w:hAnsi="Times New Roman"/>
                <w:sz w:val="24"/>
                <w:szCs w:val="24"/>
              </w:rPr>
              <w:t>____</w:t>
            </w:r>
            <w:r w:rsidRPr="00526C8F">
              <w:rPr>
                <w:rFonts w:ascii="Times New Roman" w:hAnsi="Times New Roman"/>
                <w:sz w:val="24"/>
                <w:szCs w:val="24"/>
              </w:rPr>
              <w:t xml:space="preserve">» </w:t>
            </w:r>
            <w:r>
              <w:rPr>
                <w:rFonts w:ascii="Times New Roman" w:hAnsi="Times New Roman"/>
                <w:sz w:val="24"/>
                <w:szCs w:val="24"/>
              </w:rPr>
              <w:t xml:space="preserve"> </w:t>
            </w:r>
            <w:r w:rsidR="00F67C17">
              <w:rPr>
                <w:rFonts w:ascii="Times New Roman" w:hAnsi="Times New Roman"/>
                <w:sz w:val="24"/>
                <w:szCs w:val="24"/>
              </w:rPr>
              <w:t>_____</w:t>
            </w:r>
            <w:r w:rsidR="00091CDB">
              <w:rPr>
                <w:rFonts w:ascii="Times New Roman" w:hAnsi="Times New Roman"/>
                <w:sz w:val="24"/>
                <w:szCs w:val="24"/>
              </w:rPr>
              <w:t>____</w:t>
            </w:r>
            <w:r w:rsidR="00F67C17">
              <w:rPr>
                <w:rFonts w:ascii="Times New Roman" w:hAnsi="Times New Roman"/>
                <w:sz w:val="24"/>
                <w:szCs w:val="24"/>
              </w:rPr>
              <w:t>__</w:t>
            </w:r>
            <w:r w:rsidR="005D3361">
              <w:rPr>
                <w:rFonts w:ascii="Times New Roman" w:hAnsi="Times New Roman"/>
                <w:sz w:val="24"/>
                <w:szCs w:val="24"/>
              </w:rPr>
              <w:t xml:space="preserve"> </w:t>
            </w:r>
            <w:r>
              <w:rPr>
                <w:rFonts w:ascii="Times New Roman" w:hAnsi="Times New Roman"/>
                <w:sz w:val="24"/>
                <w:szCs w:val="24"/>
              </w:rPr>
              <w:t>2016</w:t>
            </w:r>
            <w:r w:rsidRPr="00526C8F">
              <w:rPr>
                <w:rFonts w:ascii="Times New Roman" w:hAnsi="Times New Roman"/>
                <w:sz w:val="24"/>
                <w:szCs w:val="24"/>
              </w:rPr>
              <w:t xml:space="preserve"> г</w:t>
            </w:r>
            <w:r>
              <w:rPr>
                <w:rFonts w:ascii="Times New Roman" w:hAnsi="Times New Roman"/>
                <w:sz w:val="24"/>
                <w:szCs w:val="24"/>
              </w:rPr>
              <w:t>ода</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B71D39" w:rsidRDefault="00B71D39" w:rsidP="00F01D3A">
      <w:pPr>
        <w:spacing w:line="240" w:lineRule="auto"/>
        <w:rPr>
          <w:rFonts w:ascii="Times New Roman" w:hAnsi="Times New Roman"/>
          <w:b/>
          <w:sz w:val="24"/>
          <w:szCs w:val="24"/>
        </w:rPr>
      </w:pPr>
    </w:p>
    <w:p w:rsidR="001B2E10" w:rsidRDefault="001B2E10" w:rsidP="00F01D3A">
      <w:pPr>
        <w:spacing w:line="240" w:lineRule="auto"/>
        <w:rPr>
          <w:rFonts w:ascii="Times New Roman" w:hAnsi="Times New Roman"/>
          <w:b/>
          <w:sz w:val="24"/>
          <w:szCs w:val="24"/>
        </w:rPr>
      </w:pPr>
    </w:p>
    <w:p w:rsidR="001C6FA7" w:rsidRPr="00526C8F" w:rsidRDefault="001C6FA7" w:rsidP="00AC600E">
      <w:pPr>
        <w:spacing w:line="240" w:lineRule="auto"/>
        <w:ind w:left="709"/>
        <w:jc w:val="center"/>
        <w:rPr>
          <w:rFonts w:ascii="Times New Roman" w:hAnsi="Times New Roman"/>
          <w:b/>
          <w:sz w:val="24"/>
          <w:szCs w:val="24"/>
        </w:rPr>
      </w:pPr>
    </w:p>
    <w:p w:rsidR="002E06F4" w:rsidRPr="001C6FA7" w:rsidRDefault="002E06F4" w:rsidP="00AC600E">
      <w:pPr>
        <w:spacing w:after="0" w:line="240" w:lineRule="auto"/>
        <w:ind w:left="709"/>
        <w:contextualSpacing/>
        <w:jc w:val="center"/>
        <w:rPr>
          <w:rFonts w:ascii="Times New Roman" w:hAnsi="Times New Roman"/>
          <w:b/>
          <w:sz w:val="24"/>
          <w:szCs w:val="24"/>
        </w:rPr>
      </w:pPr>
      <w:r w:rsidRPr="001C6FA7">
        <w:rPr>
          <w:rFonts w:ascii="Times New Roman" w:hAnsi="Times New Roman"/>
          <w:b/>
          <w:sz w:val="24"/>
          <w:szCs w:val="24"/>
        </w:rPr>
        <w:t xml:space="preserve">ДОКУМЕНТАЦИЯ </w:t>
      </w:r>
      <w:r w:rsidR="00A84E24" w:rsidRPr="001C6FA7">
        <w:rPr>
          <w:rFonts w:ascii="Times New Roman" w:hAnsi="Times New Roman"/>
          <w:b/>
          <w:sz w:val="24"/>
          <w:szCs w:val="24"/>
        </w:rPr>
        <w:t>О ЗАПРОСЕ</w:t>
      </w:r>
      <w:r w:rsidRPr="001C6FA7">
        <w:rPr>
          <w:rFonts w:ascii="Times New Roman" w:hAnsi="Times New Roman"/>
          <w:b/>
          <w:sz w:val="24"/>
          <w:szCs w:val="24"/>
        </w:rPr>
        <w:t xml:space="preserve"> ПРЕДЛОЖЕНИЙ</w:t>
      </w:r>
    </w:p>
    <w:p w:rsidR="002E06F4" w:rsidRPr="001C6FA7" w:rsidRDefault="002E06F4" w:rsidP="00AC600E">
      <w:pPr>
        <w:spacing w:after="0" w:line="240" w:lineRule="auto"/>
        <w:ind w:left="709"/>
        <w:contextualSpacing/>
        <w:jc w:val="center"/>
        <w:rPr>
          <w:rFonts w:ascii="Times New Roman" w:hAnsi="Times New Roman"/>
          <w:b/>
          <w:sz w:val="24"/>
          <w:szCs w:val="24"/>
        </w:rPr>
      </w:pPr>
    </w:p>
    <w:p w:rsidR="00205791" w:rsidRPr="00CC374F" w:rsidRDefault="002E06F4" w:rsidP="00C46AA0">
      <w:pPr>
        <w:keepNext/>
        <w:keepLines/>
        <w:suppressAutoHyphens/>
        <w:spacing w:after="0" w:line="264" w:lineRule="auto"/>
        <w:jc w:val="center"/>
        <w:rPr>
          <w:rFonts w:ascii="Times New Roman" w:hAnsi="Times New Roman"/>
          <w:b/>
          <w:sz w:val="24"/>
          <w:szCs w:val="24"/>
          <w:shd w:val="clear" w:color="auto" w:fill="FFFFFF"/>
        </w:rPr>
      </w:pPr>
      <w:r w:rsidRPr="00CC374F">
        <w:rPr>
          <w:rFonts w:ascii="Times New Roman" w:hAnsi="Times New Roman"/>
          <w:b/>
          <w:sz w:val="24"/>
          <w:szCs w:val="24"/>
        </w:rPr>
        <w:t xml:space="preserve">по выбору </w:t>
      </w:r>
      <w:r w:rsidR="00790DF0" w:rsidRPr="00CC374F">
        <w:rPr>
          <w:rFonts w:ascii="Times New Roman" w:hAnsi="Times New Roman"/>
          <w:b/>
          <w:sz w:val="24"/>
          <w:szCs w:val="24"/>
        </w:rPr>
        <w:t xml:space="preserve">подрядчика на право заключения </w:t>
      </w:r>
      <w:r w:rsidR="00847928" w:rsidRPr="00CC374F">
        <w:rPr>
          <w:rFonts w:ascii="Times New Roman" w:hAnsi="Times New Roman"/>
          <w:b/>
          <w:sz w:val="24"/>
          <w:szCs w:val="24"/>
        </w:rPr>
        <w:t>д</w:t>
      </w:r>
      <w:r w:rsidRPr="00CC374F">
        <w:rPr>
          <w:rFonts w:ascii="Times New Roman" w:hAnsi="Times New Roman"/>
          <w:b/>
          <w:sz w:val="24"/>
          <w:szCs w:val="24"/>
        </w:rPr>
        <w:t>оговора</w:t>
      </w:r>
      <w:r w:rsidR="00205791" w:rsidRPr="00CC374F">
        <w:rPr>
          <w:rFonts w:ascii="Times New Roman" w:hAnsi="Times New Roman"/>
          <w:b/>
          <w:sz w:val="24"/>
          <w:szCs w:val="24"/>
        </w:rPr>
        <w:t xml:space="preserve"> </w:t>
      </w:r>
      <w:r w:rsidRPr="00CC374F">
        <w:rPr>
          <w:rFonts w:ascii="Times New Roman" w:hAnsi="Times New Roman"/>
          <w:b/>
          <w:sz w:val="24"/>
          <w:szCs w:val="24"/>
        </w:rPr>
        <w:t xml:space="preserve">на </w:t>
      </w:r>
      <w:r w:rsidR="00C46AA0" w:rsidRPr="00CC374F">
        <w:rPr>
          <w:rFonts w:ascii="Times New Roman" w:hAnsi="Times New Roman"/>
          <w:b/>
          <w:sz w:val="24"/>
          <w:szCs w:val="24"/>
          <w:shd w:val="clear" w:color="auto" w:fill="FFFFFF"/>
        </w:rPr>
        <w:t xml:space="preserve">разработку </w:t>
      </w:r>
    </w:p>
    <w:p w:rsidR="00CC374F" w:rsidRDefault="00C46AA0" w:rsidP="00CC374F">
      <w:pPr>
        <w:keepNext/>
        <w:keepLines/>
        <w:suppressAutoHyphens/>
        <w:spacing w:after="0" w:line="264" w:lineRule="auto"/>
        <w:jc w:val="center"/>
        <w:rPr>
          <w:rFonts w:ascii="Times New Roman" w:hAnsi="Times New Roman"/>
          <w:b/>
          <w:sz w:val="24"/>
          <w:szCs w:val="24"/>
          <w:shd w:val="clear" w:color="auto" w:fill="FFFFFF"/>
        </w:rPr>
      </w:pPr>
      <w:r w:rsidRPr="00CC374F">
        <w:rPr>
          <w:rFonts w:ascii="Times New Roman" w:hAnsi="Times New Roman"/>
          <w:b/>
          <w:sz w:val="24"/>
          <w:szCs w:val="24"/>
          <w:shd w:val="clear" w:color="auto" w:fill="FFFFFF"/>
        </w:rPr>
        <w:t>рабочей документации и выполнение строительно-монтажных работ с поставкой оборудования по объекту: «</w:t>
      </w:r>
      <w:r w:rsidR="00CC374F" w:rsidRPr="00CC374F">
        <w:rPr>
          <w:rFonts w:ascii="Times New Roman" w:hAnsi="Times New Roman"/>
          <w:b/>
          <w:sz w:val="24"/>
          <w:szCs w:val="24"/>
          <w:shd w:val="clear" w:color="auto" w:fill="FFFFFF"/>
        </w:rPr>
        <w:t xml:space="preserve">Электроснабжение многоквартирного жилого дома и строительной площадки по ул. Набережная (кад. №39:19:0101010:0009) </w:t>
      </w:r>
    </w:p>
    <w:p w:rsidR="005D3361" w:rsidRPr="00CC374F" w:rsidRDefault="00CC374F" w:rsidP="00CC374F">
      <w:pPr>
        <w:keepNext/>
        <w:keepLines/>
        <w:suppressAutoHyphens/>
        <w:spacing w:after="0" w:line="264" w:lineRule="auto"/>
        <w:jc w:val="center"/>
        <w:rPr>
          <w:rFonts w:ascii="Times New Roman" w:hAnsi="Times New Roman"/>
          <w:b/>
          <w:sz w:val="24"/>
          <w:szCs w:val="24"/>
        </w:rPr>
      </w:pPr>
      <w:r w:rsidRPr="00CC374F">
        <w:rPr>
          <w:rFonts w:ascii="Times New Roman" w:hAnsi="Times New Roman"/>
          <w:b/>
          <w:sz w:val="24"/>
          <w:szCs w:val="24"/>
          <w:shd w:val="clear" w:color="auto" w:fill="FFFFFF"/>
        </w:rPr>
        <w:t>в г. Пионерский Калининградской области</w:t>
      </w:r>
      <w:r w:rsidR="00C46AA0" w:rsidRPr="00CC374F">
        <w:rPr>
          <w:rFonts w:ascii="Times New Roman" w:hAnsi="Times New Roman"/>
          <w:b/>
          <w:sz w:val="24"/>
          <w:szCs w:val="24"/>
          <w:shd w:val="clear" w:color="auto" w:fill="FFFFFF"/>
        </w:rPr>
        <w:t>»</w:t>
      </w:r>
    </w:p>
    <w:p w:rsidR="002B6B75" w:rsidRPr="00AE6356" w:rsidRDefault="002B6B75" w:rsidP="002B6B75">
      <w:pPr>
        <w:spacing w:after="0" w:line="240" w:lineRule="auto"/>
        <w:contextualSpacing/>
        <w:jc w:val="center"/>
        <w:rPr>
          <w:rFonts w:ascii="Times New Roman" w:hAnsi="Times New Roman"/>
          <w:b/>
          <w:sz w:val="24"/>
          <w:szCs w:val="24"/>
        </w:rPr>
      </w:pPr>
    </w:p>
    <w:p w:rsidR="002E06F4" w:rsidRDefault="002E06F4" w:rsidP="002B6B75">
      <w:pPr>
        <w:spacing w:after="0" w:line="240" w:lineRule="auto"/>
        <w:contextualSpacing/>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D651A1" w:rsidRDefault="00D651A1" w:rsidP="00AC600E">
      <w:pPr>
        <w:spacing w:after="0" w:line="240" w:lineRule="auto"/>
        <w:jc w:val="center"/>
        <w:rPr>
          <w:rFonts w:ascii="Times New Roman" w:hAnsi="Times New Roman"/>
          <w:b/>
          <w:sz w:val="24"/>
          <w:szCs w:val="24"/>
        </w:rPr>
      </w:pPr>
    </w:p>
    <w:p w:rsidR="00013D97" w:rsidRDefault="00013D97" w:rsidP="00AC600E">
      <w:pPr>
        <w:spacing w:after="0" w:line="240" w:lineRule="auto"/>
        <w:jc w:val="center"/>
        <w:rPr>
          <w:rFonts w:ascii="Times New Roman" w:hAnsi="Times New Roman"/>
          <w:b/>
          <w:sz w:val="24"/>
          <w:szCs w:val="24"/>
        </w:rPr>
      </w:pPr>
    </w:p>
    <w:p w:rsidR="00C34B26" w:rsidRDefault="00C34B26" w:rsidP="00AC600E">
      <w:pPr>
        <w:spacing w:after="0" w:line="240" w:lineRule="auto"/>
        <w:jc w:val="center"/>
        <w:rPr>
          <w:rFonts w:ascii="Times New Roman" w:hAnsi="Times New Roman"/>
          <w:b/>
          <w:sz w:val="24"/>
          <w:szCs w:val="24"/>
        </w:rPr>
      </w:pPr>
    </w:p>
    <w:p w:rsidR="000F758F" w:rsidRDefault="000F758F" w:rsidP="00AC600E">
      <w:pPr>
        <w:spacing w:after="0" w:line="240" w:lineRule="auto"/>
        <w:jc w:val="center"/>
        <w:rPr>
          <w:rFonts w:ascii="Times New Roman" w:hAnsi="Times New Roman"/>
          <w:b/>
          <w:sz w:val="24"/>
          <w:szCs w:val="24"/>
        </w:rPr>
      </w:pPr>
    </w:p>
    <w:p w:rsidR="000F758F" w:rsidRDefault="000F758F"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p>
    <w:p w:rsidR="009541F8" w:rsidRPr="005C1BF6" w:rsidRDefault="00090037" w:rsidP="005C1BF6">
      <w:pPr>
        <w:pStyle w:val="a4"/>
        <w:numPr>
          <w:ilvl w:val="0"/>
          <w:numId w:val="30"/>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770661">
          <w:pPr>
            <w:pStyle w:val="aff9"/>
          </w:pPr>
          <w:r>
            <w:t xml:space="preserve">                      </w:t>
          </w:r>
          <w:r w:rsidR="00944C4F">
            <w:t xml:space="preserve"> </w:t>
          </w:r>
          <w:r w:rsidR="00944C4F" w:rsidRPr="004E735B">
            <w:rPr>
              <w:rFonts w:ascii="Times New Roman" w:hAnsi="Times New Roman" w:cs="Times New Roman"/>
              <w:color w:val="auto"/>
            </w:rPr>
            <w:t>Оглавление</w:t>
          </w:r>
        </w:p>
        <w:p w:rsidR="00944C4F" w:rsidRPr="004E735B" w:rsidRDefault="00944C4F" w:rsidP="00944C4F">
          <w:pPr>
            <w:pStyle w:val="19"/>
            <w:numPr>
              <w:ilvl w:val="0"/>
              <w:numId w:val="36"/>
            </w:numPr>
            <w:rPr>
              <w:rFonts w:ascii="Times New Roman" w:hAnsi="Times New Roman"/>
            </w:rPr>
          </w:pPr>
          <w:r w:rsidRPr="004E735B">
            <w:rPr>
              <w:rFonts w:ascii="Times New Roman" w:hAnsi="Times New Roman"/>
              <w:b/>
            </w:rPr>
            <w:t>ОБЩИЕ УСЛОВИЯ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944C4F">
          <w:pPr>
            <w:pStyle w:val="28"/>
            <w:numPr>
              <w:ilvl w:val="1"/>
              <w:numId w:val="36"/>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944C4F">
          <w:pPr>
            <w:pStyle w:val="3d"/>
            <w:numPr>
              <w:ilvl w:val="1"/>
              <w:numId w:val="36"/>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 оказания услуг</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1.9. Отказ от проведения Запроса предложений</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10</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О</w:t>
          </w:r>
          <w:r w:rsidR="00B922C9">
            <w:rPr>
              <w:rFonts w:ascii="Times New Roman" w:hAnsi="Times New Roman"/>
            </w:rPr>
            <w:t>бязательные</w:t>
          </w:r>
          <w:r w:rsidR="00B922C9">
            <w:rPr>
              <w:rFonts w:ascii="Times New Roman" w:hAnsi="Times New Roman"/>
              <w:caps/>
            </w:rPr>
            <w:t xml:space="preserve"> 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4E735B" w:rsidRPr="004E735B">
            <w:rPr>
              <w:rFonts w:ascii="Times New Roman" w:hAnsi="Times New Roman"/>
              <w:color w:val="000000"/>
            </w:rPr>
            <w:t>Требования к документам, подтверждающим соответствие требований к Участникам Запроса предложений</w:t>
          </w:r>
          <w:r w:rsidRPr="004E735B">
            <w:rPr>
              <w:rFonts w:ascii="Times New Roman" w:hAnsi="Times New Roman"/>
            </w:rPr>
            <w:ptab w:relativeTo="margin" w:alignment="right" w:leader="dot"/>
          </w:r>
          <w:r w:rsidR="004E735B" w:rsidRPr="004E735B">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4E735B">
            <w:rPr>
              <w:rFonts w:ascii="Times New Roman" w:hAnsi="Times New Roman"/>
            </w:rPr>
            <w:t>9</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О ПРОВЕДЕНИИ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Pr="00944C4F">
            <w:rPr>
              <w:rFonts w:ascii="Times New Roman" w:hAnsi="Times New Roman"/>
              <w:sz w:val="24"/>
              <w:szCs w:val="24"/>
            </w:rPr>
            <w:t>о проведении Запроса предложений</w:t>
          </w:r>
          <w:r w:rsidRPr="00944C4F">
            <w:rPr>
              <w:rFonts w:ascii="Times New Roman" w:hAnsi="Times New Roman"/>
            </w:rPr>
            <w:ptab w:relativeTo="margin" w:alignment="right" w:leader="dot"/>
          </w:r>
          <w:r w:rsidR="004E735B">
            <w:rPr>
              <w:rFonts w:ascii="Times New Roman" w:hAnsi="Times New Roman"/>
            </w:rPr>
            <w:t>11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Pr="004E735B">
            <w:rPr>
              <w:rFonts w:ascii="Times New Roman" w:hAnsi="Times New Roman"/>
              <w:sz w:val="24"/>
              <w:szCs w:val="24"/>
            </w:rPr>
            <w:t>2.</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ие изменений в Документацию о Запросе</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3.3. </w:t>
          </w:r>
          <w:r w:rsidR="004E735B" w:rsidRPr="004E735B">
            <w:rPr>
              <w:rFonts w:ascii="Times New Roman" w:hAnsi="Times New Roman"/>
              <w:sz w:val="24"/>
              <w:szCs w:val="24"/>
            </w:rPr>
            <w:t>Разъяснение положений Документации о 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3.4.</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 xml:space="preserve">3.5.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3.6.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3.7.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4.3. </w:t>
          </w:r>
          <w:r w:rsidR="00770661" w:rsidRPr="00770661">
            <w:rPr>
              <w:rFonts w:ascii="Times New Roman" w:hAnsi="Times New Roman"/>
              <w:sz w:val="24"/>
              <w:szCs w:val="24"/>
            </w:rPr>
            <w:t>Отзыв заявок на участие</w:t>
          </w:r>
          <w:r w:rsidR="00770661" w:rsidRPr="00944C4F">
            <w:rPr>
              <w:rFonts w:ascii="Times New Roman" w:hAnsi="Times New Roman"/>
            </w:rPr>
            <w:t xml:space="preserve"> </w:t>
          </w:r>
          <w:r w:rsidRPr="00944C4F">
            <w:rPr>
              <w:rFonts w:ascii="Times New Roman" w:hAnsi="Times New Roman"/>
            </w:rPr>
            <w:ptab w:relativeTo="margin" w:alignment="right" w:leader="dot"/>
          </w:r>
          <w:r w:rsidR="00770661">
            <w:rPr>
              <w:rFonts w:ascii="Times New Roman" w:hAnsi="Times New Roman"/>
            </w:rPr>
            <w:t>17</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944C4F" w:rsidRPr="00944C4F">
            <w:rPr>
              <w:rFonts w:ascii="Times New Roman" w:hAnsi="Times New Roman"/>
              <w:sz w:val="24"/>
              <w:szCs w:val="24"/>
            </w:rPr>
            <w:t xml:space="preserve">4. </w:t>
          </w:r>
          <w:r w:rsidRPr="00770661">
            <w:rPr>
              <w:rFonts w:ascii="Times New Roman" w:hAnsi="Times New Roman"/>
              <w:sz w:val="24"/>
              <w:szCs w:val="24"/>
            </w:rPr>
            <w:t>Признание Запроса предложений не состоявшимся</w:t>
          </w:r>
          <w:r w:rsidR="00944C4F" w:rsidRPr="00770661">
            <w:rPr>
              <w:rFonts w:ascii="Times New Roman" w:hAnsi="Times New Roman"/>
            </w:rPr>
            <w:ptab w:relativeTo="margin" w:alignment="right" w:leader="dot"/>
          </w:r>
          <w:r w:rsidRPr="00770661">
            <w:rPr>
              <w:rFonts w:ascii="Times New Roman" w:hAnsi="Times New Roman"/>
            </w:rPr>
            <w:t>17</w:t>
          </w:r>
        </w:p>
        <w:p w:rsidR="00770661"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 xml:space="preserve">4.5. </w:t>
          </w:r>
          <w:r w:rsidRPr="00770661">
            <w:rPr>
              <w:rFonts w:ascii="Times New Roman" w:hAnsi="Times New Roman"/>
              <w:sz w:val="24"/>
              <w:szCs w:val="24"/>
            </w:rPr>
            <w:t>Порядок рассмотрения и сопоставления Заявок</w:t>
          </w:r>
          <w:r w:rsidRPr="00076EF7">
            <w:rPr>
              <w:rFonts w:ascii="Times New Roman" w:hAnsi="Times New Roman"/>
              <w:b/>
              <w:sz w:val="24"/>
              <w:szCs w:val="24"/>
            </w:rPr>
            <w:t xml:space="preserve"> </w:t>
          </w:r>
          <w:r w:rsidRPr="00770661">
            <w:rPr>
              <w:rFonts w:ascii="Times New Roman" w:hAnsi="Times New Roman"/>
              <w:sz w:val="24"/>
              <w:szCs w:val="24"/>
            </w:rPr>
            <w:t>на участие в Запросе предложений</w:t>
          </w:r>
          <w:r w:rsidRPr="00770661">
            <w:rPr>
              <w:rFonts w:ascii="Times New Roman" w:hAnsi="Times New Roman"/>
            </w:rPr>
            <w:ptab w:relativeTo="margin" w:alignment="right" w:leader="dot"/>
          </w:r>
          <w:r w:rsidRPr="00770661">
            <w:rPr>
              <w:rFonts w:ascii="Times New Roman" w:hAnsi="Times New Roman"/>
            </w:rPr>
            <w:t>17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4.6. Критерии и порядок оценки Заявок на участие в Запросе предложений</w:t>
          </w:r>
          <w:r w:rsidRPr="00944C4F">
            <w:rPr>
              <w:rFonts w:ascii="Times New Roman" w:hAnsi="Times New Roman"/>
            </w:rPr>
            <w:ptab w:relativeTo="margin" w:alignment="right" w:leader="dot"/>
          </w:r>
          <w:r>
            <w:rPr>
              <w:rFonts w:ascii="Times New Roman" w:hAnsi="Times New Roman"/>
            </w:rPr>
            <w:t>17</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Pr="00770661">
            <w:rPr>
              <w:rFonts w:ascii="Times New Roman" w:hAnsi="Times New Roman"/>
              <w:sz w:val="24"/>
              <w:szCs w:val="24"/>
            </w:rPr>
            <w:t>7. Условия допуска к участию и отстранение от участия Заявок</w:t>
          </w:r>
          <w:r w:rsidRPr="004551C3">
            <w:rPr>
              <w:rFonts w:ascii="Times New Roman" w:hAnsi="Times New Roman"/>
              <w:b/>
              <w:sz w:val="24"/>
              <w:szCs w:val="24"/>
            </w:rPr>
            <w:t xml:space="preserve"> </w:t>
          </w:r>
          <w:r w:rsidR="00944C4F" w:rsidRPr="00944C4F">
            <w:rPr>
              <w:rFonts w:ascii="Times New Roman" w:hAnsi="Times New Roman"/>
            </w:rPr>
            <w:ptab w:relativeTo="margin" w:alignment="right" w:leader="dot"/>
          </w:r>
          <w:r>
            <w:rPr>
              <w:rFonts w:ascii="Times New Roman" w:hAnsi="Times New Roman"/>
            </w:rPr>
            <w:t>21</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4.8. Порядок проведения переторжки</w:t>
          </w:r>
          <w:r w:rsidRPr="004551C3">
            <w:rPr>
              <w:rFonts w:ascii="Times New Roman" w:hAnsi="Times New Roman"/>
              <w:b/>
              <w:sz w:val="24"/>
              <w:szCs w:val="24"/>
            </w:rPr>
            <w:t xml:space="preserve"> </w:t>
          </w:r>
          <w:r w:rsidR="00944C4F" w:rsidRPr="00944C4F">
            <w:rPr>
              <w:rFonts w:ascii="Times New Roman" w:hAnsi="Times New Roman"/>
            </w:rPr>
            <w:ptab w:relativeTo="margin" w:alignment="right" w:leader="dot"/>
          </w:r>
          <w:r>
            <w:rPr>
              <w:rFonts w:ascii="Times New Roman" w:hAnsi="Times New Roman"/>
            </w:rPr>
            <w:t>23</w:t>
          </w:r>
        </w:p>
        <w:p w:rsidR="00770661" w:rsidRPr="00770661" w:rsidRDefault="00770661" w:rsidP="00770661">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4.9. Заключение Договора по итогам проведения Запроса предложений</w:t>
          </w:r>
          <w:r w:rsidRPr="00770661">
            <w:rPr>
              <w:rFonts w:ascii="Times New Roman" w:hAnsi="Times New Roman"/>
            </w:rPr>
            <w:ptab w:relativeTo="margin" w:alignment="right" w:leader="dot"/>
          </w:r>
          <w:r w:rsidRPr="00770661">
            <w:rPr>
              <w:rFonts w:ascii="Times New Roman" w:hAnsi="Times New Roman"/>
            </w:rPr>
            <w:t>24</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 xml:space="preserve">4.10. Прочие положения </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197B9B" w:rsidRPr="00381DF5">
            <w:rPr>
              <w:rFonts w:ascii="Times New Roman" w:hAnsi="Times New Roman"/>
              <w:b/>
            </w:rPr>
            <w:t>32</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F92C7B" w:rsidRPr="00617E63">
            <w:rPr>
              <w:rFonts w:ascii="Times New Roman" w:hAnsi="Times New Roman"/>
              <w:b/>
            </w:rPr>
            <w:t>7</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Cs/>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
            </w:rPr>
          </w:pPr>
        </w:p>
        <w:p w:rsidR="00944C4F" w:rsidRPr="00944C4F" w:rsidRDefault="00DC6242">
          <w:pPr>
            <w:pStyle w:val="3d"/>
            <w:ind w:left="446"/>
            <w:rPr>
              <w:rFonts w:ascii="Times New Roman" w:hAnsi="Times New Roman"/>
            </w:rPr>
          </w:pPr>
        </w:p>
      </w:sdtContent>
    </w:sdt>
    <w:p w:rsidR="00DA33DC" w:rsidRDefault="00DA33DC" w:rsidP="00E20B5D">
      <w:pPr>
        <w:pStyle w:val="a4"/>
        <w:spacing w:after="0" w:line="264" w:lineRule="auto"/>
        <w:ind w:left="567"/>
        <w:rPr>
          <w:rFonts w:ascii="Times New Roman" w:hAnsi="Times New Roman"/>
          <w:b/>
          <w:sz w:val="24"/>
          <w:szCs w:val="24"/>
        </w:rPr>
      </w:pPr>
    </w:p>
    <w:p w:rsidR="002B6B75" w:rsidRDefault="00EA2CAB" w:rsidP="00E20B5D">
      <w:pPr>
        <w:pStyle w:val="a4"/>
        <w:spacing w:after="0" w:line="264" w:lineRule="auto"/>
        <w:ind w:left="567"/>
        <w:rPr>
          <w:rFonts w:ascii="Times New Roman" w:hAnsi="Times New Roman"/>
          <w:b/>
          <w:sz w:val="24"/>
          <w:szCs w:val="24"/>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F67C17">
        <w:rPr>
          <w:rFonts w:ascii="Times New Roman" w:hAnsi="Times New Roman"/>
          <w:b/>
          <w:sz w:val="24"/>
          <w:szCs w:val="24"/>
        </w:rPr>
        <w:t xml:space="preserve">УСЛОВИЯ ПРОВЕДЕНИЯ ЗАПРОСА ПРЕДЛОЖЕНИЙ </w:t>
      </w:r>
    </w:p>
    <w:p w:rsidR="00F4629F" w:rsidRDefault="00F4629F" w:rsidP="00E20B5D">
      <w:pPr>
        <w:pStyle w:val="a4"/>
        <w:spacing w:after="0" w:line="264" w:lineRule="auto"/>
        <w:ind w:left="567"/>
        <w:rPr>
          <w:rFonts w:ascii="Times New Roman" w:hAnsi="Times New Roman"/>
          <w:b/>
          <w:sz w:val="24"/>
          <w:szCs w:val="24"/>
        </w:rPr>
      </w:pPr>
    </w:p>
    <w:p w:rsidR="00F67C17" w:rsidRDefault="00F67C17" w:rsidP="00E20B5D">
      <w:pPr>
        <w:pStyle w:val="a4"/>
        <w:spacing w:after="0" w:line="264" w:lineRule="auto"/>
        <w:ind w:left="567"/>
        <w:rPr>
          <w:rFonts w:ascii="Times New Roman" w:hAnsi="Times New Roman"/>
          <w:b/>
          <w:sz w:val="24"/>
          <w:szCs w:val="24"/>
        </w:rPr>
      </w:pPr>
      <w:r>
        <w:rPr>
          <w:rFonts w:ascii="Times New Roman" w:hAnsi="Times New Roman"/>
          <w:b/>
          <w:sz w:val="24"/>
          <w:szCs w:val="24"/>
        </w:rPr>
        <w:t>1.</w:t>
      </w:r>
      <w:r w:rsidR="00F523FE">
        <w:rPr>
          <w:rFonts w:ascii="Times New Roman" w:hAnsi="Times New Roman"/>
          <w:b/>
          <w:sz w:val="24"/>
          <w:szCs w:val="24"/>
        </w:rPr>
        <w:t>1.</w:t>
      </w:r>
      <w:r w:rsidRPr="00F67C17">
        <w:rPr>
          <w:rFonts w:ascii="Times New Roman" w:hAnsi="Times New Roman"/>
          <w:b/>
          <w:sz w:val="24"/>
          <w:szCs w:val="24"/>
        </w:rPr>
        <w:t xml:space="preserve"> </w:t>
      </w:r>
      <w:r w:rsidR="00EF6C49">
        <w:rPr>
          <w:rFonts w:ascii="Times New Roman" w:hAnsi="Times New Roman"/>
          <w:b/>
          <w:sz w:val="24"/>
          <w:szCs w:val="24"/>
        </w:rPr>
        <w:t>О</w:t>
      </w:r>
      <w:r w:rsidR="00132EFA">
        <w:rPr>
          <w:rFonts w:ascii="Times New Roman" w:hAnsi="Times New Roman"/>
          <w:b/>
          <w:sz w:val="24"/>
          <w:szCs w:val="24"/>
        </w:rPr>
        <w:t xml:space="preserve">бщие </w:t>
      </w:r>
      <w:r w:rsidR="00037D59">
        <w:rPr>
          <w:rFonts w:ascii="Times New Roman" w:hAnsi="Times New Roman"/>
          <w:b/>
          <w:sz w:val="24"/>
          <w:szCs w:val="24"/>
        </w:rPr>
        <w:t xml:space="preserve">положения </w:t>
      </w:r>
    </w:p>
    <w:p w:rsidR="00013D97" w:rsidRPr="00BF47E5" w:rsidRDefault="00FC75F3" w:rsidP="00013D97">
      <w:pPr>
        <w:keepNext/>
        <w:keepLines/>
        <w:suppressAutoHyphens/>
        <w:spacing w:after="0" w:line="264" w:lineRule="auto"/>
        <w:jc w:val="both"/>
        <w:rPr>
          <w:rFonts w:ascii="Times New Roman" w:hAnsi="Times New Roman"/>
          <w:i/>
          <w:color w:val="0070C0"/>
          <w:sz w:val="24"/>
          <w:szCs w:val="24"/>
          <w:shd w:val="clear" w:color="auto" w:fill="FFFFFF"/>
        </w:rPr>
      </w:pPr>
      <w:r w:rsidRPr="00013D97">
        <w:rPr>
          <w:rFonts w:ascii="Times New Roman" w:hAnsi="Times New Roman"/>
          <w:sz w:val="24"/>
          <w:szCs w:val="24"/>
        </w:rPr>
        <w:t xml:space="preserve">         </w:t>
      </w:r>
      <w:r w:rsidR="002B6B75" w:rsidRPr="00013D97">
        <w:rPr>
          <w:rFonts w:ascii="Times New Roman" w:hAnsi="Times New Roman"/>
          <w:sz w:val="24"/>
          <w:szCs w:val="24"/>
        </w:rPr>
        <w:t>1.1.</w:t>
      </w:r>
      <w:r w:rsidR="003F5FAC" w:rsidRPr="00013D97">
        <w:rPr>
          <w:rFonts w:ascii="Times New Roman" w:hAnsi="Times New Roman"/>
          <w:sz w:val="24"/>
          <w:szCs w:val="24"/>
        </w:rPr>
        <w:t>1</w:t>
      </w:r>
      <w:r w:rsidR="002B6B75" w:rsidRPr="00013D97">
        <w:rPr>
          <w:rFonts w:ascii="Times New Roman" w:hAnsi="Times New Roman"/>
          <w:sz w:val="24"/>
          <w:szCs w:val="24"/>
        </w:rPr>
        <w:t>. Заказчик, АО «Зап</w:t>
      </w:r>
      <w:r w:rsidR="005D3361" w:rsidRPr="00013D97">
        <w:rPr>
          <w:rFonts w:ascii="Times New Roman" w:hAnsi="Times New Roman"/>
          <w:sz w:val="24"/>
          <w:szCs w:val="24"/>
        </w:rPr>
        <w:t xml:space="preserve">адная энергетическая компания», </w:t>
      </w:r>
      <w:r w:rsidR="002B6B75" w:rsidRPr="00013D97">
        <w:rPr>
          <w:rFonts w:ascii="Times New Roman" w:hAnsi="Times New Roman"/>
          <w:sz w:val="24"/>
          <w:szCs w:val="24"/>
        </w:rPr>
        <w:t xml:space="preserve">юридический адрес: </w:t>
      </w:r>
      <w:smartTag w:uri="urn:schemas-microsoft-com:office:smarttags" w:element="metricconverter">
        <w:smartTagPr>
          <w:attr w:name="ProductID" w:val="236020, г"/>
        </w:smartTagPr>
        <w:r w:rsidR="002B6B75" w:rsidRPr="00013D97">
          <w:rPr>
            <w:rFonts w:ascii="Times New Roman" w:hAnsi="Times New Roman"/>
            <w:sz w:val="24"/>
            <w:szCs w:val="24"/>
          </w:rPr>
          <w:t>236020, г</w:t>
        </w:r>
      </w:smartTag>
      <w:r w:rsidR="002B6B75" w:rsidRPr="00013D97">
        <w:rPr>
          <w:rFonts w:ascii="Times New Roman" w:hAnsi="Times New Roman"/>
          <w:sz w:val="24"/>
          <w:szCs w:val="24"/>
        </w:rPr>
        <w:t>. Калининград, пгт. П</w:t>
      </w:r>
      <w:r w:rsidR="005D3361" w:rsidRPr="00013D97">
        <w:rPr>
          <w:rFonts w:ascii="Times New Roman" w:hAnsi="Times New Roman"/>
          <w:sz w:val="24"/>
          <w:szCs w:val="24"/>
        </w:rPr>
        <w:t>рибрежный, ул. Заводская, д. 11</w:t>
      </w:r>
      <w:r w:rsidR="00C46AA0">
        <w:rPr>
          <w:rFonts w:ascii="Times New Roman" w:hAnsi="Times New Roman"/>
          <w:sz w:val="24"/>
          <w:szCs w:val="24"/>
        </w:rPr>
        <w:t xml:space="preserve"> (почтовый а</w:t>
      </w:r>
      <w:r w:rsidR="005B4C6F">
        <w:rPr>
          <w:rFonts w:ascii="Times New Roman" w:hAnsi="Times New Roman"/>
          <w:sz w:val="24"/>
          <w:szCs w:val="24"/>
        </w:rPr>
        <w:t>дрес: 236022, Россия, г. Калининград, ул. Репина, д. 15)</w:t>
      </w:r>
      <w:r w:rsidR="005D3361" w:rsidRPr="00013D97">
        <w:rPr>
          <w:rFonts w:ascii="Times New Roman" w:hAnsi="Times New Roman"/>
          <w:sz w:val="24"/>
          <w:szCs w:val="24"/>
        </w:rPr>
        <w:t>,</w:t>
      </w:r>
      <w:r w:rsidR="00790DF0" w:rsidRPr="00013D97">
        <w:rPr>
          <w:rFonts w:ascii="Times New Roman" w:hAnsi="Times New Roman"/>
          <w:sz w:val="24"/>
          <w:szCs w:val="24"/>
        </w:rPr>
        <w:t xml:space="preserve"> являющийся О</w:t>
      </w:r>
      <w:r w:rsidRPr="00013D97">
        <w:rPr>
          <w:rFonts w:ascii="Times New Roman" w:hAnsi="Times New Roman"/>
          <w:sz w:val="24"/>
          <w:szCs w:val="24"/>
        </w:rPr>
        <w:t>рганизатором З</w:t>
      </w:r>
      <w:r w:rsidR="002B6B75" w:rsidRPr="00013D97">
        <w:rPr>
          <w:rFonts w:ascii="Times New Roman" w:hAnsi="Times New Roman"/>
          <w:sz w:val="24"/>
          <w:szCs w:val="24"/>
        </w:rPr>
        <w:t>апроса предложений</w:t>
      </w:r>
      <w:r w:rsidR="003F5FAC" w:rsidRPr="00013D97">
        <w:rPr>
          <w:rFonts w:ascii="Times New Roman" w:hAnsi="Times New Roman"/>
          <w:sz w:val="24"/>
          <w:szCs w:val="24"/>
        </w:rPr>
        <w:t>,</w:t>
      </w:r>
      <w:r w:rsidR="002B6B75" w:rsidRPr="00013D97">
        <w:rPr>
          <w:rFonts w:ascii="Times New Roman" w:hAnsi="Times New Roman"/>
          <w:sz w:val="24"/>
          <w:szCs w:val="24"/>
        </w:rPr>
        <w:t xml:space="preserve"> Извещением</w:t>
      </w:r>
      <w:r w:rsidR="00E22F0E" w:rsidRPr="00013D97">
        <w:rPr>
          <w:rFonts w:ascii="Times New Roman" w:hAnsi="Times New Roman"/>
          <w:sz w:val="24"/>
          <w:szCs w:val="24"/>
        </w:rPr>
        <w:t xml:space="preserve"> о проведении Запроса предложений, </w:t>
      </w:r>
      <w:r w:rsidR="00E22F0E" w:rsidRPr="009E2499">
        <w:rPr>
          <w:rFonts w:ascii="Times New Roman" w:hAnsi="Times New Roman"/>
          <w:sz w:val="24"/>
          <w:szCs w:val="24"/>
        </w:rPr>
        <w:t xml:space="preserve">опубликованным </w:t>
      </w:r>
      <w:r w:rsidR="00880D9D" w:rsidRPr="00A003E7">
        <w:rPr>
          <w:rFonts w:ascii="Times New Roman" w:hAnsi="Times New Roman"/>
          <w:b/>
          <w:sz w:val="24"/>
          <w:szCs w:val="24"/>
        </w:rPr>
        <w:t>«</w:t>
      </w:r>
      <w:r w:rsidR="00C46AA0" w:rsidRPr="00A003E7">
        <w:rPr>
          <w:rFonts w:ascii="Times New Roman" w:hAnsi="Times New Roman"/>
          <w:b/>
          <w:sz w:val="24"/>
          <w:szCs w:val="24"/>
        </w:rPr>
        <w:t>0</w:t>
      </w:r>
      <w:r w:rsidR="00A003E7" w:rsidRPr="00A003E7">
        <w:rPr>
          <w:rFonts w:ascii="Times New Roman" w:hAnsi="Times New Roman"/>
          <w:b/>
          <w:sz w:val="24"/>
          <w:szCs w:val="24"/>
        </w:rPr>
        <w:t>5</w:t>
      </w:r>
      <w:r w:rsidR="00880D9D" w:rsidRPr="00A003E7">
        <w:rPr>
          <w:rFonts w:ascii="Times New Roman" w:hAnsi="Times New Roman"/>
          <w:b/>
          <w:sz w:val="24"/>
          <w:szCs w:val="24"/>
        </w:rPr>
        <w:t>»</w:t>
      </w:r>
      <w:r w:rsidR="005D3361" w:rsidRPr="00A003E7">
        <w:rPr>
          <w:rFonts w:ascii="Times New Roman" w:hAnsi="Times New Roman"/>
          <w:b/>
          <w:sz w:val="24"/>
          <w:szCs w:val="24"/>
        </w:rPr>
        <w:t xml:space="preserve"> ию</w:t>
      </w:r>
      <w:r w:rsidR="00C46AA0" w:rsidRPr="00A003E7">
        <w:rPr>
          <w:rFonts w:ascii="Times New Roman" w:hAnsi="Times New Roman"/>
          <w:b/>
          <w:sz w:val="24"/>
          <w:szCs w:val="24"/>
        </w:rPr>
        <w:t>л</w:t>
      </w:r>
      <w:r w:rsidR="005D3361" w:rsidRPr="00A003E7">
        <w:rPr>
          <w:rFonts w:ascii="Times New Roman" w:hAnsi="Times New Roman"/>
          <w:b/>
          <w:sz w:val="24"/>
          <w:szCs w:val="24"/>
        </w:rPr>
        <w:t>я</w:t>
      </w:r>
      <w:r w:rsidR="000F758F" w:rsidRPr="00A003E7">
        <w:rPr>
          <w:rFonts w:ascii="Times New Roman" w:hAnsi="Times New Roman"/>
          <w:b/>
          <w:sz w:val="24"/>
          <w:szCs w:val="24"/>
        </w:rPr>
        <w:t xml:space="preserve"> 2016 года</w:t>
      </w:r>
      <w:r w:rsidR="005D3361" w:rsidRPr="00A003E7">
        <w:rPr>
          <w:rFonts w:ascii="Times New Roman" w:hAnsi="Times New Roman"/>
          <w:b/>
          <w:sz w:val="24"/>
          <w:szCs w:val="24"/>
        </w:rPr>
        <w:t xml:space="preserve"> </w:t>
      </w:r>
      <w:r w:rsidR="000F758F" w:rsidRPr="009E2499">
        <w:rPr>
          <w:rFonts w:ascii="Times New Roman" w:hAnsi="Times New Roman"/>
          <w:sz w:val="24"/>
          <w:szCs w:val="24"/>
        </w:rPr>
        <w:t>в</w:t>
      </w:r>
      <w:r w:rsidRPr="009E2499">
        <w:rPr>
          <w:rFonts w:ascii="Times New Roman" w:hAnsi="Times New Roman"/>
          <w:sz w:val="24"/>
          <w:szCs w:val="24"/>
        </w:rPr>
        <w:t xml:space="preserve"> единой информационной </w:t>
      </w:r>
      <w:r w:rsidRPr="00A003E7">
        <w:rPr>
          <w:rFonts w:ascii="Times New Roman" w:hAnsi="Times New Roman"/>
          <w:sz w:val="24"/>
          <w:szCs w:val="24"/>
        </w:rPr>
        <w:t>систем</w:t>
      </w:r>
      <w:r w:rsidR="00B922C9" w:rsidRPr="00A003E7">
        <w:rPr>
          <w:rFonts w:ascii="Times New Roman" w:hAnsi="Times New Roman"/>
          <w:sz w:val="24"/>
          <w:szCs w:val="24"/>
        </w:rPr>
        <w:t>е</w:t>
      </w:r>
      <w:r w:rsidR="00A003E7">
        <w:rPr>
          <w:rFonts w:ascii="Times New Roman" w:hAnsi="Times New Roman"/>
          <w:sz w:val="24"/>
          <w:szCs w:val="24"/>
        </w:rPr>
        <w:t xml:space="preserve"> в сфере закупок</w:t>
      </w:r>
      <w:r w:rsidRPr="00A003E7">
        <w:rPr>
          <w:rFonts w:ascii="Times New Roman" w:hAnsi="Times New Roman"/>
          <w:sz w:val="24"/>
          <w:szCs w:val="24"/>
        </w:rPr>
        <w:t xml:space="preserve"> (</w:t>
      </w:r>
      <w:hyperlink r:id="rId8" w:history="1">
        <w:r w:rsidR="00B922C9" w:rsidRPr="00A003E7">
          <w:rPr>
            <w:rStyle w:val="a3"/>
            <w:rFonts w:ascii="Times New Roman" w:hAnsi="Times New Roman"/>
            <w:color w:val="auto"/>
            <w:sz w:val="24"/>
            <w:szCs w:val="24"/>
            <w:lang w:val="en-US"/>
          </w:rPr>
          <w:t>www</w:t>
        </w:r>
        <w:r w:rsidR="00B922C9" w:rsidRPr="00A003E7">
          <w:rPr>
            <w:rStyle w:val="a3"/>
            <w:rFonts w:ascii="Times New Roman" w:hAnsi="Times New Roman"/>
            <w:color w:val="auto"/>
            <w:sz w:val="24"/>
            <w:szCs w:val="24"/>
          </w:rPr>
          <w:t>.zakupki.gov.ru</w:t>
        </w:r>
      </w:hyperlink>
      <w:r w:rsidRPr="00A003E7">
        <w:rPr>
          <w:rFonts w:ascii="Times New Roman" w:hAnsi="Times New Roman"/>
          <w:sz w:val="24"/>
          <w:szCs w:val="24"/>
        </w:rPr>
        <w:t>)</w:t>
      </w:r>
      <w:r w:rsidR="00B922C9" w:rsidRPr="00A003E7">
        <w:rPr>
          <w:rFonts w:ascii="Times New Roman" w:hAnsi="Times New Roman"/>
          <w:sz w:val="24"/>
          <w:szCs w:val="24"/>
        </w:rPr>
        <w:t xml:space="preserve"> и</w:t>
      </w:r>
      <w:r w:rsidR="00790DF0" w:rsidRPr="00A003E7">
        <w:rPr>
          <w:rFonts w:ascii="Times New Roman" w:hAnsi="Times New Roman"/>
          <w:sz w:val="24"/>
          <w:szCs w:val="24"/>
        </w:rPr>
        <w:t xml:space="preserve"> на сайте </w:t>
      </w:r>
      <w:r w:rsidRPr="00A003E7">
        <w:rPr>
          <w:rFonts w:ascii="Times New Roman" w:hAnsi="Times New Roman"/>
          <w:sz w:val="24"/>
          <w:szCs w:val="24"/>
        </w:rPr>
        <w:t>АО «Западная энергетическая компания»</w:t>
      </w:r>
      <w:r w:rsidR="002B6B75" w:rsidRPr="00A003E7">
        <w:rPr>
          <w:rFonts w:ascii="Times New Roman" w:hAnsi="Times New Roman"/>
          <w:sz w:val="24"/>
          <w:szCs w:val="24"/>
        </w:rPr>
        <w:t xml:space="preserve"> </w:t>
      </w:r>
      <w:r w:rsidRPr="00A003E7">
        <w:rPr>
          <w:rFonts w:ascii="Times New Roman" w:hAnsi="Times New Roman"/>
          <w:sz w:val="24"/>
          <w:szCs w:val="24"/>
        </w:rPr>
        <w:t>(</w:t>
      </w:r>
      <w:r w:rsidR="002B6B75" w:rsidRPr="00A003E7">
        <w:rPr>
          <w:rFonts w:ascii="Times New Roman" w:hAnsi="Times New Roman"/>
          <w:sz w:val="24"/>
          <w:szCs w:val="24"/>
        </w:rPr>
        <w:t>www.</w:t>
      </w:r>
      <w:r w:rsidR="002B6B75" w:rsidRPr="00A003E7">
        <w:rPr>
          <w:rFonts w:ascii="Times New Roman" w:hAnsi="Times New Roman"/>
          <w:sz w:val="24"/>
          <w:szCs w:val="24"/>
          <w:lang w:val="en-US"/>
        </w:rPr>
        <w:t>zek</w:t>
      </w:r>
      <w:r w:rsidR="002B6B75" w:rsidRPr="00A003E7">
        <w:rPr>
          <w:rFonts w:ascii="Times New Roman" w:hAnsi="Times New Roman"/>
          <w:sz w:val="24"/>
          <w:szCs w:val="24"/>
        </w:rPr>
        <w:t>39.</w:t>
      </w:r>
      <w:r w:rsidR="002B6B75" w:rsidRPr="00A003E7">
        <w:rPr>
          <w:rFonts w:ascii="Times New Roman" w:hAnsi="Times New Roman"/>
          <w:sz w:val="24"/>
          <w:szCs w:val="24"/>
          <w:lang w:val="en-US"/>
        </w:rPr>
        <w:t>info</w:t>
      </w:r>
      <w:r w:rsidRPr="00A003E7">
        <w:rPr>
          <w:rFonts w:ascii="Times New Roman" w:hAnsi="Times New Roman"/>
          <w:sz w:val="24"/>
          <w:szCs w:val="24"/>
        </w:rPr>
        <w:t>)</w:t>
      </w:r>
      <w:r w:rsidR="002B6B75" w:rsidRPr="00A003E7">
        <w:rPr>
          <w:rFonts w:ascii="Times New Roman" w:hAnsi="Times New Roman"/>
          <w:sz w:val="24"/>
          <w:szCs w:val="24"/>
        </w:rPr>
        <w:t xml:space="preserve"> в</w:t>
      </w:r>
      <w:r w:rsidR="002B6B75" w:rsidRPr="00013D97">
        <w:rPr>
          <w:rFonts w:ascii="Times New Roman" w:hAnsi="Times New Roman"/>
          <w:sz w:val="24"/>
          <w:szCs w:val="24"/>
        </w:rPr>
        <w:t xml:space="preserve"> разделе «Закупки»/«Проведение закупок»</w:t>
      </w:r>
      <w:r w:rsidRPr="00013D97">
        <w:rPr>
          <w:rFonts w:ascii="Times New Roman" w:hAnsi="Times New Roman"/>
          <w:sz w:val="24"/>
          <w:szCs w:val="24"/>
        </w:rPr>
        <w:t>,</w:t>
      </w:r>
      <w:r w:rsidR="002B6B75" w:rsidRPr="00013D97">
        <w:rPr>
          <w:rFonts w:ascii="Times New Roman" w:hAnsi="Times New Roman"/>
          <w:sz w:val="24"/>
          <w:szCs w:val="24"/>
        </w:rPr>
        <w:t xml:space="preserve"> уведомляет о проведении настоящей процедуры </w:t>
      </w:r>
      <w:bookmarkStart w:id="1" w:name="OLE_LINK1"/>
      <w:r w:rsidR="002B6B75" w:rsidRPr="00013D97">
        <w:rPr>
          <w:rFonts w:ascii="Times New Roman" w:hAnsi="Times New Roman"/>
          <w:sz w:val="24"/>
          <w:szCs w:val="24"/>
        </w:rPr>
        <w:t>открытого Запроса предложений</w:t>
      </w:r>
      <w:bookmarkEnd w:id="1"/>
      <w:r w:rsidR="002B6B75" w:rsidRPr="00013D97">
        <w:rPr>
          <w:rFonts w:ascii="Times New Roman" w:hAnsi="Times New Roman"/>
          <w:sz w:val="24"/>
          <w:szCs w:val="24"/>
        </w:rPr>
        <w:t xml:space="preserve"> (далее – Запрос предложений) и приглашает юридических лиц, индивидуальных предпринимателей, физических ли</w:t>
      </w:r>
      <w:r w:rsidRPr="00013D97">
        <w:rPr>
          <w:rFonts w:ascii="Times New Roman" w:hAnsi="Times New Roman"/>
          <w:sz w:val="24"/>
          <w:szCs w:val="24"/>
        </w:rPr>
        <w:t>ц (далее –</w:t>
      </w:r>
      <w:r w:rsidR="00FD32D1" w:rsidRPr="00013D97">
        <w:rPr>
          <w:rFonts w:ascii="Times New Roman" w:hAnsi="Times New Roman"/>
          <w:sz w:val="24"/>
          <w:szCs w:val="24"/>
        </w:rPr>
        <w:t xml:space="preserve"> </w:t>
      </w:r>
      <w:r w:rsidR="002B6B75" w:rsidRPr="00013D97">
        <w:rPr>
          <w:rFonts w:ascii="Times New Roman" w:hAnsi="Times New Roman"/>
          <w:sz w:val="24"/>
          <w:szCs w:val="24"/>
        </w:rPr>
        <w:t>Участник</w:t>
      </w:r>
      <w:r w:rsidRPr="00013D97">
        <w:rPr>
          <w:rFonts w:ascii="Times New Roman" w:hAnsi="Times New Roman"/>
          <w:sz w:val="24"/>
          <w:szCs w:val="24"/>
        </w:rPr>
        <w:t>/Участники</w:t>
      </w:r>
      <w:r w:rsidR="002B6B75" w:rsidRPr="00013D97">
        <w:rPr>
          <w:rFonts w:ascii="Times New Roman" w:hAnsi="Times New Roman"/>
          <w:sz w:val="24"/>
          <w:szCs w:val="24"/>
        </w:rPr>
        <w:t xml:space="preserve"> </w:t>
      </w:r>
      <w:r w:rsidR="00B922C9">
        <w:rPr>
          <w:rFonts w:ascii="Times New Roman" w:hAnsi="Times New Roman"/>
          <w:sz w:val="24"/>
          <w:szCs w:val="24"/>
        </w:rPr>
        <w:t>Запроса предложений</w:t>
      </w:r>
      <w:r w:rsidR="002B6B75" w:rsidRPr="00013D97">
        <w:rPr>
          <w:rFonts w:ascii="Times New Roman" w:hAnsi="Times New Roman"/>
          <w:sz w:val="24"/>
          <w:szCs w:val="24"/>
        </w:rPr>
        <w:t>) подавать предлож</w:t>
      </w:r>
      <w:r w:rsidR="00FD32D1" w:rsidRPr="00013D97">
        <w:rPr>
          <w:rFonts w:ascii="Times New Roman" w:hAnsi="Times New Roman"/>
          <w:sz w:val="24"/>
          <w:szCs w:val="24"/>
        </w:rPr>
        <w:t xml:space="preserve">ения на право </w:t>
      </w:r>
      <w:r w:rsidR="00FD32D1" w:rsidRPr="00CC374F">
        <w:rPr>
          <w:rFonts w:ascii="Times New Roman" w:hAnsi="Times New Roman"/>
          <w:i/>
          <w:color w:val="0070C0"/>
          <w:sz w:val="24"/>
          <w:szCs w:val="24"/>
        </w:rPr>
        <w:t>заключения Д</w:t>
      </w:r>
      <w:r w:rsidR="002B6B75" w:rsidRPr="00CC374F">
        <w:rPr>
          <w:rFonts w:ascii="Times New Roman" w:hAnsi="Times New Roman"/>
          <w:i/>
          <w:color w:val="0070C0"/>
          <w:sz w:val="24"/>
          <w:szCs w:val="24"/>
        </w:rPr>
        <w:t>оговора</w:t>
      </w:r>
      <w:r w:rsidR="00790DF0" w:rsidRPr="00CC374F">
        <w:rPr>
          <w:rFonts w:ascii="Times New Roman" w:hAnsi="Times New Roman"/>
          <w:i/>
          <w:color w:val="0070C0"/>
          <w:sz w:val="24"/>
          <w:szCs w:val="24"/>
        </w:rPr>
        <w:t xml:space="preserve"> на</w:t>
      </w:r>
      <w:r w:rsidR="002B6B75" w:rsidRPr="00CC374F">
        <w:rPr>
          <w:rFonts w:ascii="Times New Roman" w:hAnsi="Times New Roman"/>
          <w:i/>
          <w:color w:val="0070C0"/>
          <w:sz w:val="24"/>
          <w:szCs w:val="24"/>
        </w:rPr>
        <w:t xml:space="preserve"> </w:t>
      </w:r>
      <w:r w:rsidR="00C46AA0" w:rsidRPr="00CC374F">
        <w:rPr>
          <w:rFonts w:ascii="Times New Roman" w:hAnsi="Times New Roman"/>
          <w:i/>
          <w:color w:val="0070C0"/>
          <w:sz w:val="24"/>
          <w:szCs w:val="24"/>
          <w:shd w:val="clear" w:color="auto" w:fill="FFFFFF"/>
        </w:rPr>
        <w:t>разработку рабочей документации и выполнение строительно-монтажных работ с поставкой оборудования по объекту: «</w:t>
      </w:r>
      <w:r w:rsidR="00CC374F" w:rsidRPr="00CC374F">
        <w:rPr>
          <w:rFonts w:ascii="Times New Roman" w:hAnsi="Times New Roman"/>
          <w:i/>
          <w:color w:val="0070C0"/>
          <w:sz w:val="24"/>
          <w:szCs w:val="24"/>
          <w:shd w:val="clear" w:color="auto" w:fill="FFFFFF"/>
        </w:rPr>
        <w:t>Электроснабжение многоквартирного жилого дома и строительной площадки по ул. Набережная (кад. №39:19:0101010:0009) в г. Пионерский Калининградской области</w:t>
      </w:r>
      <w:r w:rsidR="00C46AA0" w:rsidRPr="00CC374F">
        <w:rPr>
          <w:rFonts w:ascii="Times New Roman" w:hAnsi="Times New Roman"/>
          <w:i/>
          <w:color w:val="0070C0"/>
          <w:sz w:val="24"/>
          <w:szCs w:val="24"/>
          <w:shd w:val="clear" w:color="auto" w:fill="FFFFFF"/>
        </w:rPr>
        <w:t>».</w:t>
      </w:r>
    </w:p>
    <w:p w:rsidR="00BB0879" w:rsidRPr="00A84E24" w:rsidRDefault="00BB0879" w:rsidP="00013D97">
      <w:pPr>
        <w:keepNext/>
        <w:keepLines/>
        <w:suppressAutoHyphens/>
        <w:spacing w:after="0" w:line="264" w:lineRule="auto"/>
        <w:jc w:val="both"/>
        <w:rPr>
          <w:rFonts w:ascii="Times New Roman" w:hAnsi="Times New Roman"/>
          <w:b/>
          <w:sz w:val="24"/>
          <w:szCs w:val="24"/>
        </w:rPr>
      </w:pPr>
      <w:r w:rsidRPr="00A84E24">
        <w:rPr>
          <w:rFonts w:ascii="Times New Roman" w:hAnsi="Times New Roman"/>
          <w:i/>
          <w:color w:val="FF0000"/>
          <w:sz w:val="24"/>
          <w:szCs w:val="24"/>
        </w:rPr>
        <w:tab/>
      </w:r>
      <w:r w:rsidRPr="00A84E24">
        <w:rPr>
          <w:rFonts w:ascii="Times New Roman" w:hAnsi="Times New Roman"/>
          <w:b/>
          <w:sz w:val="24"/>
          <w:szCs w:val="24"/>
        </w:rPr>
        <w:t xml:space="preserve">1.2. Форма и вид процедуры закупки </w:t>
      </w:r>
    </w:p>
    <w:p w:rsidR="00A84E24" w:rsidRPr="00A84E24" w:rsidRDefault="00A84E24" w:rsidP="00A84E24">
      <w:pPr>
        <w:pStyle w:val="a4"/>
        <w:tabs>
          <w:tab w:val="left" w:pos="709"/>
        </w:tabs>
        <w:spacing w:after="0" w:line="240" w:lineRule="auto"/>
        <w:ind w:left="284"/>
        <w:jc w:val="both"/>
        <w:rPr>
          <w:rFonts w:ascii="Times New Roman" w:hAnsi="Times New Roman"/>
          <w:bCs/>
          <w:i/>
          <w:sz w:val="24"/>
          <w:szCs w:val="24"/>
        </w:rPr>
      </w:pPr>
      <w:r w:rsidRPr="00A84E24">
        <w:rPr>
          <w:rFonts w:ascii="Times New Roman" w:hAnsi="Times New Roman"/>
          <w:sz w:val="24"/>
          <w:szCs w:val="24"/>
        </w:rPr>
        <w:tab/>
      </w:r>
      <w:r w:rsidR="00BB0879" w:rsidRPr="00A84E24">
        <w:rPr>
          <w:rFonts w:ascii="Times New Roman" w:hAnsi="Times New Roman"/>
          <w:sz w:val="24"/>
          <w:szCs w:val="24"/>
        </w:rPr>
        <w:t xml:space="preserve">1.2.1. </w:t>
      </w:r>
      <w:r w:rsidRPr="00A84E24">
        <w:rPr>
          <w:rFonts w:ascii="Times New Roman" w:hAnsi="Times New Roman"/>
          <w:bCs/>
          <w:sz w:val="24"/>
          <w:szCs w:val="24"/>
        </w:rPr>
        <w:t>Запрос предложений</w:t>
      </w:r>
      <w:r w:rsidRPr="00A84E24">
        <w:rPr>
          <w:rFonts w:ascii="Times New Roman" w:hAnsi="Times New Roman"/>
          <w:bCs/>
          <w:i/>
          <w:sz w:val="24"/>
          <w:szCs w:val="24"/>
        </w:rPr>
        <w:t xml:space="preserve"> </w:t>
      </w:r>
      <w:r w:rsidRPr="00A84E24">
        <w:rPr>
          <w:rFonts w:ascii="Times New Roman" w:hAnsi="Times New Roman"/>
          <w:sz w:val="24"/>
          <w:szCs w:val="24"/>
        </w:rPr>
        <w:t>– закупка,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Pr>
          <w:rFonts w:ascii="Times New Roman" w:hAnsi="Times New Roman"/>
          <w:sz w:val="24"/>
          <w:szCs w:val="24"/>
        </w:rPr>
        <w:t>ложением. Наилучшей признается Заявка на участие в З</w:t>
      </w:r>
      <w:r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Pr="00A84E24">
        <w:rPr>
          <w:rFonts w:ascii="Times New Roman" w:hAnsi="Times New Roman"/>
          <w:sz w:val="24"/>
          <w:szCs w:val="24"/>
        </w:rPr>
        <w:t xml:space="preserve">, </w:t>
      </w:r>
      <w:r>
        <w:rPr>
          <w:rFonts w:ascii="Times New Roman" w:hAnsi="Times New Roman"/>
          <w:sz w:val="24"/>
          <w:szCs w:val="24"/>
        </w:rPr>
        <w:t>оказания услуг</w:t>
      </w:r>
      <w:r w:rsidR="00A22F61">
        <w:rPr>
          <w:rFonts w:ascii="Times New Roman" w:hAnsi="Times New Roman"/>
          <w:sz w:val="24"/>
          <w:szCs w:val="24"/>
        </w:rPr>
        <w:t>)</w:t>
      </w:r>
      <w:r>
        <w:rPr>
          <w:rFonts w:ascii="Times New Roman" w:hAnsi="Times New Roman"/>
          <w:sz w:val="24"/>
          <w:szCs w:val="24"/>
        </w:rPr>
        <w:t>, представленная У</w:t>
      </w:r>
      <w:r w:rsidRPr="00A84E24">
        <w:rPr>
          <w:rFonts w:ascii="Times New Roman" w:hAnsi="Times New Roman"/>
          <w:sz w:val="24"/>
          <w:szCs w:val="24"/>
        </w:rPr>
        <w:t>частником, наиболее пол</w:t>
      </w:r>
      <w:r>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Pr>
          <w:rFonts w:ascii="Times New Roman" w:hAnsi="Times New Roman"/>
          <w:sz w:val="24"/>
          <w:szCs w:val="24"/>
        </w:rPr>
        <w:t>Документации о З</w:t>
      </w:r>
      <w:r w:rsidRPr="00A84E24">
        <w:rPr>
          <w:rFonts w:ascii="Times New Roman" w:hAnsi="Times New Roman"/>
          <w:sz w:val="24"/>
          <w:szCs w:val="24"/>
        </w:rPr>
        <w:t>апросе предложений</w:t>
      </w:r>
      <w:r w:rsidR="003E6025">
        <w:rPr>
          <w:rFonts w:ascii="Times New Roman" w:hAnsi="Times New Roman"/>
          <w:sz w:val="24"/>
          <w:szCs w:val="24"/>
        </w:rPr>
        <w:t xml:space="preserve"> (далее – </w:t>
      </w:r>
      <w:r w:rsidR="00B136E8">
        <w:rPr>
          <w:rFonts w:ascii="Times New Roman" w:hAnsi="Times New Roman"/>
          <w:sz w:val="24"/>
          <w:szCs w:val="24"/>
        </w:rPr>
        <w:t xml:space="preserve"> настоящая </w:t>
      </w:r>
      <w:r w:rsidR="003E6025">
        <w:rPr>
          <w:rFonts w:ascii="Times New Roman" w:hAnsi="Times New Roman"/>
          <w:sz w:val="24"/>
          <w:szCs w:val="24"/>
        </w:rPr>
        <w:t>Документация)</w:t>
      </w:r>
      <w:r w:rsidRPr="00A84E24">
        <w:rPr>
          <w:rFonts w:ascii="Times New Roman" w:hAnsi="Times New Roman"/>
          <w:sz w:val="24"/>
          <w:szCs w:val="24"/>
        </w:rPr>
        <w:t>.</w:t>
      </w:r>
    </w:p>
    <w:p w:rsidR="00BB0879" w:rsidRPr="00047CEA" w:rsidRDefault="00BB0879" w:rsidP="00013D97">
      <w:pPr>
        <w:tabs>
          <w:tab w:val="left" w:pos="993"/>
        </w:tabs>
        <w:spacing w:after="0" w:line="264" w:lineRule="auto"/>
        <w:ind w:firstLine="720"/>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790DF0" w:rsidRPr="00790DF0" w:rsidRDefault="00790DF0" w:rsidP="00013D97">
      <w:pPr>
        <w:keepNext/>
        <w:keepLines/>
        <w:suppressAutoHyphens/>
        <w:spacing w:after="0" w:line="264" w:lineRule="auto"/>
        <w:jc w:val="both"/>
        <w:rPr>
          <w:rFonts w:ascii="Times New Roman" w:hAnsi="Times New Roman"/>
          <w:sz w:val="24"/>
          <w:szCs w:val="24"/>
          <w:shd w:val="clear" w:color="auto" w:fill="FFFFFF"/>
        </w:rPr>
      </w:pPr>
      <w:r>
        <w:rPr>
          <w:rFonts w:ascii="Times New Roman" w:hAnsi="Times New Roman"/>
          <w:bCs/>
          <w:sz w:val="24"/>
          <w:szCs w:val="24"/>
        </w:rPr>
        <w:tab/>
      </w:r>
      <w:r w:rsidR="002B6B75" w:rsidRPr="00DC7B13">
        <w:rPr>
          <w:rFonts w:ascii="Times New Roman" w:hAnsi="Times New Roman"/>
          <w:bCs/>
          <w:sz w:val="24"/>
          <w:szCs w:val="24"/>
        </w:rPr>
        <w:t>1.</w:t>
      </w:r>
      <w:r w:rsidR="00BB0879">
        <w:rPr>
          <w:rFonts w:ascii="Times New Roman" w:hAnsi="Times New Roman"/>
          <w:bCs/>
          <w:sz w:val="24"/>
          <w:szCs w:val="24"/>
        </w:rPr>
        <w:t>2</w:t>
      </w:r>
      <w:r w:rsidR="002B6B75" w:rsidRPr="00DC7B13">
        <w:rPr>
          <w:rFonts w:ascii="Times New Roman" w:hAnsi="Times New Roman"/>
          <w:bCs/>
          <w:sz w:val="24"/>
          <w:szCs w:val="24"/>
        </w:rPr>
        <w:t>.</w:t>
      </w:r>
      <w:r w:rsidR="00BB0879">
        <w:rPr>
          <w:rFonts w:ascii="Times New Roman" w:hAnsi="Times New Roman"/>
          <w:bCs/>
          <w:sz w:val="24"/>
          <w:szCs w:val="24"/>
        </w:rPr>
        <w:t>3</w:t>
      </w:r>
      <w:r w:rsidR="002B6B75"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002B6B75" w:rsidRPr="00DC7B13">
        <w:rPr>
          <w:rFonts w:ascii="Times New Roman" w:hAnsi="Times New Roman"/>
          <w:bCs/>
          <w:sz w:val="24"/>
          <w:szCs w:val="24"/>
        </w:rPr>
        <w:t>на право заключения Договора на</w:t>
      </w:r>
      <w:r w:rsidR="002B6B75" w:rsidRPr="009141ED">
        <w:rPr>
          <w:rFonts w:ascii="Times New Roman" w:hAnsi="Times New Roman"/>
          <w:sz w:val="24"/>
          <w:szCs w:val="24"/>
        </w:rPr>
        <w:t xml:space="preserve"> </w:t>
      </w:r>
      <w:r w:rsidR="00C46AA0">
        <w:rPr>
          <w:rFonts w:ascii="Times New Roman" w:hAnsi="Times New Roman"/>
          <w:sz w:val="24"/>
          <w:szCs w:val="24"/>
          <w:shd w:val="clear" w:color="auto" w:fill="FFFFFF"/>
        </w:rPr>
        <w:t>разработку рабочей документации и выполнение строительно-монтажных работ с поставкой оборудование</w:t>
      </w:r>
      <w:r w:rsidRPr="00790DF0">
        <w:rPr>
          <w:rFonts w:ascii="Times New Roman" w:hAnsi="Times New Roman"/>
          <w:sz w:val="24"/>
          <w:szCs w:val="24"/>
        </w:rPr>
        <w:t xml:space="preserve">. </w:t>
      </w:r>
    </w:p>
    <w:p w:rsidR="002B6B75" w:rsidRPr="00A846DC" w:rsidRDefault="002B6B75" w:rsidP="00013D97">
      <w:pPr>
        <w:keepNext/>
        <w:tabs>
          <w:tab w:val="left" w:pos="567"/>
        </w:tabs>
        <w:spacing w:after="0" w:line="264" w:lineRule="auto"/>
        <w:ind w:firstLine="709"/>
        <w:jc w:val="both"/>
        <w:rPr>
          <w:rFonts w:ascii="Times New Roman" w:hAnsi="Times New Roman"/>
          <w:sz w:val="24"/>
          <w:szCs w:val="24"/>
        </w:rPr>
      </w:pPr>
      <w:r w:rsidRPr="00A846DC">
        <w:rPr>
          <w:rFonts w:ascii="Times New Roman" w:hAnsi="Times New Roman"/>
          <w:b/>
          <w:sz w:val="24"/>
          <w:szCs w:val="24"/>
        </w:rPr>
        <w:t>1.</w:t>
      </w:r>
      <w:r w:rsidR="00BB0879" w:rsidRPr="00A846DC">
        <w:rPr>
          <w:rFonts w:ascii="Times New Roman" w:hAnsi="Times New Roman"/>
          <w:b/>
          <w:sz w:val="24"/>
          <w:szCs w:val="24"/>
        </w:rPr>
        <w:t>3</w:t>
      </w:r>
      <w:r w:rsidRPr="00A846DC">
        <w:rPr>
          <w:rFonts w:ascii="Times New Roman" w:hAnsi="Times New Roman"/>
          <w:b/>
          <w:sz w:val="24"/>
          <w:szCs w:val="24"/>
        </w:rPr>
        <w:t>. Предмет Запроса предложений</w:t>
      </w:r>
    </w:p>
    <w:p w:rsidR="00511464" w:rsidRPr="00CC374F" w:rsidRDefault="002B6B75" w:rsidP="00013D97">
      <w:pPr>
        <w:keepNext/>
        <w:keepLines/>
        <w:suppressAutoHyphens/>
        <w:spacing w:after="0" w:line="264" w:lineRule="auto"/>
        <w:jc w:val="both"/>
        <w:rPr>
          <w:rFonts w:ascii="Times New Roman" w:hAnsi="Times New Roman"/>
          <w:i/>
          <w:color w:val="0070C0"/>
          <w:sz w:val="24"/>
          <w:szCs w:val="24"/>
          <w:shd w:val="clear" w:color="auto" w:fill="FFFFFF"/>
        </w:rPr>
      </w:pPr>
      <w:r w:rsidRPr="00CC374F">
        <w:rPr>
          <w:rFonts w:ascii="Times New Roman" w:hAnsi="Times New Roman"/>
          <w:i/>
          <w:color w:val="0070C0"/>
          <w:sz w:val="24"/>
          <w:szCs w:val="24"/>
        </w:rPr>
        <w:tab/>
        <w:t>1.</w:t>
      </w:r>
      <w:r w:rsidR="00BB0879" w:rsidRPr="00CC374F">
        <w:rPr>
          <w:rFonts w:ascii="Times New Roman" w:hAnsi="Times New Roman"/>
          <w:i/>
          <w:color w:val="0070C0"/>
          <w:sz w:val="24"/>
          <w:szCs w:val="24"/>
        </w:rPr>
        <w:t>3</w:t>
      </w:r>
      <w:r w:rsidR="00790DF0" w:rsidRPr="00CC374F">
        <w:rPr>
          <w:rFonts w:ascii="Times New Roman" w:hAnsi="Times New Roman"/>
          <w:i/>
          <w:color w:val="0070C0"/>
          <w:sz w:val="24"/>
          <w:szCs w:val="24"/>
        </w:rPr>
        <w:t>.1. </w:t>
      </w:r>
      <w:r w:rsidR="00FC75F3" w:rsidRPr="00CC374F">
        <w:rPr>
          <w:rFonts w:ascii="Times New Roman" w:hAnsi="Times New Roman"/>
          <w:i/>
          <w:color w:val="0070C0"/>
          <w:sz w:val="24"/>
          <w:szCs w:val="24"/>
        </w:rPr>
        <w:t>«</w:t>
      </w:r>
      <w:r w:rsidR="00C46AA0" w:rsidRPr="00CC374F">
        <w:rPr>
          <w:rFonts w:ascii="Times New Roman" w:hAnsi="Times New Roman"/>
          <w:i/>
          <w:color w:val="0070C0"/>
          <w:sz w:val="24"/>
          <w:szCs w:val="24"/>
          <w:shd w:val="clear" w:color="auto" w:fill="FFFFFF"/>
        </w:rPr>
        <w:t>Разработка рабочей документации и выполнение строительно-монтажных работ с поставкой оборудования по объекту: «</w:t>
      </w:r>
      <w:r w:rsidR="00CC374F" w:rsidRPr="00CC374F">
        <w:rPr>
          <w:rFonts w:ascii="Times New Roman" w:hAnsi="Times New Roman"/>
          <w:i/>
          <w:color w:val="0070C0"/>
          <w:sz w:val="24"/>
          <w:szCs w:val="24"/>
          <w:shd w:val="clear" w:color="auto" w:fill="FFFFFF"/>
        </w:rPr>
        <w:t>Электроснабжение многоквартирного жилого дома и строительной площадки по ул. Набережная (кад. №39:19:0101010:0009) в г. Пионерский Калининградской области</w:t>
      </w:r>
      <w:r w:rsidR="00C46AA0" w:rsidRPr="00CC374F">
        <w:rPr>
          <w:rFonts w:ascii="Times New Roman" w:hAnsi="Times New Roman"/>
          <w:i/>
          <w:color w:val="0070C0"/>
          <w:sz w:val="24"/>
          <w:szCs w:val="24"/>
          <w:shd w:val="clear" w:color="auto" w:fill="FFFFFF"/>
        </w:rPr>
        <w:t>»</w:t>
      </w:r>
      <w:r w:rsidR="00790DF0" w:rsidRPr="00CC374F">
        <w:rPr>
          <w:rFonts w:ascii="Times New Roman" w:hAnsi="Times New Roman"/>
          <w:i/>
          <w:color w:val="0070C0"/>
          <w:sz w:val="24"/>
          <w:szCs w:val="24"/>
        </w:rPr>
        <w:t xml:space="preserve">. </w:t>
      </w:r>
    </w:p>
    <w:p w:rsidR="00BB0879" w:rsidRPr="00BB0879" w:rsidRDefault="00FC75F3" w:rsidP="00013D97">
      <w:pPr>
        <w:spacing w:after="0" w:line="264" w:lineRule="auto"/>
        <w:contextualSpacing/>
        <w:jc w:val="both"/>
        <w:rPr>
          <w:rFonts w:ascii="Times New Roman" w:hAnsi="Times New Roman"/>
          <w:i/>
          <w:sz w:val="24"/>
          <w:szCs w:val="24"/>
        </w:rPr>
      </w:pPr>
      <w:r>
        <w:rPr>
          <w:rFonts w:ascii="Times New Roman" w:hAnsi="Times New Roman"/>
          <w:b/>
          <w:sz w:val="24"/>
          <w:szCs w:val="24"/>
        </w:rPr>
        <w:tab/>
      </w:r>
      <w:r w:rsidR="00BB0879" w:rsidRPr="00C46AA0">
        <w:rPr>
          <w:rFonts w:ascii="Times New Roman" w:hAnsi="Times New Roman"/>
          <w:b/>
          <w:sz w:val="24"/>
          <w:szCs w:val="24"/>
        </w:rPr>
        <w:t>1.4.</w:t>
      </w:r>
      <w:r w:rsidR="00BB0879">
        <w:rPr>
          <w:rFonts w:ascii="Times New Roman" w:hAnsi="Times New Roman"/>
          <w:b/>
          <w:sz w:val="24"/>
          <w:szCs w:val="24"/>
        </w:rPr>
        <w:t xml:space="preserve"> М</w:t>
      </w:r>
      <w:r w:rsidR="00BB0879" w:rsidRPr="00DC7B13">
        <w:rPr>
          <w:rFonts w:ascii="Times New Roman" w:hAnsi="Times New Roman"/>
          <w:b/>
          <w:sz w:val="24"/>
          <w:szCs w:val="24"/>
        </w:rPr>
        <w:t>есто, условия и сроки выполнения работ, оказания услуг</w:t>
      </w:r>
    </w:p>
    <w:p w:rsidR="002B6B75" w:rsidRPr="00DC7B13" w:rsidRDefault="003F5FAC" w:rsidP="00013D97">
      <w:pPr>
        <w:spacing w:after="0" w:line="264" w:lineRule="auto"/>
        <w:contextualSpacing/>
        <w:jc w:val="both"/>
        <w:rPr>
          <w:rFonts w:ascii="Times New Roman" w:hAnsi="Times New Roman"/>
          <w:bCs/>
          <w:sz w:val="24"/>
          <w:szCs w:val="24"/>
        </w:rPr>
      </w:pPr>
      <w:r>
        <w:rPr>
          <w:rFonts w:ascii="Times New Roman" w:hAnsi="Times New Roman"/>
          <w:bCs/>
          <w:sz w:val="24"/>
          <w:szCs w:val="24"/>
        </w:rPr>
        <w:tab/>
      </w:r>
      <w:r w:rsidR="002B6B75" w:rsidRPr="00DC7B13">
        <w:rPr>
          <w:rFonts w:ascii="Times New Roman" w:hAnsi="Times New Roman"/>
          <w:bCs/>
          <w:sz w:val="24"/>
          <w:szCs w:val="24"/>
        </w:rPr>
        <w:t>1.</w:t>
      </w:r>
      <w:r w:rsidR="00BB0879">
        <w:rPr>
          <w:rFonts w:ascii="Times New Roman" w:hAnsi="Times New Roman"/>
          <w:bCs/>
          <w:sz w:val="24"/>
          <w:szCs w:val="24"/>
        </w:rPr>
        <w:t>4.1</w:t>
      </w:r>
      <w:r w:rsidR="002B6B75" w:rsidRPr="00DC7B13">
        <w:rPr>
          <w:rFonts w:ascii="Times New Roman" w:hAnsi="Times New Roman"/>
          <w:bCs/>
          <w:sz w:val="24"/>
          <w:szCs w:val="24"/>
        </w:rPr>
        <w:t>.</w:t>
      </w:r>
      <w:r w:rsidR="002B6B75" w:rsidRPr="00DC7B13">
        <w:rPr>
          <w:rFonts w:ascii="Times New Roman" w:hAnsi="Times New Roman"/>
          <w:bCs/>
          <w:sz w:val="24"/>
          <w:szCs w:val="24"/>
        </w:rPr>
        <w:tab/>
        <w:t xml:space="preserve">Объем и характеристики выполняемых </w:t>
      </w:r>
      <w:r>
        <w:rPr>
          <w:rFonts w:ascii="Times New Roman" w:hAnsi="Times New Roman"/>
          <w:bCs/>
          <w:sz w:val="24"/>
          <w:szCs w:val="24"/>
        </w:rPr>
        <w:t xml:space="preserve">работ </w:t>
      </w:r>
      <w:r w:rsidR="002B6B75" w:rsidRPr="008C524E">
        <w:rPr>
          <w:rFonts w:ascii="Times New Roman" w:hAnsi="Times New Roman"/>
          <w:bCs/>
          <w:sz w:val="24"/>
          <w:szCs w:val="24"/>
        </w:rPr>
        <w:t xml:space="preserve">изложены </w:t>
      </w:r>
      <w:r w:rsidR="002B6B75" w:rsidRPr="008C524E">
        <w:rPr>
          <w:rFonts w:ascii="Times New Roman" w:hAnsi="Times New Roman"/>
          <w:sz w:val="24"/>
          <w:szCs w:val="24"/>
        </w:rPr>
        <w:t>в</w:t>
      </w:r>
      <w:r w:rsidR="00A45D18">
        <w:rPr>
          <w:rFonts w:ascii="Times New Roman" w:hAnsi="Times New Roman"/>
          <w:bCs/>
          <w:sz w:val="24"/>
          <w:szCs w:val="24"/>
        </w:rPr>
        <w:t xml:space="preserve"> </w:t>
      </w:r>
      <w:r w:rsidR="00790DF0">
        <w:rPr>
          <w:rFonts w:ascii="Times New Roman" w:hAnsi="Times New Roman"/>
          <w:bCs/>
          <w:sz w:val="24"/>
          <w:szCs w:val="24"/>
        </w:rPr>
        <w:t xml:space="preserve">Техническом задании, </w:t>
      </w:r>
      <w:r w:rsidR="00B136E8">
        <w:rPr>
          <w:rFonts w:ascii="Times New Roman" w:hAnsi="Times New Roman"/>
          <w:bCs/>
          <w:sz w:val="24"/>
          <w:szCs w:val="24"/>
        </w:rPr>
        <w:t xml:space="preserve">настоящей </w:t>
      </w:r>
      <w:r w:rsidR="00E80B3E">
        <w:rPr>
          <w:rFonts w:ascii="Times New Roman" w:hAnsi="Times New Roman"/>
          <w:bCs/>
          <w:sz w:val="24"/>
          <w:szCs w:val="24"/>
        </w:rPr>
        <w:t>Докум</w:t>
      </w:r>
      <w:r w:rsidR="003E6025">
        <w:rPr>
          <w:rFonts w:ascii="Times New Roman" w:hAnsi="Times New Roman"/>
          <w:bCs/>
          <w:sz w:val="24"/>
          <w:szCs w:val="24"/>
        </w:rPr>
        <w:t xml:space="preserve">ентации, а также </w:t>
      </w:r>
      <w:r w:rsidR="00E80B3E">
        <w:rPr>
          <w:rFonts w:ascii="Times New Roman" w:hAnsi="Times New Roman"/>
          <w:bCs/>
          <w:sz w:val="24"/>
          <w:szCs w:val="24"/>
        </w:rPr>
        <w:t xml:space="preserve">в </w:t>
      </w:r>
      <w:r w:rsidR="003E6025">
        <w:rPr>
          <w:rFonts w:ascii="Times New Roman" w:hAnsi="Times New Roman"/>
          <w:bCs/>
          <w:sz w:val="24"/>
          <w:szCs w:val="24"/>
        </w:rPr>
        <w:t xml:space="preserve">Приложении № </w:t>
      </w:r>
      <w:r w:rsidR="007A705D">
        <w:rPr>
          <w:rFonts w:ascii="Times New Roman" w:hAnsi="Times New Roman"/>
          <w:bCs/>
          <w:sz w:val="24"/>
          <w:szCs w:val="24"/>
        </w:rPr>
        <w:t xml:space="preserve">1 и в Приложении № </w:t>
      </w:r>
      <w:r w:rsidR="007A0671">
        <w:rPr>
          <w:rFonts w:ascii="Times New Roman" w:hAnsi="Times New Roman"/>
          <w:bCs/>
          <w:sz w:val="24"/>
          <w:szCs w:val="24"/>
        </w:rPr>
        <w:t>2</w:t>
      </w:r>
      <w:r w:rsidR="00C46AA0">
        <w:rPr>
          <w:rFonts w:ascii="Times New Roman" w:hAnsi="Times New Roman"/>
          <w:bCs/>
          <w:sz w:val="24"/>
          <w:szCs w:val="24"/>
        </w:rPr>
        <w:t xml:space="preserve"> </w:t>
      </w:r>
      <w:r w:rsidR="00A003E7">
        <w:rPr>
          <w:rFonts w:ascii="Times New Roman" w:hAnsi="Times New Roman"/>
          <w:bCs/>
          <w:sz w:val="24"/>
          <w:szCs w:val="24"/>
        </w:rPr>
        <w:t xml:space="preserve">к Техническому заданию </w:t>
      </w:r>
      <w:r w:rsidR="00C46AA0">
        <w:rPr>
          <w:rFonts w:ascii="Times New Roman" w:hAnsi="Times New Roman"/>
          <w:bCs/>
          <w:sz w:val="24"/>
          <w:szCs w:val="24"/>
        </w:rPr>
        <w:t>и проекте Договора</w:t>
      </w:r>
      <w:r w:rsidR="002B6B75" w:rsidRPr="00DC7B13">
        <w:rPr>
          <w:rFonts w:ascii="Times New Roman" w:hAnsi="Times New Roman"/>
          <w:bCs/>
          <w:sz w:val="24"/>
          <w:szCs w:val="24"/>
        </w:rPr>
        <w:t>.</w:t>
      </w:r>
    </w:p>
    <w:p w:rsidR="002B6B75" w:rsidRPr="00E65CA3" w:rsidRDefault="002B6B75" w:rsidP="00E20B5D">
      <w:pPr>
        <w:overflowPunct w:val="0"/>
        <w:autoSpaceDE w:val="0"/>
        <w:autoSpaceDN w:val="0"/>
        <w:adjustRightInd w:val="0"/>
        <w:spacing w:after="0" w:line="264" w:lineRule="auto"/>
        <w:ind w:left="142" w:firstLine="540"/>
        <w:jc w:val="both"/>
        <w:rPr>
          <w:rFonts w:ascii="Times New Roman" w:hAnsi="Times New Roman"/>
          <w:bCs/>
          <w:sz w:val="24"/>
          <w:szCs w:val="24"/>
        </w:rPr>
      </w:pPr>
      <w:r w:rsidRPr="00E65CA3">
        <w:rPr>
          <w:rFonts w:ascii="Times New Roman" w:hAnsi="Times New Roman"/>
          <w:bCs/>
          <w:sz w:val="24"/>
          <w:szCs w:val="24"/>
        </w:rPr>
        <w:t>1</w:t>
      </w:r>
      <w:r w:rsidR="00BB0879" w:rsidRPr="00E65CA3">
        <w:rPr>
          <w:rFonts w:ascii="Times New Roman" w:hAnsi="Times New Roman"/>
          <w:bCs/>
          <w:sz w:val="24"/>
          <w:szCs w:val="24"/>
        </w:rPr>
        <w:t>.4.2</w:t>
      </w:r>
      <w:r w:rsidR="003F5FAC" w:rsidRPr="00E65CA3">
        <w:rPr>
          <w:rFonts w:ascii="Times New Roman" w:hAnsi="Times New Roman"/>
          <w:bCs/>
          <w:sz w:val="24"/>
          <w:szCs w:val="24"/>
        </w:rPr>
        <w:t xml:space="preserve">. место выполнения работ: объект </w:t>
      </w:r>
      <w:r w:rsidR="00880D9D" w:rsidRPr="00E65CA3">
        <w:rPr>
          <w:rFonts w:ascii="Times New Roman" w:hAnsi="Times New Roman"/>
          <w:bCs/>
          <w:sz w:val="24"/>
          <w:szCs w:val="24"/>
        </w:rPr>
        <w:t xml:space="preserve">Заказчика </w:t>
      </w:r>
      <w:r w:rsidR="003F5FAC" w:rsidRPr="00E65CA3">
        <w:rPr>
          <w:rFonts w:ascii="Times New Roman" w:hAnsi="Times New Roman"/>
          <w:bCs/>
          <w:sz w:val="24"/>
          <w:szCs w:val="24"/>
        </w:rPr>
        <w:t>АО «Западная энергетическая компания»</w:t>
      </w:r>
      <w:r w:rsidRPr="00E65CA3">
        <w:rPr>
          <w:rFonts w:ascii="Times New Roman" w:hAnsi="Times New Roman"/>
          <w:bCs/>
          <w:sz w:val="24"/>
          <w:szCs w:val="24"/>
        </w:rPr>
        <w:t>;</w:t>
      </w:r>
    </w:p>
    <w:p w:rsidR="00E65CA3" w:rsidRDefault="00B37294" w:rsidP="00790DF0">
      <w:pPr>
        <w:ind w:firstLine="567"/>
        <w:contextualSpacing/>
        <w:jc w:val="both"/>
        <w:rPr>
          <w:rFonts w:ascii="Times New Roman" w:hAnsi="Times New Roman"/>
          <w:bCs/>
          <w:sz w:val="24"/>
          <w:szCs w:val="24"/>
        </w:rPr>
      </w:pPr>
      <w:r>
        <w:rPr>
          <w:rFonts w:ascii="Times New Roman" w:hAnsi="Times New Roman"/>
          <w:bCs/>
          <w:sz w:val="24"/>
          <w:szCs w:val="24"/>
        </w:rPr>
        <w:tab/>
      </w:r>
      <w:r w:rsidR="002B6B75" w:rsidRPr="00790DF0">
        <w:rPr>
          <w:rFonts w:ascii="Times New Roman" w:hAnsi="Times New Roman"/>
          <w:bCs/>
          <w:sz w:val="24"/>
          <w:szCs w:val="24"/>
        </w:rPr>
        <w:t>1.</w:t>
      </w:r>
      <w:r w:rsidR="00BB0879" w:rsidRPr="00790DF0">
        <w:rPr>
          <w:rFonts w:ascii="Times New Roman" w:hAnsi="Times New Roman"/>
          <w:bCs/>
          <w:sz w:val="24"/>
          <w:szCs w:val="24"/>
        </w:rPr>
        <w:t>4</w:t>
      </w:r>
      <w:r w:rsidR="002B6B75" w:rsidRPr="00790DF0">
        <w:rPr>
          <w:rFonts w:ascii="Times New Roman" w:hAnsi="Times New Roman"/>
          <w:bCs/>
          <w:sz w:val="24"/>
          <w:szCs w:val="24"/>
        </w:rPr>
        <w:t>.</w:t>
      </w:r>
      <w:r w:rsidR="00BB0879" w:rsidRPr="00790DF0">
        <w:rPr>
          <w:rFonts w:ascii="Times New Roman" w:hAnsi="Times New Roman"/>
          <w:bCs/>
          <w:sz w:val="24"/>
          <w:szCs w:val="24"/>
        </w:rPr>
        <w:t>3.</w:t>
      </w:r>
      <w:r w:rsidR="002B6B75" w:rsidRPr="00790DF0">
        <w:rPr>
          <w:rFonts w:ascii="Times New Roman" w:hAnsi="Times New Roman"/>
          <w:bCs/>
          <w:sz w:val="24"/>
          <w:szCs w:val="24"/>
        </w:rPr>
        <w:t xml:space="preserve"> </w:t>
      </w:r>
      <w:r w:rsidR="003F5FAC" w:rsidRPr="00790DF0">
        <w:rPr>
          <w:rFonts w:ascii="Times New Roman" w:hAnsi="Times New Roman"/>
          <w:bCs/>
          <w:sz w:val="24"/>
          <w:szCs w:val="24"/>
        </w:rPr>
        <w:t>условия и срок выполнения работ</w:t>
      </w:r>
      <w:r w:rsidR="002B6B75" w:rsidRPr="00790DF0">
        <w:rPr>
          <w:rFonts w:ascii="Times New Roman" w:hAnsi="Times New Roman"/>
          <w:bCs/>
          <w:sz w:val="24"/>
          <w:szCs w:val="24"/>
        </w:rPr>
        <w:t xml:space="preserve">: </w:t>
      </w:r>
    </w:p>
    <w:p w:rsidR="00E65CA3" w:rsidRDefault="00E65CA3" w:rsidP="00790DF0">
      <w:pPr>
        <w:ind w:firstLine="567"/>
        <w:contextualSpacing/>
        <w:jc w:val="both"/>
        <w:rPr>
          <w:rFonts w:ascii="Times New Roman" w:hAnsi="Times New Roman"/>
          <w:sz w:val="24"/>
          <w:szCs w:val="24"/>
        </w:rPr>
      </w:pPr>
      <w:r>
        <w:rPr>
          <w:rFonts w:ascii="Times New Roman" w:hAnsi="Times New Roman"/>
          <w:sz w:val="24"/>
          <w:szCs w:val="24"/>
        </w:rPr>
        <w:tab/>
        <w:t>срок выполнения работ: не более 6 (шести) месяцев с момента подписания Договора;</w:t>
      </w:r>
    </w:p>
    <w:p w:rsidR="00205791" w:rsidRDefault="00E65CA3" w:rsidP="00E65CA3">
      <w:pPr>
        <w:ind w:firstLine="567"/>
        <w:contextualSpacing/>
        <w:jc w:val="both"/>
        <w:rPr>
          <w:rFonts w:ascii="Times New Roman" w:hAnsi="Times New Roman"/>
          <w:color w:val="0E0E0E"/>
          <w:sz w:val="24"/>
          <w:szCs w:val="24"/>
        </w:rPr>
      </w:pPr>
      <w:r>
        <w:rPr>
          <w:rFonts w:ascii="Times New Roman" w:hAnsi="Times New Roman"/>
          <w:bCs/>
          <w:sz w:val="24"/>
          <w:szCs w:val="24"/>
        </w:rPr>
        <w:t xml:space="preserve">  </w:t>
      </w:r>
      <w:r w:rsidRPr="00E65CA3">
        <w:rPr>
          <w:rFonts w:ascii="Times New Roman" w:hAnsi="Times New Roman"/>
          <w:bCs/>
          <w:sz w:val="24"/>
          <w:szCs w:val="24"/>
        </w:rPr>
        <w:t>условия выполнения работ</w:t>
      </w:r>
      <w:r>
        <w:rPr>
          <w:rFonts w:ascii="Times New Roman" w:hAnsi="Times New Roman"/>
          <w:bCs/>
          <w:sz w:val="24"/>
          <w:szCs w:val="24"/>
        </w:rPr>
        <w:t xml:space="preserve"> </w:t>
      </w:r>
      <w:r w:rsidRPr="00E65CA3">
        <w:rPr>
          <w:rFonts w:ascii="Times New Roman" w:hAnsi="Times New Roman"/>
          <w:sz w:val="24"/>
          <w:szCs w:val="24"/>
        </w:rPr>
        <w:t xml:space="preserve">установлены в </w:t>
      </w:r>
      <w:r w:rsidRPr="007A705D">
        <w:rPr>
          <w:rFonts w:ascii="Times New Roman" w:hAnsi="Times New Roman"/>
          <w:i/>
          <w:sz w:val="24"/>
          <w:szCs w:val="24"/>
        </w:rPr>
        <w:t>Техническом задании</w:t>
      </w:r>
      <w:r w:rsidR="00205791" w:rsidRPr="007A705D">
        <w:rPr>
          <w:rFonts w:ascii="Times New Roman" w:hAnsi="Times New Roman"/>
          <w:bCs/>
          <w:sz w:val="24"/>
          <w:szCs w:val="24"/>
        </w:rPr>
        <w:t>, а</w:t>
      </w:r>
      <w:r w:rsidR="00205791">
        <w:rPr>
          <w:rFonts w:ascii="Times New Roman" w:hAnsi="Times New Roman"/>
          <w:bCs/>
          <w:sz w:val="24"/>
          <w:szCs w:val="24"/>
        </w:rPr>
        <w:t xml:space="preserve"> также в Приложении №</w:t>
      </w:r>
      <w:r w:rsidRPr="00E65CA3">
        <w:rPr>
          <w:rFonts w:ascii="Times New Roman" w:hAnsi="Times New Roman"/>
          <w:bCs/>
          <w:sz w:val="24"/>
          <w:szCs w:val="24"/>
        </w:rPr>
        <w:t xml:space="preserve">1 к </w:t>
      </w:r>
      <w:r w:rsidR="007A705D">
        <w:rPr>
          <w:rFonts w:ascii="Times New Roman" w:hAnsi="Times New Roman"/>
          <w:bCs/>
          <w:sz w:val="24"/>
          <w:szCs w:val="24"/>
        </w:rPr>
        <w:t>Техническому заданию</w:t>
      </w:r>
      <w:r w:rsidR="00790DF0" w:rsidRPr="00B136E8">
        <w:rPr>
          <w:rFonts w:ascii="Times New Roman" w:hAnsi="Times New Roman"/>
          <w:b/>
          <w:sz w:val="24"/>
          <w:szCs w:val="24"/>
        </w:rPr>
        <w:t>.</w:t>
      </w:r>
      <w:r w:rsidR="00B136E8" w:rsidRPr="00B136E8">
        <w:rPr>
          <w:rFonts w:ascii="Times New Roman" w:hAnsi="Times New Roman"/>
          <w:color w:val="0E0E0E"/>
          <w:sz w:val="24"/>
          <w:szCs w:val="24"/>
        </w:rPr>
        <w:t xml:space="preserve"> </w:t>
      </w:r>
    </w:p>
    <w:p w:rsidR="002B6B75" w:rsidRPr="00205791" w:rsidRDefault="003E6025" w:rsidP="00205791">
      <w:pPr>
        <w:ind w:firstLine="567"/>
        <w:contextualSpacing/>
        <w:jc w:val="both"/>
        <w:rPr>
          <w:rFonts w:ascii="Times New Roman" w:hAnsi="Times New Roman"/>
          <w:color w:val="0E0E0E"/>
          <w:sz w:val="24"/>
          <w:szCs w:val="24"/>
          <w:u w:val="single"/>
        </w:rPr>
      </w:pPr>
      <w:r w:rsidRPr="00B136E8">
        <w:rPr>
          <w:rFonts w:ascii="Times New Roman" w:hAnsi="Times New Roman"/>
          <w:sz w:val="24"/>
          <w:szCs w:val="24"/>
        </w:rPr>
        <w:t>Объем</w:t>
      </w:r>
      <w:r>
        <w:rPr>
          <w:rFonts w:ascii="Times New Roman" w:hAnsi="Times New Roman"/>
          <w:sz w:val="24"/>
          <w:szCs w:val="24"/>
        </w:rPr>
        <w:t xml:space="preserve"> выполняем</w:t>
      </w:r>
      <w:r w:rsidR="007A705D">
        <w:rPr>
          <w:rFonts w:ascii="Times New Roman" w:hAnsi="Times New Roman"/>
          <w:sz w:val="24"/>
          <w:szCs w:val="24"/>
        </w:rPr>
        <w:t xml:space="preserve">ых работ изложен в Приложении № </w:t>
      </w:r>
      <w:r w:rsidR="00205791">
        <w:rPr>
          <w:rFonts w:ascii="Times New Roman" w:hAnsi="Times New Roman"/>
          <w:sz w:val="24"/>
          <w:szCs w:val="24"/>
        </w:rPr>
        <w:t>1 и в Приложении №</w:t>
      </w:r>
      <w:r w:rsidR="00CC374F">
        <w:rPr>
          <w:rFonts w:ascii="Times New Roman" w:hAnsi="Times New Roman"/>
          <w:sz w:val="24"/>
          <w:szCs w:val="24"/>
        </w:rPr>
        <w:t xml:space="preserve"> </w:t>
      </w:r>
      <w:r w:rsidR="00E65CA3">
        <w:rPr>
          <w:rFonts w:ascii="Times New Roman" w:hAnsi="Times New Roman"/>
          <w:sz w:val="24"/>
          <w:szCs w:val="24"/>
        </w:rPr>
        <w:t xml:space="preserve">2 к </w:t>
      </w:r>
      <w:r w:rsidR="00205791">
        <w:rPr>
          <w:rFonts w:ascii="Times New Roman" w:hAnsi="Times New Roman"/>
          <w:sz w:val="24"/>
          <w:szCs w:val="24"/>
        </w:rPr>
        <w:t>Техническому заданию</w:t>
      </w:r>
      <w:r>
        <w:rPr>
          <w:rFonts w:ascii="Times New Roman" w:hAnsi="Times New Roman"/>
          <w:sz w:val="24"/>
          <w:szCs w:val="24"/>
        </w:rPr>
        <w:t xml:space="preserve">. </w:t>
      </w:r>
      <w:r w:rsidR="00935B8B" w:rsidRPr="00935B8B">
        <w:rPr>
          <w:rFonts w:ascii="Times New Roman" w:hAnsi="Times New Roman"/>
          <w:sz w:val="24"/>
          <w:szCs w:val="24"/>
        </w:rPr>
        <w:t>Проект</w:t>
      </w:r>
      <w:r w:rsidR="00935B8B" w:rsidRPr="00935B8B">
        <w:rPr>
          <w:rFonts w:ascii="Times New Roman" w:hAnsi="Times New Roman"/>
          <w:iCs/>
          <w:sz w:val="24"/>
          <w:szCs w:val="24"/>
        </w:rPr>
        <w:t xml:space="preserve"> Договора, которы</w:t>
      </w:r>
      <w:r>
        <w:rPr>
          <w:rFonts w:ascii="Times New Roman" w:hAnsi="Times New Roman"/>
          <w:iCs/>
          <w:sz w:val="24"/>
          <w:szCs w:val="24"/>
        </w:rPr>
        <w:t xml:space="preserve">й будет заключен по результатам </w:t>
      </w:r>
      <w:r w:rsidR="00935B8B" w:rsidRPr="00935B8B">
        <w:rPr>
          <w:rFonts w:ascii="Times New Roman" w:hAnsi="Times New Roman"/>
          <w:iCs/>
          <w:sz w:val="24"/>
          <w:szCs w:val="24"/>
        </w:rPr>
        <w:t xml:space="preserve">Запроса </w:t>
      </w:r>
      <w:r w:rsidR="00935B8B" w:rsidRPr="00935B8B">
        <w:rPr>
          <w:rFonts w:ascii="Times New Roman" w:hAnsi="Times New Roman"/>
          <w:iCs/>
          <w:sz w:val="24"/>
          <w:szCs w:val="24"/>
        </w:rPr>
        <w:lastRenderedPageBreak/>
        <w:t xml:space="preserve">предложений, приведен в разделе </w:t>
      </w:r>
      <w:r w:rsidR="00EA2CAB">
        <w:rPr>
          <w:rFonts w:ascii="Times New Roman" w:hAnsi="Times New Roman"/>
          <w:iCs/>
          <w:sz w:val="24"/>
          <w:szCs w:val="24"/>
        </w:rPr>
        <w:t>8</w:t>
      </w:r>
      <w:r w:rsidR="00FD32D1">
        <w:rPr>
          <w:rFonts w:ascii="Times New Roman" w:hAnsi="Times New Roman"/>
          <w:iCs/>
          <w:sz w:val="24"/>
          <w:szCs w:val="24"/>
        </w:rPr>
        <w:t xml:space="preserve">. </w:t>
      </w:r>
      <w:r w:rsidR="00935B8B" w:rsidRPr="00935B8B">
        <w:rPr>
          <w:rFonts w:ascii="Times New Roman" w:hAnsi="Times New Roman"/>
          <w:iCs/>
          <w:sz w:val="24"/>
          <w:szCs w:val="24"/>
        </w:rPr>
        <w:t>Формы документов, которые необходимо подготовить и подать в составе Заявки</w:t>
      </w:r>
      <w:r w:rsidR="00FD32D1">
        <w:rPr>
          <w:rFonts w:ascii="Times New Roman" w:hAnsi="Times New Roman"/>
          <w:iCs/>
          <w:sz w:val="24"/>
          <w:szCs w:val="24"/>
        </w:rPr>
        <w:t>,</w:t>
      </w:r>
      <w:r w:rsidR="00935B8B">
        <w:rPr>
          <w:rFonts w:ascii="Times New Roman" w:hAnsi="Times New Roman"/>
          <w:iCs/>
          <w:sz w:val="24"/>
          <w:szCs w:val="24"/>
        </w:rPr>
        <w:t xml:space="preserve"> приведены в разделе</w:t>
      </w:r>
      <w:r w:rsidR="00935B8B" w:rsidRPr="00935B8B">
        <w:rPr>
          <w:rFonts w:ascii="Times New Roman" w:hAnsi="Times New Roman"/>
          <w:iCs/>
          <w:sz w:val="24"/>
          <w:szCs w:val="24"/>
        </w:rPr>
        <w:t xml:space="preserve"> </w:t>
      </w:r>
      <w:r w:rsidR="00EA2CAB">
        <w:rPr>
          <w:rFonts w:ascii="Times New Roman" w:hAnsi="Times New Roman"/>
          <w:iCs/>
          <w:sz w:val="24"/>
          <w:szCs w:val="24"/>
        </w:rPr>
        <w:t>7</w:t>
      </w:r>
      <w:r w:rsidR="004855CF">
        <w:rPr>
          <w:rFonts w:ascii="Times New Roman" w:hAnsi="Times New Roman"/>
          <w:iCs/>
          <w:sz w:val="24"/>
          <w:szCs w:val="24"/>
        </w:rPr>
        <w:t xml:space="preserve"> </w:t>
      </w:r>
      <w:r w:rsidR="007A705D">
        <w:rPr>
          <w:rFonts w:ascii="Times New Roman" w:hAnsi="Times New Roman"/>
          <w:iCs/>
          <w:sz w:val="24"/>
          <w:szCs w:val="24"/>
        </w:rPr>
        <w:t xml:space="preserve">настоящей </w:t>
      </w:r>
      <w:r w:rsidR="004855CF">
        <w:rPr>
          <w:rFonts w:ascii="Times New Roman" w:hAnsi="Times New Roman"/>
          <w:iCs/>
          <w:sz w:val="24"/>
          <w:szCs w:val="24"/>
        </w:rPr>
        <w:t>Документации</w:t>
      </w:r>
      <w:r w:rsidR="00935B8B" w:rsidRPr="00935B8B">
        <w:rPr>
          <w:rFonts w:ascii="Times New Roman" w:hAnsi="Times New Roman"/>
          <w:sz w:val="24"/>
          <w:szCs w:val="24"/>
        </w:rPr>
        <w:t>.</w:t>
      </w:r>
    </w:p>
    <w:p w:rsidR="00D651A1" w:rsidRPr="00DA33DC" w:rsidRDefault="00BB0879" w:rsidP="00B37294">
      <w:pPr>
        <w:autoSpaceDE w:val="0"/>
        <w:autoSpaceDN w:val="0"/>
        <w:adjustRightInd w:val="0"/>
        <w:spacing w:after="0" w:line="264" w:lineRule="auto"/>
        <w:ind w:firstLine="540"/>
        <w:contextualSpacing/>
        <w:jc w:val="both"/>
        <w:outlineLvl w:val="2"/>
        <w:rPr>
          <w:rFonts w:ascii="Times New Roman" w:hAnsi="Times New Roman"/>
          <w:b/>
          <w:sz w:val="24"/>
          <w:szCs w:val="24"/>
        </w:rPr>
      </w:pPr>
      <w:r w:rsidRPr="00B37294">
        <w:rPr>
          <w:rFonts w:ascii="Times New Roman" w:hAnsi="Times New Roman"/>
          <w:sz w:val="24"/>
          <w:szCs w:val="24"/>
        </w:rPr>
        <w:tab/>
      </w:r>
      <w:r w:rsidRPr="00DA33DC">
        <w:rPr>
          <w:rFonts w:ascii="Times New Roman" w:hAnsi="Times New Roman"/>
          <w:b/>
          <w:sz w:val="24"/>
          <w:szCs w:val="24"/>
        </w:rPr>
        <w:t>1.4</w:t>
      </w:r>
      <w:r w:rsidR="002B6B75" w:rsidRPr="00DA33DC">
        <w:rPr>
          <w:rFonts w:ascii="Times New Roman" w:hAnsi="Times New Roman"/>
          <w:b/>
          <w:sz w:val="24"/>
          <w:szCs w:val="24"/>
        </w:rPr>
        <w:t>.</w:t>
      </w:r>
      <w:r w:rsidRPr="00DA33DC">
        <w:rPr>
          <w:rFonts w:ascii="Times New Roman" w:hAnsi="Times New Roman"/>
          <w:b/>
          <w:sz w:val="24"/>
          <w:szCs w:val="24"/>
        </w:rPr>
        <w:t>4</w:t>
      </w:r>
      <w:r w:rsidR="002B6B75" w:rsidRPr="00DA33DC">
        <w:rPr>
          <w:rFonts w:ascii="Times New Roman" w:hAnsi="Times New Roman"/>
          <w:b/>
          <w:sz w:val="24"/>
          <w:szCs w:val="24"/>
        </w:rPr>
        <w:t>.</w:t>
      </w:r>
      <w:r w:rsidR="00692871" w:rsidRPr="00DA33DC">
        <w:rPr>
          <w:rFonts w:ascii="Times New Roman" w:hAnsi="Times New Roman"/>
          <w:b/>
          <w:sz w:val="24"/>
          <w:szCs w:val="24"/>
        </w:rPr>
        <w:tab/>
        <w:t>Начальная (максимальная) цена Д</w:t>
      </w:r>
      <w:r w:rsidR="002B6B75" w:rsidRPr="00DA33DC">
        <w:rPr>
          <w:rFonts w:ascii="Times New Roman" w:hAnsi="Times New Roman"/>
          <w:b/>
          <w:sz w:val="24"/>
          <w:szCs w:val="24"/>
        </w:rPr>
        <w:t>оговора</w:t>
      </w:r>
      <w:r w:rsidR="00D651A1" w:rsidRPr="00DA33DC">
        <w:rPr>
          <w:rFonts w:ascii="Times New Roman" w:hAnsi="Times New Roman"/>
          <w:b/>
          <w:sz w:val="24"/>
          <w:szCs w:val="24"/>
        </w:rPr>
        <w:t>:</w:t>
      </w:r>
      <w:r w:rsidR="002B6B75" w:rsidRPr="00DA33DC">
        <w:rPr>
          <w:rFonts w:ascii="Times New Roman" w:hAnsi="Times New Roman"/>
          <w:b/>
          <w:sz w:val="24"/>
          <w:szCs w:val="24"/>
        </w:rPr>
        <w:t xml:space="preserve"> </w:t>
      </w:r>
    </w:p>
    <w:p w:rsidR="007A705D" w:rsidRPr="007A705D" w:rsidRDefault="007A705D" w:rsidP="007A705D">
      <w:pPr>
        <w:pStyle w:val="ae"/>
        <w:spacing w:before="0" w:line="240" w:lineRule="auto"/>
        <w:ind w:firstLine="709"/>
        <w:rPr>
          <w:i/>
          <w:sz w:val="24"/>
        </w:rPr>
      </w:pPr>
      <w:r w:rsidRPr="007A705D">
        <w:rPr>
          <w:i/>
          <w:sz w:val="24"/>
        </w:rPr>
        <w:t>1 218 307, 00 (Один миллион двести восемнадцать тысяч триста семь рублей 00 копеек), без НДС;</w:t>
      </w:r>
    </w:p>
    <w:p w:rsidR="00A84E24" w:rsidRPr="007A705D" w:rsidRDefault="007A705D" w:rsidP="007A705D">
      <w:pPr>
        <w:pStyle w:val="ae"/>
        <w:spacing w:before="0" w:line="240" w:lineRule="auto"/>
        <w:ind w:firstLine="709"/>
        <w:rPr>
          <w:i/>
          <w:sz w:val="24"/>
        </w:rPr>
      </w:pPr>
      <w:r w:rsidRPr="007A705D">
        <w:rPr>
          <w:i/>
          <w:sz w:val="24"/>
        </w:rPr>
        <w:t>1 437 603,00 (Один миллион четыреста тридцать семь тысяч шестьсот три рубля 00 копеек), с НДС.</w:t>
      </w:r>
    </w:p>
    <w:p w:rsidR="00FD32D1" w:rsidRPr="00E20B5D" w:rsidRDefault="00EA2CAB" w:rsidP="00E20B5D">
      <w:pPr>
        <w:autoSpaceDE w:val="0"/>
        <w:autoSpaceDN w:val="0"/>
        <w:adjustRightInd w:val="0"/>
        <w:spacing w:after="0" w:line="264" w:lineRule="auto"/>
        <w:ind w:firstLine="540"/>
        <w:jc w:val="both"/>
        <w:outlineLvl w:val="2"/>
        <w:rPr>
          <w:rFonts w:ascii="Times New Roman" w:hAnsi="Times New Roman"/>
          <w:bCs/>
          <w:sz w:val="24"/>
          <w:szCs w:val="24"/>
        </w:rPr>
      </w:pPr>
      <w:r w:rsidRPr="007A705D">
        <w:rPr>
          <w:rFonts w:ascii="Times New Roman" w:hAnsi="Times New Roman"/>
          <w:sz w:val="24"/>
          <w:szCs w:val="24"/>
        </w:rPr>
        <w:tab/>
      </w:r>
      <w:r w:rsidR="002B6B75" w:rsidRPr="007A705D">
        <w:rPr>
          <w:rFonts w:ascii="Times New Roman" w:hAnsi="Times New Roman"/>
          <w:sz w:val="24"/>
          <w:szCs w:val="24"/>
        </w:rPr>
        <w:t>1.</w:t>
      </w:r>
      <w:r w:rsidR="00BB0879" w:rsidRPr="007A705D">
        <w:rPr>
          <w:rFonts w:ascii="Times New Roman" w:hAnsi="Times New Roman"/>
          <w:sz w:val="24"/>
          <w:szCs w:val="24"/>
        </w:rPr>
        <w:t>4</w:t>
      </w:r>
      <w:r w:rsidR="002B6B75" w:rsidRPr="007A705D">
        <w:rPr>
          <w:rFonts w:ascii="Times New Roman" w:hAnsi="Times New Roman"/>
          <w:sz w:val="24"/>
          <w:szCs w:val="24"/>
        </w:rPr>
        <w:t>.</w:t>
      </w:r>
      <w:r w:rsidR="00BB0879" w:rsidRPr="007A705D">
        <w:rPr>
          <w:rFonts w:ascii="Times New Roman" w:hAnsi="Times New Roman"/>
          <w:sz w:val="24"/>
          <w:szCs w:val="24"/>
        </w:rPr>
        <w:t>5</w:t>
      </w:r>
      <w:r w:rsidR="002B6B75" w:rsidRPr="007A705D">
        <w:rPr>
          <w:rFonts w:ascii="Times New Roman" w:hAnsi="Times New Roman"/>
          <w:sz w:val="24"/>
          <w:szCs w:val="24"/>
        </w:rPr>
        <w:t>.  Предлагаемая</w:t>
      </w:r>
      <w:r w:rsidR="002B6B75" w:rsidRPr="00DC7B13">
        <w:rPr>
          <w:rFonts w:ascii="Times New Roman" w:hAnsi="Times New Roman"/>
          <w:sz w:val="24"/>
          <w:szCs w:val="24"/>
        </w:rPr>
        <w:t xml:space="preserve"> Участником стоимость затрат указывается </w:t>
      </w:r>
      <w:r w:rsidR="00880D9D">
        <w:rPr>
          <w:rFonts w:ascii="Times New Roman" w:hAnsi="Times New Roman"/>
          <w:sz w:val="24"/>
          <w:szCs w:val="24"/>
        </w:rPr>
        <w:t xml:space="preserve">в </w:t>
      </w:r>
      <w:r w:rsidR="00FD32D1">
        <w:rPr>
          <w:rFonts w:ascii="Times New Roman" w:hAnsi="Times New Roman"/>
          <w:sz w:val="24"/>
          <w:szCs w:val="24"/>
        </w:rPr>
        <w:t>Письме о подаче оферты</w:t>
      </w:r>
      <w:r w:rsidR="002B6B75" w:rsidRPr="00DC7B13">
        <w:rPr>
          <w:rFonts w:ascii="Times New Roman" w:hAnsi="Times New Roman"/>
          <w:sz w:val="24"/>
          <w:szCs w:val="24"/>
        </w:rPr>
        <w:t xml:space="preserve"> цифрами и </w:t>
      </w:r>
      <w:r w:rsidR="002B6B75" w:rsidRPr="00021D11">
        <w:rPr>
          <w:rFonts w:ascii="Times New Roman" w:hAnsi="Times New Roman"/>
          <w:sz w:val="24"/>
          <w:szCs w:val="24"/>
        </w:rPr>
        <w:t xml:space="preserve">прописью. В случае разночтения преимущество отдается сумме, указанной прописью. </w:t>
      </w:r>
      <w:r w:rsidR="00FD32D1">
        <w:rPr>
          <w:rFonts w:ascii="Times New Roman" w:hAnsi="Times New Roman"/>
          <w:sz w:val="24"/>
          <w:szCs w:val="24"/>
        </w:rPr>
        <w:tab/>
      </w:r>
      <w:r w:rsidR="00021D11" w:rsidRPr="00021D11">
        <w:rPr>
          <w:rFonts w:ascii="Times New Roman" w:hAnsi="Times New Roman"/>
          <w:bCs/>
          <w:sz w:val="24"/>
          <w:szCs w:val="24"/>
        </w:rPr>
        <w:t xml:space="preserve">Указание большей цены </w:t>
      </w:r>
      <w:r w:rsidR="00A84E24">
        <w:rPr>
          <w:rFonts w:ascii="Times New Roman" w:hAnsi="Times New Roman"/>
          <w:bCs/>
          <w:sz w:val="24"/>
          <w:szCs w:val="24"/>
        </w:rPr>
        <w:t xml:space="preserve">Участником </w:t>
      </w:r>
      <w:r w:rsidR="00021D11" w:rsidRPr="00021D11">
        <w:rPr>
          <w:rFonts w:ascii="Times New Roman" w:hAnsi="Times New Roman"/>
          <w:bCs/>
          <w:sz w:val="24"/>
          <w:szCs w:val="24"/>
        </w:rPr>
        <w:t xml:space="preserve">может служить основанием для отклонения </w:t>
      </w:r>
      <w:r w:rsidR="00A84E24">
        <w:rPr>
          <w:rFonts w:ascii="Times New Roman" w:hAnsi="Times New Roman"/>
          <w:bCs/>
          <w:sz w:val="24"/>
          <w:szCs w:val="24"/>
        </w:rPr>
        <w:t xml:space="preserve">его </w:t>
      </w:r>
      <w:r w:rsidR="00021D11" w:rsidRPr="00021D11">
        <w:rPr>
          <w:rFonts w:ascii="Times New Roman" w:hAnsi="Times New Roman"/>
          <w:bCs/>
          <w:sz w:val="24"/>
          <w:szCs w:val="24"/>
        </w:rPr>
        <w:t>Заявки.</w:t>
      </w:r>
    </w:p>
    <w:p w:rsidR="003F5FAC" w:rsidRPr="00DC7B13" w:rsidRDefault="00BB0879" w:rsidP="00E20B5D">
      <w:pPr>
        <w:autoSpaceDE w:val="0"/>
        <w:autoSpaceDN w:val="0"/>
        <w:adjustRightInd w:val="0"/>
        <w:spacing w:after="0" w:line="264" w:lineRule="auto"/>
        <w:ind w:firstLine="709"/>
        <w:jc w:val="both"/>
        <w:outlineLvl w:val="2"/>
        <w:rPr>
          <w:rFonts w:ascii="Times New Roman" w:hAnsi="Times New Roman"/>
          <w:sz w:val="24"/>
          <w:szCs w:val="24"/>
        </w:rPr>
      </w:pPr>
      <w:r>
        <w:rPr>
          <w:rFonts w:ascii="Times New Roman" w:hAnsi="Times New Roman"/>
          <w:b/>
          <w:sz w:val="24"/>
          <w:szCs w:val="24"/>
        </w:rPr>
        <w:t>1.5</w:t>
      </w:r>
      <w:r w:rsidR="00655703">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7A705D" w:rsidRDefault="00BB0879" w:rsidP="00E20B5D">
      <w:pPr>
        <w:autoSpaceDE w:val="0"/>
        <w:autoSpaceDN w:val="0"/>
        <w:adjustRightInd w:val="0"/>
        <w:spacing w:after="0" w:line="264" w:lineRule="auto"/>
        <w:ind w:firstLine="709"/>
        <w:jc w:val="both"/>
        <w:outlineLvl w:val="2"/>
        <w:rPr>
          <w:rFonts w:ascii="Times New Roman" w:hAnsi="Times New Roman"/>
          <w:b/>
          <w:i/>
          <w:color w:val="0070C0"/>
          <w:sz w:val="24"/>
          <w:szCs w:val="24"/>
        </w:rPr>
      </w:pPr>
      <w:r w:rsidRPr="00A846DC">
        <w:rPr>
          <w:rFonts w:ascii="Times New Roman" w:hAnsi="Times New Roman"/>
          <w:sz w:val="24"/>
          <w:szCs w:val="24"/>
        </w:rPr>
        <w:t xml:space="preserve">1.5.1. </w:t>
      </w:r>
      <w:r w:rsidR="007A705D">
        <w:rPr>
          <w:rFonts w:ascii="Times New Roman" w:hAnsi="Times New Roman"/>
          <w:sz w:val="24"/>
          <w:szCs w:val="24"/>
        </w:rPr>
        <w:t xml:space="preserve">по вопросам, связанным с </w:t>
      </w:r>
      <w:r w:rsidR="007A705D" w:rsidRPr="00A846DC">
        <w:rPr>
          <w:rFonts w:ascii="Times New Roman" w:hAnsi="Times New Roman"/>
          <w:sz w:val="24"/>
          <w:szCs w:val="24"/>
        </w:rPr>
        <w:t>выполнени</w:t>
      </w:r>
      <w:r w:rsidR="007A705D">
        <w:rPr>
          <w:rFonts w:ascii="Times New Roman" w:hAnsi="Times New Roman"/>
          <w:sz w:val="24"/>
          <w:szCs w:val="24"/>
        </w:rPr>
        <w:t>ем</w:t>
      </w:r>
      <w:r w:rsidR="003F5FAC" w:rsidRPr="00A846DC">
        <w:rPr>
          <w:rFonts w:ascii="Times New Roman" w:hAnsi="Times New Roman"/>
          <w:sz w:val="24"/>
          <w:szCs w:val="24"/>
        </w:rPr>
        <w:t xml:space="preserve"> работ</w:t>
      </w:r>
      <w:r w:rsidR="00205791" w:rsidRPr="00A846DC">
        <w:rPr>
          <w:rFonts w:ascii="Times New Roman" w:hAnsi="Times New Roman"/>
          <w:sz w:val="24"/>
          <w:szCs w:val="24"/>
        </w:rPr>
        <w:t xml:space="preserve"> и </w:t>
      </w:r>
      <w:r w:rsidR="007A705D">
        <w:rPr>
          <w:rFonts w:ascii="Times New Roman" w:hAnsi="Times New Roman"/>
          <w:sz w:val="24"/>
          <w:szCs w:val="24"/>
        </w:rPr>
        <w:t>техническим заданием,</w:t>
      </w:r>
      <w:r w:rsidR="003F5FAC" w:rsidRPr="00A846DC">
        <w:rPr>
          <w:rFonts w:ascii="Times New Roman" w:hAnsi="Times New Roman"/>
          <w:sz w:val="24"/>
          <w:szCs w:val="24"/>
        </w:rPr>
        <w:t xml:space="preserve"> обращаться к заместителю генерального директора – главному инженеру</w:t>
      </w:r>
      <w:r w:rsidR="00C34B26" w:rsidRPr="00A846DC">
        <w:rPr>
          <w:rFonts w:ascii="Times New Roman" w:hAnsi="Times New Roman"/>
          <w:sz w:val="24"/>
          <w:szCs w:val="24"/>
        </w:rPr>
        <w:t xml:space="preserve"> -</w:t>
      </w:r>
      <w:r w:rsidR="003F5FAC" w:rsidRPr="00A846DC">
        <w:rPr>
          <w:rFonts w:ascii="Times New Roman" w:hAnsi="Times New Roman"/>
          <w:sz w:val="24"/>
          <w:szCs w:val="24"/>
        </w:rPr>
        <w:t xml:space="preserve"> </w:t>
      </w:r>
      <w:r w:rsidR="003F5FAC" w:rsidRPr="007A705D">
        <w:rPr>
          <w:rFonts w:ascii="Times New Roman" w:hAnsi="Times New Roman"/>
          <w:i/>
          <w:color w:val="0070C0"/>
          <w:sz w:val="24"/>
          <w:szCs w:val="24"/>
        </w:rPr>
        <w:t>Ретико</w:t>
      </w:r>
      <w:r w:rsidR="00DA33DC" w:rsidRPr="007A705D">
        <w:rPr>
          <w:rFonts w:ascii="Times New Roman" w:hAnsi="Times New Roman"/>
          <w:i/>
          <w:color w:val="0070C0"/>
          <w:sz w:val="24"/>
          <w:szCs w:val="24"/>
        </w:rPr>
        <w:t>ву Михаилу Трофимовичу, телефон</w:t>
      </w:r>
      <w:r w:rsidR="00221FB3" w:rsidRPr="007A705D">
        <w:rPr>
          <w:rFonts w:ascii="Times New Roman" w:hAnsi="Times New Roman"/>
          <w:i/>
          <w:color w:val="0070C0"/>
          <w:sz w:val="24"/>
          <w:szCs w:val="24"/>
        </w:rPr>
        <w:t>: 8</w:t>
      </w:r>
      <w:r w:rsidR="003F5FAC" w:rsidRPr="007A705D">
        <w:rPr>
          <w:rFonts w:ascii="Times New Roman" w:hAnsi="Times New Roman"/>
          <w:i/>
          <w:color w:val="0070C0"/>
          <w:sz w:val="24"/>
          <w:szCs w:val="24"/>
        </w:rPr>
        <w:t xml:space="preserve">(4012) 567-008, электронный адрес: </w:t>
      </w:r>
      <w:hyperlink r:id="rId9" w:history="1">
        <w:r w:rsidR="00403483" w:rsidRPr="007A705D">
          <w:rPr>
            <w:rStyle w:val="a3"/>
            <w:rFonts w:ascii="Times New Roman" w:hAnsi="Times New Roman"/>
            <w:i/>
            <w:color w:val="0070C0"/>
            <w:sz w:val="24"/>
            <w:szCs w:val="24"/>
            <w:u w:val="none"/>
          </w:rPr>
          <w:t>wpc@inbox.ru</w:t>
        </w:r>
      </w:hyperlink>
      <w:r w:rsidR="003F5FAC" w:rsidRPr="007A705D">
        <w:rPr>
          <w:rFonts w:ascii="Times New Roman" w:hAnsi="Times New Roman"/>
          <w:i/>
          <w:color w:val="0070C0"/>
          <w:sz w:val="24"/>
          <w:szCs w:val="24"/>
        </w:rPr>
        <w:t>;</w:t>
      </w:r>
    </w:p>
    <w:p w:rsidR="00511464" w:rsidRPr="00A846DC" w:rsidRDefault="00BB0879" w:rsidP="00E20B5D">
      <w:pPr>
        <w:autoSpaceDE w:val="0"/>
        <w:autoSpaceDN w:val="0"/>
        <w:adjustRightInd w:val="0"/>
        <w:spacing w:after="0" w:line="264" w:lineRule="auto"/>
        <w:ind w:firstLine="567"/>
        <w:jc w:val="both"/>
        <w:outlineLvl w:val="2"/>
        <w:rPr>
          <w:rFonts w:ascii="Times New Roman" w:hAnsi="Times New Roman"/>
          <w:color w:val="0070C0"/>
          <w:sz w:val="24"/>
          <w:szCs w:val="24"/>
        </w:rPr>
      </w:pPr>
      <w:r w:rsidRPr="00A846DC">
        <w:rPr>
          <w:rFonts w:ascii="Times New Roman" w:hAnsi="Times New Roman"/>
          <w:sz w:val="24"/>
          <w:szCs w:val="24"/>
        </w:rPr>
        <w:t>1.5.2.</w:t>
      </w:r>
      <w:r w:rsidR="00655703" w:rsidRPr="00A846DC">
        <w:rPr>
          <w:rFonts w:ascii="Times New Roman" w:hAnsi="Times New Roman"/>
          <w:sz w:val="24"/>
          <w:szCs w:val="24"/>
        </w:rPr>
        <w:t xml:space="preserve"> </w:t>
      </w:r>
      <w:r w:rsidR="003F5FAC" w:rsidRPr="00A846DC">
        <w:rPr>
          <w:rFonts w:ascii="Times New Roman" w:hAnsi="Times New Roman"/>
          <w:sz w:val="24"/>
          <w:szCs w:val="24"/>
        </w:rPr>
        <w:t xml:space="preserve">по вопросам оформления </w:t>
      </w:r>
      <w:r w:rsidR="00221FB3" w:rsidRPr="00A846DC">
        <w:rPr>
          <w:rFonts w:ascii="Times New Roman" w:hAnsi="Times New Roman"/>
          <w:sz w:val="24"/>
          <w:szCs w:val="24"/>
        </w:rPr>
        <w:t>коммерческого предложения</w:t>
      </w:r>
      <w:r w:rsidR="00205791" w:rsidRPr="00A846DC">
        <w:rPr>
          <w:rFonts w:ascii="Times New Roman" w:hAnsi="Times New Roman"/>
          <w:sz w:val="24"/>
          <w:szCs w:val="24"/>
        </w:rPr>
        <w:t xml:space="preserve"> и</w:t>
      </w:r>
      <w:r w:rsidR="00C34B26" w:rsidRPr="00A846DC">
        <w:rPr>
          <w:rFonts w:ascii="Times New Roman" w:hAnsi="Times New Roman"/>
          <w:sz w:val="24"/>
          <w:szCs w:val="24"/>
        </w:rPr>
        <w:t xml:space="preserve"> по общим вопросам организации закупки</w:t>
      </w:r>
      <w:r w:rsidR="00221FB3" w:rsidRPr="00A846DC">
        <w:rPr>
          <w:rFonts w:ascii="Times New Roman" w:hAnsi="Times New Roman"/>
          <w:sz w:val="24"/>
          <w:szCs w:val="24"/>
        </w:rPr>
        <w:t xml:space="preserve"> </w:t>
      </w:r>
      <w:r w:rsidR="003F5FAC" w:rsidRPr="00A846DC">
        <w:rPr>
          <w:rFonts w:ascii="Times New Roman" w:hAnsi="Times New Roman"/>
          <w:sz w:val="24"/>
          <w:szCs w:val="24"/>
        </w:rPr>
        <w:t xml:space="preserve">обращаться к специалисту по проведению закупочных процедур </w:t>
      </w:r>
      <w:r w:rsidR="003F5FAC" w:rsidRPr="007A705D">
        <w:rPr>
          <w:rFonts w:ascii="Times New Roman" w:hAnsi="Times New Roman"/>
          <w:i/>
          <w:color w:val="0070C0"/>
          <w:sz w:val="24"/>
          <w:szCs w:val="24"/>
        </w:rPr>
        <w:t>Бондаре</w:t>
      </w:r>
      <w:r w:rsidR="00DA33DC" w:rsidRPr="007A705D">
        <w:rPr>
          <w:rFonts w:ascii="Times New Roman" w:hAnsi="Times New Roman"/>
          <w:i/>
          <w:color w:val="0070C0"/>
          <w:sz w:val="24"/>
          <w:szCs w:val="24"/>
        </w:rPr>
        <w:t>нко Наталии Евгеньевне, телефон</w:t>
      </w:r>
      <w:r w:rsidR="00221FB3" w:rsidRPr="007A705D">
        <w:rPr>
          <w:rFonts w:ascii="Times New Roman" w:hAnsi="Times New Roman"/>
          <w:i/>
          <w:color w:val="0070C0"/>
          <w:sz w:val="24"/>
          <w:szCs w:val="24"/>
        </w:rPr>
        <w:t>: 8</w:t>
      </w:r>
      <w:r w:rsidR="003F5FAC" w:rsidRPr="007A705D">
        <w:rPr>
          <w:rFonts w:ascii="Times New Roman" w:hAnsi="Times New Roman"/>
          <w:i/>
          <w:color w:val="0070C0"/>
          <w:sz w:val="24"/>
          <w:szCs w:val="24"/>
        </w:rPr>
        <w:t xml:space="preserve">(4012) 567-001 (многоканальный), электронный адрес: </w:t>
      </w:r>
      <w:hyperlink r:id="rId10" w:history="1">
        <w:r w:rsidR="003F5FAC" w:rsidRPr="007A705D">
          <w:rPr>
            <w:rStyle w:val="a3"/>
            <w:rFonts w:ascii="Times New Roman" w:hAnsi="Times New Roman"/>
            <w:i/>
            <w:color w:val="0070C0"/>
            <w:sz w:val="24"/>
            <w:szCs w:val="24"/>
            <w:u w:val="none"/>
          </w:rPr>
          <w:t>tender.zek@mail.ru</w:t>
        </w:r>
      </w:hyperlink>
      <w:r w:rsidR="003F5FAC" w:rsidRPr="007A705D">
        <w:rPr>
          <w:rFonts w:ascii="Times New Roman" w:hAnsi="Times New Roman"/>
          <w:i/>
          <w:color w:val="0070C0"/>
          <w:sz w:val="24"/>
          <w:szCs w:val="24"/>
        </w:rPr>
        <w:t>.</w:t>
      </w:r>
      <w:r w:rsidR="003F5FAC" w:rsidRPr="00A846DC">
        <w:rPr>
          <w:rFonts w:ascii="Times New Roman" w:hAnsi="Times New Roman"/>
          <w:color w:val="0070C0"/>
          <w:sz w:val="24"/>
          <w:szCs w:val="24"/>
        </w:rPr>
        <w:t xml:space="preserve">  </w:t>
      </w:r>
    </w:p>
    <w:p w:rsidR="002B6B75" w:rsidRPr="00DC7B13" w:rsidRDefault="002B6B75" w:rsidP="00E20B5D">
      <w:pPr>
        <w:keepNext/>
        <w:tabs>
          <w:tab w:val="left" w:pos="1418"/>
        </w:tabs>
        <w:spacing w:after="0" w:line="264" w:lineRule="auto"/>
        <w:ind w:left="710"/>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заседания Совета директоров от «06»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A84E24" w:rsidRPr="007A705D">
        <w:rPr>
          <w:rFonts w:ascii="Times New Roman" w:hAnsi="Times New Roman"/>
          <w:snapToGrid w:val="0"/>
          <w:sz w:val="24"/>
          <w:szCs w:val="24"/>
          <w:u w:val="single"/>
        </w:rPr>
        <w:t>2</w:t>
      </w:r>
      <w:r w:rsidR="00C34B26" w:rsidRPr="007A705D">
        <w:rPr>
          <w:rFonts w:ascii="Times New Roman" w:hAnsi="Times New Roman"/>
          <w:snapToGrid w:val="0"/>
          <w:sz w:val="24"/>
          <w:szCs w:val="24"/>
          <w:u w:val="single"/>
        </w:rPr>
        <w:t>9</w:t>
      </w:r>
      <w:r w:rsidR="00A84E24" w:rsidRPr="007A705D">
        <w:rPr>
          <w:rFonts w:ascii="Times New Roman" w:hAnsi="Times New Roman"/>
          <w:snapToGrid w:val="0"/>
          <w:sz w:val="24"/>
          <w:szCs w:val="24"/>
          <w:u w:val="single"/>
        </w:rPr>
        <w:t>.</w:t>
      </w:r>
      <w:r w:rsidRPr="007A705D">
        <w:rPr>
          <w:rFonts w:ascii="Times New Roman" w:hAnsi="Times New Roman"/>
          <w:snapToGrid w:val="0"/>
          <w:sz w:val="24"/>
          <w:szCs w:val="24"/>
          <w:u w:val="single"/>
        </w:rPr>
        <w:t>0</w:t>
      </w:r>
      <w:r w:rsidR="003F5FAC" w:rsidRPr="007A705D">
        <w:rPr>
          <w:rFonts w:ascii="Times New Roman" w:hAnsi="Times New Roman"/>
          <w:snapToGrid w:val="0"/>
          <w:sz w:val="24"/>
          <w:szCs w:val="24"/>
          <w:u w:val="single"/>
        </w:rPr>
        <w:t>6</w:t>
      </w:r>
      <w:r w:rsidRPr="007A705D">
        <w:rPr>
          <w:rFonts w:ascii="Times New Roman" w:hAnsi="Times New Roman"/>
          <w:snapToGrid w:val="0"/>
          <w:sz w:val="24"/>
          <w:szCs w:val="24"/>
          <w:u w:val="single"/>
        </w:rPr>
        <w:t>.2016г. №</w:t>
      </w:r>
      <w:r w:rsidR="00B37294" w:rsidRPr="007A705D">
        <w:rPr>
          <w:rFonts w:ascii="Times New Roman" w:hAnsi="Times New Roman"/>
          <w:snapToGrid w:val="0"/>
          <w:sz w:val="24"/>
          <w:szCs w:val="24"/>
          <w:u w:val="single"/>
        </w:rPr>
        <w:t xml:space="preserve"> 4</w:t>
      </w:r>
      <w:r w:rsidR="00C34B26" w:rsidRPr="007A705D">
        <w:rPr>
          <w:rFonts w:ascii="Times New Roman" w:hAnsi="Times New Roman"/>
          <w:snapToGrid w:val="0"/>
          <w:sz w:val="24"/>
          <w:szCs w:val="24"/>
          <w:u w:val="single"/>
        </w:rPr>
        <w:t>5</w:t>
      </w:r>
      <w:r w:rsidR="00A84E24" w:rsidRPr="007A705D">
        <w:rPr>
          <w:rFonts w:ascii="Times New Roman" w:hAnsi="Times New Roman"/>
          <w:snapToGrid w:val="0"/>
          <w:sz w:val="24"/>
          <w:szCs w:val="24"/>
          <w:u w:val="single"/>
        </w:rPr>
        <w:t>.</w:t>
      </w:r>
      <w:r w:rsidR="00A84E24">
        <w:rPr>
          <w:rFonts w:ascii="Times New Roman" w:hAnsi="Times New Roman"/>
          <w:snapToGrid w:val="0"/>
          <w:sz w:val="24"/>
          <w:szCs w:val="24"/>
        </w:rPr>
        <w:t xml:space="preserve"> </w:t>
      </w:r>
    </w:p>
    <w:p w:rsidR="00A84E24" w:rsidRPr="00A84E24" w:rsidRDefault="00076C51" w:rsidP="00E20B5D">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Pr>
          <w:rFonts w:ascii="Times New Roman" w:hAnsi="Times New Roman"/>
          <w:sz w:val="24"/>
          <w:szCs w:val="24"/>
        </w:rPr>
        <w:t>1.6.2. При проведении</w:t>
      </w:r>
      <w:r w:rsidR="00A84E24"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E20B5D">
      <w:pPr>
        <w:shd w:val="clear" w:color="auto" w:fill="FFFFFF"/>
        <w:tabs>
          <w:tab w:val="left" w:pos="1418"/>
        </w:tabs>
        <w:suppressAutoHyphens/>
        <w:spacing w:after="0" w:line="264" w:lineRule="auto"/>
        <w:ind w:right="11" w:firstLine="709"/>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Pr="00CB7F72">
        <w:rPr>
          <w:rFonts w:ascii="Times New Roman" w:hAnsi="Times New Roman"/>
          <w:sz w:val="24"/>
          <w:szCs w:val="24"/>
        </w:rPr>
        <w:t>.</w:t>
      </w:r>
      <w:r w:rsidRPr="00CB7F72">
        <w:rPr>
          <w:rFonts w:ascii="Times New Roman" w:hAnsi="Times New Roman"/>
          <w:sz w:val="24"/>
          <w:szCs w:val="24"/>
        </w:rPr>
        <w:tab/>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E20B5D">
      <w:pPr>
        <w:tabs>
          <w:tab w:val="num" w:pos="862"/>
        </w:tabs>
        <w:overflowPunct w:val="0"/>
        <w:autoSpaceDE w:val="0"/>
        <w:autoSpaceDN w:val="0"/>
        <w:adjustRightInd w:val="0"/>
        <w:spacing w:after="0" w:line="264" w:lineRule="auto"/>
        <w:ind w:firstLine="720"/>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Pr="00DC7B13">
        <w:rPr>
          <w:rFonts w:ascii="Times New Roman" w:hAnsi="Times New Roman"/>
          <w:bCs/>
          <w:sz w:val="24"/>
          <w:szCs w:val="24"/>
        </w:rPr>
        <w:t>.</w:t>
      </w:r>
      <w:r w:rsidRPr="00DC7B13">
        <w:rPr>
          <w:rFonts w:ascii="Times New Roman" w:hAnsi="Times New Roman"/>
          <w:bCs/>
          <w:sz w:val="24"/>
          <w:szCs w:val="24"/>
        </w:rPr>
        <w:tab/>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6</w:t>
      </w:r>
      <w:r w:rsidR="00DD40C4">
        <w:rPr>
          <w:rFonts w:ascii="Times New Roman" w:hAnsi="Times New Roman"/>
          <w:sz w:val="24"/>
          <w:szCs w:val="24"/>
        </w:rPr>
        <w:t>.6</w:t>
      </w:r>
      <w:r>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511464" w:rsidRPr="00DD40C4" w:rsidRDefault="002B6B75" w:rsidP="00DD40C4">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F72078">
      <w:pPr>
        <w:pStyle w:val="ad"/>
        <w:numPr>
          <w:ilvl w:val="2"/>
          <w:numId w:val="0"/>
        </w:numPr>
        <w:tabs>
          <w:tab w:val="clear" w:pos="4679"/>
          <w:tab w:val="num" w:pos="709"/>
          <w:tab w:val="left" w:pos="8789"/>
        </w:tabs>
        <w:spacing w:line="264" w:lineRule="auto"/>
        <w:ind w:firstLine="709"/>
        <w:rPr>
          <w:b/>
          <w:sz w:val="24"/>
          <w:szCs w:val="24"/>
        </w:rPr>
      </w:pPr>
      <w:r w:rsidRPr="00CB7F72">
        <w:rPr>
          <w:b/>
          <w:sz w:val="24"/>
          <w:szCs w:val="24"/>
        </w:rPr>
        <w:lastRenderedPageBreak/>
        <w:t>1.</w:t>
      </w:r>
      <w:r w:rsidR="00E66478">
        <w:rPr>
          <w:b/>
          <w:sz w:val="24"/>
          <w:szCs w:val="24"/>
        </w:rPr>
        <w:t>7</w:t>
      </w:r>
      <w:r w:rsidRPr="00CB7F72">
        <w:rPr>
          <w:b/>
          <w:sz w:val="24"/>
          <w:szCs w:val="24"/>
        </w:rPr>
        <w:t>. Особые положения в связи с  проведением Запроса предложений</w:t>
      </w:r>
      <w:r w:rsidR="00980A5C">
        <w:rPr>
          <w:b/>
          <w:sz w:val="24"/>
          <w:szCs w:val="24"/>
        </w:rPr>
        <w:t xml:space="preserve"> в бумажной форме</w:t>
      </w:r>
    </w:p>
    <w:p w:rsidR="003F5FAC" w:rsidRDefault="002B6B75" w:rsidP="00F72078">
      <w:pPr>
        <w:shd w:val="clear" w:color="auto" w:fill="FFFFFF"/>
        <w:tabs>
          <w:tab w:val="num" w:pos="709"/>
          <w:tab w:val="left" w:pos="1700"/>
        </w:tabs>
        <w:suppressAutoHyphens/>
        <w:spacing w:after="0" w:line="264"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351EC4" w:rsidP="00F72078">
      <w:pPr>
        <w:shd w:val="clear" w:color="auto" w:fill="FFFFFF"/>
        <w:tabs>
          <w:tab w:val="num" w:pos="709"/>
          <w:tab w:val="left" w:pos="1700"/>
        </w:tabs>
        <w:suppressAutoHyphens/>
        <w:spacing w:after="0" w:line="264" w:lineRule="auto"/>
        <w:ind w:right="11" w:firstLine="709"/>
        <w:jc w:val="both"/>
        <w:rPr>
          <w:rFonts w:ascii="Times New Roman" w:hAnsi="Times New Roman"/>
          <w:color w:val="000000"/>
          <w:sz w:val="24"/>
          <w:szCs w:val="24"/>
        </w:rPr>
      </w:pPr>
      <w:r>
        <w:rPr>
          <w:rFonts w:ascii="Times New Roman" w:hAnsi="Times New Roman"/>
          <w:color w:val="000000"/>
          <w:sz w:val="24"/>
          <w:szCs w:val="24"/>
        </w:rPr>
        <w:t xml:space="preserve">1.7.2.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E20B5D">
      <w:pPr>
        <w:keepNext/>
        <w:tabs>
          <w:tab w:val="left" w:pos="1418"/>
        </w:tabs>
        <w:spacing w:after="0" w:line="264" w:lineRule="auto"/>
        <w:ind w:firstLine="709"/>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037D59">
      <w:pPr>
        <w:widowControl w:val="0"/>
        <w:autoSpaceDE w:val="0"/>
        <w:autoSpaceDN w:val="0"/>
        <w:adjustRightInd w:val="0"/>
        <w:spacing w:after="0" w:line="264"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037D59">
      <w:pPr>
        <w:spacing w:after="0" w:line="264" w:lineRule="auto"/>
        <w:ind w:firstLine="284"/>
        <w:jc w:val="both"/>
        <w:rPr>
          <w:rFonts w:ascii="Times New Roman" w:hAnsi="Times New Roman"/>
          <w:sz w:val="24"/>
          <w:szCs w:val="24"/>
        </w:rPr>
      </w:pPr>
      <w:r w:rsidRPr="007E41D6">
        <w:rPr>
          <w:rFonts w:ascii="Times New Roman" w:hAnsi="Times New Roman"/>
          <w:sz w:val="24"/>
          <w:szCs w:val="24"/>
        </w:rPr>
        <w:tab/>
      </w: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заться от проведения процедуры Запроса предложений</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037D59">
      <w:pPr>
        <w:spacing w:after="0" w:line="264" w:lineRule="auto"/>
        <w:ind w:firstLine="284"/>
        <w:contextualSpacing/>
        <w:jc w:val="both"/>
        <w:rPr>
          <w:rFonts w:ascii="Times New Roman" w:hAnsi="Times New Roman"/>
          <w:sz w:val="24"/>
          <w:szCs w:val="24"/>
        </w:rPr>
      </w:pPr>
      <w:r w:rsidRPr="000D3E4D">
        <w:rPr>
          <w:rFonts w:ascii="Times New Roman" w:hAnsi="Times New Roman"/>
          <w:sz w:val="24"/>
          <w:szCs w:val="24"/>
        </w:rPr>
        <w:tab/>
      </w: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037D59">
      <w:pPr>
        <w:pStyle w:val="ConsPlusNormal"/>
        <w:spacing w:line="264" w:lineRule="auto"/>
        <w:ind w:firstLine="284"/>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ab/>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037D59" w:rsidRPr="000D3E4D" w:rsidRDefault="00037D59" w:rsidP="00037D59">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037D59" w:rsidRPr="00037D59" w:rsidRDefault="00037D59" w:rsidP="00037D59">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 xml:space="preserve">1.9.5. </w:t>
      </w:r>
      <w:r w:rsidRPr="000D3E4D">
        <w:rPr>
          <w:rFonts w:ascii="Times New Roman" w:hAnsi="Times New Roman"/>
          <w:sz w:val="24"/>
          <w:szCs w:val="24"/>
        </w:rPr>
        <w:t>В случае, если уста</w:t>
      </w:r>
      <w:r>
        <w:rPr>
          <w:rFonts w:ascii="Times New Roman" w:hAnsi="Times New Roman"/>
          <w:sz w:val="24"/>
          <w:szCs w:val="24"/>
        </w:rPr>
        <w:t>новлено требование обеспечения З</w:t>
      </w:r>
      <w:r w:rsidRPr="000D3E4D">
        <w:rPr>
          <w:rFonts w:ascii="Times New Roman" w:hAnsi="Times New Roman"/>
          <w:sz w:val="24"/>
          <w:szCs w:val="24"/>
        </w:rPr>
        <w:t>аявки на участие в закупке, Заказчик воз</w:t>
      </w:r>
      <w:r>
        <w:rPr>
          <w:rFonts w:ascii="Times New Roman" w:hAnsi="Times New Roman"/>
          <w:sz w:val="24"/>
          <w:szCs w:val="24"/>
        </w:rPr>
        <w:t>вращает У</w:t>
      </w:r>
      <w:r w:rsidRPr="000D3E4D">
        <w:rPr>
          <w:rFonts w:ascii="Times New Roman" w:hAnsi="Times New Roman"/>
          <w:sz w:val="24"/>
          <w:szCs w:val="24"/>
        </w:rPr>
        <w:t>частникам закупки денежные средства, вн</w:t>
      </w:r>
      <w:r>
        <w:rPr>
          <w:rFonts w:ascii="Times New Roman" w:hAnsi="Times New Roman"/>
          <w:sz w:val="24"/>
          <w:szCs w:val="24"/>
        </w:rPr>
        <w:t>есенные в качестве обеспечения З</w:t>
      </w:r>
      <w:r w:rsidRPr="000D3E4D">
        <w:rPr>
          <w:rFonts w:ascii="Times New Roman" w:hAnsi="Times New Roman"/>
          <w:sz w:val="24"/>
          <w:szCs w:val="24"/>
        </w:rPr>
        <w:t>аявок на участие в закупке, в течение 5 (пяти) рабочих дней со дня размещения в единой информационной системе информации об отказе от проведения закупки.</w:t>
      </w:r>
    </w:p>
    <w:p w:rsidR="002B6B75" w:rsidRPr="00925651"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925651">
        <w:rPr>
          <w:rFonts w:ascii="Times New Roman" w:hAnsi="Times New Roman"/>
          <w:b/>
          <w:bCs/>
          <w:sz w:val="24"/>
          <w:szCs w:val="24"/>
        </w:rPr>
        <w:t>1.</w:t>
      </w:r>
      <w:r w:rsidR="00037D59">
        <w:rPr>
          <w:rFonts w:ascii="Times New Roman" w:hAnsi="Times New Roman"/>
          <w:b/>
          <w:bCs/>
          <w:sz w:val="24"/>
          <w:szCs w:val="24"/>
        </w:rPr>
        <w:t>10</w:t>
      </w:r>
      <w:r w:rsidRPr="00925651">
        <w:rPr>
          <w:rFonts w:ascii="Times New Roman" w:hAnsi="Times New Roman"/>
          <w:b/>
          <w:bCs/>
          <w:sz w:val="24"/>
          <w:szCs w:val="24"/>
        </w:rPr>
        <w:t>. Прочие положения</w:t>
      </w:r>
    </w:p>
    <w:p w:rsidR="002B6B75" w:rsidRPr="00925651" w:rsidRDefault="002B6B75" w:rsidP="00E20B5D">
      <w:pPr>
        <w:shd w:val="clear" w:color="auto" w:fill="FFFFFF"/>
        <w:tabs>
          <w:tab w:val="left" w:pos="1700"/>
        </w:tabs>
        <w:suppressAutoHyphens/>
        <w:spacing w:after="0" w:line="264"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10</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E20B5D">
      <w:pPr>
        <w:shd w:val="clear" w:color="auto" w:fill="FFFFFF"/>
        <w:tabs>
          <w:tab w:val="left" w:pos="1700"/>
        </w:tabs>
        <w:suppressAutoHyphens/>
        <w:spacing w:after="0" w:line="264"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10</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Pr>
          <w:rFonts w:ascii="Times New Roman" w:hAnsi="Times New Roman"/>
          <w:sz w:val="24"/>
          <w:szCs w:val="24"/>
        </w:rPr>
        <w:t xml:space="preserve">настоящей </w:t>
      </w:r>
      <w:r w:rsidR="002B6B75" w:rsidRPr="00925651">
        <w:rPr>
          <w:rFonts w:ascii="Times New Roman" w:hAnsi="Times New Roman"/>
          <w:sz w:val="24"/>
          <w:szCs w:val="24"/>
        </w:rPr>
        <w:t xml:space="preserve">Документации, или же подача Заявки, не отвечающей требованиям </w:t>
      </w:r>
      <w:r w:rsidR="000C257E">
        <w:rPr>
          <w:rFonts w:ascii="Times New Roman" w:hAnsi="Times New Roman"/>
          <w:sz w:val="24"/>
          <w:szCs w:val="24"/>
        </w:rPr>
        <w:t xml:space="preserve">настоящей </w:t>
      </w:r>
      <w:r w:rsidR="002B6B75" w:rsidRPr="00925651">
        <w:rPr>
          <w:rFonts w:ascii="Times New Roman" w:hAnsi="Times New Roman"/>
          <w:sz w:val="24"/>
          <w:szCs w:val="24"/>
        </w:rPr>
        <w:t>Документа</w:t>
      </w:r>
      <w:r w:rsidR="009E2499">
        <w:rPr>
          <w:rFonts w:ascii="Times New Roman" w:hAnsi="Times New Roman"/>
          <w:sz w:val="24"/>
          <w:szCs w:val="24"/>
        </w:rPr>
        <w:t>ции</w:t>
      </w:r>
      <w:r w:rsidR="002B6B75" w:rsidRPr="00925651">
        <w:rPr>
          <w:rFonts w:ascii="Times New Roman" w:hAnsi="Times New Roman"/>
          <w:sz w:val="24"/>
          <w:szCs w:val="24"/>
        </w:rPr>
        <w:t>,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E20B5D">
      <w:pPr>
        <w:shd w:val="clear" w:color="auto" w:fill="FFFFFF"/>
        <w:tabs>
          <w:tab w:val="left" w:pos="1700"/>
        </w:tabs>
        <w:suppressAutoHyphens/>
        <w:spacing w:after="0" w:line="264" w:lineRule="auto"/>
        <w:ind w:right="11" w:firstLine="710"/>
        <w:jc w:val="both"/>
        <w:rPr>
          <w:rFonts w:ascii="Times New Roman" w:hAnsi="Times New Roman"/>
          <w:sz w:val="24"/>
          <w:szCs w:val="24"/>
        </w:rPr>
      </w:pPr>
      <w:r>
        <w:rPr>
          <w:rFonts w:ascii="Times New Roman" w:hAnsi="Times New Roman"/>
          <w:sz w:val="24"/>
          <w:szCs w:val="24"/>
        </w:rPr>
        <w:lastRenderedPageBreak/>
        <w:t>1.</w:t>
      </w:r>
      <w:r w:rsidR="00037D59">
        <w:rPr>
          <w:rFonts w:ascii="Times New Roman" w:hAnsi="Times New Roman"/>
          <w:sz w:val="24"/>
          <w:szCs w:val="24"/>
        </w:rPr>
        <w:t>10</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 xml:space="preserve">Организатор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3F5FAC" w:rsidRDefault="002B6B75" w:rsidP="00E20B5D">
      <w:pPr>
        <w:widowControl w:val="0"/>
        <w:autoSpaceDE w:val="0"/>
        <w:autoSpaceDN w:val="0"/>
        <w:adjustRightInd w:val="0"/>
        <w:spacing w:after="0" w:line="264" w:lineRule="auto"/>
        <w:ind w:firstLine="710"/>
        <w:jc w:val="both"/>
        <w:rPr>
          <w:rFonts w:ascii="Times New Roman" w:hAnsi="Times New Roman"/>
          <w:sz w:val="24"/>
        </w:rPr>
      </w:pPr>
      <w:r>
        <w:rPr>
          <w:rFonts w:ascii="Times New Roman" w:hAnsi="Times New Roman"/>
          <w:sz w:val="24"/>
          <w:szCs w:val="24"/>
        </w:rPr>
        <w:t>1.</w:t>
      </w:r>
      <w:r w:rsidR="00037D59">
        <w:rPr>
          <w:rFonts w:ascii="Times New Roman" w:hAnsi="Times New Roman"/>
          <w:sz w:val="24"/>
          <w:szCs w:val="24"/>
        </w:rPr>
        <w:t>10</w:t>
      </w:r>
      <w:r>
        <w:rPr>
          <w:rFonts w:ascii="Times New Roman" w:hAnsi="Times New Roman"/>
          <w:sz w:val="24"/>
          <w:szCs w:val="24"/>
        </w:rPr>
        <w:t xml:space="preserve">.4. </w:t>
      </w:r>
      <w:r w:rsidRPr="006A1283">
        <w:rPr>
          <w:rFonts w:ascii="Times New Roman" w:hAnsi="Times New Roman"/>
          <w:sz w:val="24"/>
        </w:rPr>
        <w:t xml:space="preserve">Участник </w:t>
      </w:r>
      <w:r w:rsidR="00880D9D">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3F5FAC" w:rsidRPr="00DC7B13" w:rsidRDefault="003F5FAC" w:rsidP="00E20B5D">
      <w:pPr>
        <w:autoSpaceDE w:val="0"/>
        <w:autoSpaceDN w:val="0"/>
        <w:adjustRightInd w:val="0"/>
        <w:spacing w:after="0" w:line="264" w:lineRule="auto"/>
        <w:ind w:firstLine="710"/>
        <w:jc w:val="both"/>
        <w:outlineLvl w:val="2"/>
        <w:rPr>
          <w:rFonts w:ascii="Times New Roman" w:hAnsi="Times New Roman"/>
          <w:sz w:val="24"/>
          <w:szCs w:val="24"/>
        </w:rPr>
      </w:pPr>
      <w:r w:rsidRPr="003F5FAC">
        <w:rPr>
          <w:rFonts w:ascii="Times New Roman" w:hAnsi="Times New Roman"/>
          <w:sz w:val="24"/>
          <w:szCs w:val="24"/>
        </w:rPr>
        <w:t>1.</w:t>
      </w:r>
      <w:r w:rsidR="00037D59">
        <w:rPr>
          <w:rFonts w:ascii="Times New Roman" w:hAnsi="Times New Roman"/>
          <w:sz w:val="24"/>
          <w:szCs w:val="24"/>
        </w:rPr>
        <w:t>10</w:t>
      </w:r>
      <w:r w:rsidR="00672606">
        <w:rPr>
          <w:rFonts w:ascii="Times New Roman" w:hAnsi="Times New Roman"/>
          <w:sz w:val="24"/>
          <w:szCs w:val="24"/>
        </w:rPr>
        <w:t>.</w:t>
      </w:r>
      <w:r w:rsidRPr="003F5FAC">
        <w:rPr>
          <w:rFonts w:ascii="Times New Roman" w:hAnsi="Times New Roman"/>
          <w:sz w:val="24"/>
          <w:szCs w:val="24"/>
        </w:rPr>
        <w:t xml:space="preserve">5.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0D3E4D" w:rsidRPr="000D3E4D" w:rsidRDefault="002E06F4" w:rsidP="000D3E4D">
      <w:pPr>
        <w:autoSpaceDE w:val="0"/>
        <w:autoSpaceDN w:val="0"/>
        <w:adjustRightInd w:val="0"/>
        <w:spacing w:after="0" w:line="264" w:lineRule="auto"/>
        <w:ind w:firstLine="660"/>
        <w:jc w:val="both"/>
        <w:outlineLvl w:val="2"/>
        <w:rPr>
          <w:rFonts w:ascii="Times New Roman" w:hAnsi="Times New Roman"/>
          <w:sz w:val="24"/>
          <w:szCs w:val="24"/>
        </w:rPr>
      </w:pPr>
      <w:r w:rsidRPr="003A646C">
        <w:rPr>
          <w:rFonts w:ascii="Times New Roman" w:hAnsi="Times New Roman"/>
          <w:b/>
          <w:caps/>
          <w:sz w:val="24"/>
          <w:szCs w:val="24"/>
        </w:rPr>
        <w:t xml:space="preserve">         </w:t>
      </w:r>
      <w:r w:rsidR="003F5FAC">
        <w:rPr>
          <w:rFonts w:ascii="Times New Roman" w:hAnsi="Times New Roman"/>
          <w:b/>
          <w:caps/>
          <w:sz w:val="24"/>
          <w:szCs w:val="24"/>
        </w:rPr>
        <w:t xml:space="preserve">    </w:t>
      </w:r>
    </w:p>
    <w:p w:rsidR="00F523FE" w:rsidRDefault="00F523FE" w:rsidP="00E20B5D">
      <w:pPr>
        <w:autoSpaceDE w:val="0"/>
        <w:autoSpaceDN w:val="0"/>
        <w:adjustRightInd w:val="0"/>
        <w:spacing w:after="0" w:line="264" w:lineRule="auto"/>
        <w:outlineLvl w:val="2"/>
        <w:rPr>
          <w:rFonts w:ascii="Times New Roman" w:hAnsi="Times New Roman"/>
          <w:b/>
          <w:caps/>
          <w:sz w:val="24"/>
          <w:szCs w:val="24"/>
        </w:rPr>
      </w:pPr>
      <w:r>
        <w:rPr>
          <w:rFonts w:ascii="Times New Roman" w:hAnsi="Times New Roman"/>
          <w:b/>
          <w:caps/>
          <w:sz w:val="24"/>
          <w:szCs w:val="24"/>
        </w:rPr>
        <w:tab/>
        <w:t xml:space="preserve">2. </w:t>
      </w:r>
      <w:r w:rsidR="00037D59">
        <w:rPr>
          <w:rFonts w:ascii="Times New Roman" w:hAnsi="Times New Roman"/>
          <w:b/>
          <w:caps/>
          <w:sz w:val="24"/>
          <w:szCs w:val="24"/>
        </w:rPr>
        <w:t>ТРЕБОВАНИЯ К УЧАСТНИКАМ ЗАПРОСА ПРЕДЛОЖЕНИЙ</w:t>
      </w:r>
      <w:r w:rsidR="00EA2CAB">
        <w:rPr>
          <w:rFonts w:ascii="Times New Roman" w:hAnsi="Times New Roman"/>
          <w:b/>
          <w:caps/>
          <w:sz w:val="24"/>
          <w:szCs w:val="24"/>
        </w:rPr>
        <w:t xml:space="preserve"> </w:t>
      </w:r>
    </w:p>
    <w:p w:rsidR="00511464" w:rsidRPr="003A646C" w:rsidRDefault="00511464" w:rsidP="00E20B5D">
      <w:pPr>
        <w:autoSpaceDE w:val="0"/>
        <w:autoSpaceDN w:val="0"/>
        <w:adjustRightInd w:val="0"/>
        <w:spacing w:after="0" w:line="264" w:lineRule="auto"/>
        <w:outlineLvl w:val="2"/>
        <w:rPr>
          <w:rFonts w:ascii="Times New Roman" w:hAnsi="Times New Roman"/>
          <w:b/>
          <w:caps/>
          <w:sz w:val="24"/>
          <w:szCs w:val="24"/>
        </w:rPr>
      </w:pPr>
    </w:p>
    <w:p w:rsidR="00C368C9" w:rsidRPr="00FB59A7" w:rsidRDefault="00C368C9" w:rsidP="00E20B5D">
      <w:pPr>
        <w:autoSpaceDE w:val="0"/>
        <w:autoSpaceDN w:val="0"/>
        <w:adjustRightInd w:val="0"/>
        <w:spacing w:after="0" w:line="264" w:lineRule="auto"/>
        <w:ind w:firstLine="709"/>
        <w:jc w:val="both"/>
        <w:rPr>
          <w:rFonts w:ascii="Times New Roman" w:hAnsi="Times New Roman"/>
          <w:b/>
          <w:sz w:val="24"/>
          <w:szCs w:val="24"/>
        </w:rPr>
      </w:pPr>
      <w:r w:rsidRPr="00BA681B">
        <w:rPr>
          <w:rFonts w:ascii="Times New Roman" w:hAnsi="Times New Roman"/>
          <w:b/>
          <w:sz w:val="24"/>
          <w:szCs w:val="24"/>
        </w:rPr>
        <w:t>2.1. </w:t>
      </w:r>
      <w:r w:rsidR="001F5210">
        <w:rPr>
          <w:rFonts w:ascii="Times New Roman" w:hAnsi="Times New Roman"/>
          <w:b/>
          <w:sz w:val="24"/>
          <w:szCs w:val="24"/>
        </w:rPr>
        <w:t>Обязательные 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Default="00C368C9" w:rsidP="00E20B5D">
      <w:pPr>
        <w:tabs>
          <w:tab w:val="num" w:pos="720"/>
        </w:tabs>
        <w:spacing w:after="0" w:line="264" w:lineRule="auto"/>
        <w:jc w:val="both"/>
        <w:rPr>
          <w:rFonts w:ascii="Times New Roman" w:hAnsi="Times New Roman"/>
          <w:sz w:val="24"/>
          <w:szCs w:val="24"/>
        </w:rPr>
      </w:pPr>
      <w:r>
        <w:rPr>
          <w:rFonts w:ascii="Times New Roman" w:hAnsi="Times New Roman"/>
          <w:iCs/>
          <w:snapToGrid w:val="0"/>
          <w:sz w:val="24"/>
          <w:szCs w:val="24"/>
        </w:rPr>
        <w:tab/>
      </w:r>
      <w:r w:rsidRPr="0095094B">
        <w:rPr>
          <w:rFonts w:ascii="Times New Roman" w:hAnsi="Times New Roman"/>
          <w:iCs/>
          <w:snapToGrid w:val="0"/>
          <w:sz w:val="24"/>
          <w:szCs w:val="24"/>
        </w:rPr>
        <w:t>2.1.1.</w:t>
      </w:r>
      <w:r w:rsidRPr="0095094B">
        <w:rPr>
          <w:rFonts w:ascii="Times New Roman" w:hAnsi="Times New Roman"/>
          <w:iCs/>
          <w:snapToGrid w:val="0"/>
          <w:sz w:val="24"/>
          <w:szCs w:val="24"/>
        </w:rPr>
        <w:tab/>
      </w:r>
      <w:r w:rsidR="009E2499">
        <w:rPr>
          <w:rFonts w:ascii="Times New Roman" w:hAnsi="Times New Roman"/>
          <w:iCs/>
          <w:snapToGrid w:val="0"/>
          <w:sz w:val="24"/>
          <w:szCs w:val="24"/>
        </w:rPr>
        <w:t>Участник Запроса</w:t>
      </w:r>
      <w:r w:rsidRPr="0095094B">
        <w:rPr>
          <w:rFonts w:ascii="Times New Roman" w:hAnsi="Times New Roman"/>
          <w:iCs/>
          <w:snapToGrid w:val="0"/>
          <w:sz w:val="24"/>
          <w:szCs w:val="24"/>
        </w:rPr>
        <w:t xml:space="preserve"> предложений должен соответствовать требованиям, предъявляемым в соответствии с законодательством Российской Федерации к лицам, осуществляющим поставк</w:t>
      </w:r>
      <w:r w:rsidR="00B95550">
        <w:rPr>
          <w:rFonts w:ascii="Times New Roman" w:hAnsi="Times New Roman"/>
          <w:iCs/>
          <w:snapToGrid w:val="0"/>
          <w:sz w:val="24"/>
          <w:szCs w:val="24"/>
        </w:rPr>
        <w:t>у</w:t>
      </w:r>
      <w:r w:rsidRPr="0095094B">
        <w:rPr>
          <w:rFonts w:ascii="Times New Roman" w:hAnsi="Times New Roman"/>
          <w:iCs/>
          <w:snapToGrid w:val="0"/>
          <w:sz w:val="24"/>
          <w:szCs w:val="24"/>
        </w:rPr>
        <w:t xml:space="preserve"> товар</w:t>
      </w:r>
      <w:r w:rsidR="00B95550">
        <w:rPr>
          <w:rFonts w:ascii="Times New Roman" w:hAnsi="Times New Roman"/>
          <w:iCs/>
          <w:snapToGrid w:val="0"/>
          <w:sz w:val="24"/>
          <w:szCs w:val="24"/>
        </w:rPr>
        <w:t>а</w:t>
      </w:r>
      <w:r w:rsidRPr="0095094B">
        <w:rPr>
          <w:rFonts w:ascii="Times New Roman" w:hAnsi="Times New Roman"/>
          <w:iCs/>
          <w:snapToGrid w:val="0"/>
          <w:sz w:val="24"/>
          <w:szCs w:val="24"/>
        </w:rPr>
        <w:t>, выполнение</w:t>
      </w:r>
      <w:r w:rsidRPr="0095094B">
        <w:rPr>
          <w:rFonts w:ascii="Times New Roman" w:hAnsi="Times New Roman"/>
          <w:sz w:val="24"/>
          <w:szCs w:val="24"/>
        </w:rPr>
        <w:t xml:space="preserve"> работ, оказание услуг, являющихся предметом Запроса предложений, в том числе:</w:t>
      </w:r>
    </w:p>
    <w:p w:rsidR="00C368C9" w:rsidRPr="00C87B26" w:rsidRDefault="00C87B26" w:rsidP="00FD146A">
      <w:pPr>
        <w:numPr>
          <w:ilvl w:val="0"/>
          <w:numId w:val="11"/>
        </w:numPr>
        <w:spacing w:after="0" w:line="264" w:lineRule="auto"/>
        <w:ind w:left="0" w:firstLine="851"/>
        <w:jc w:val="both"/>
        <w:rPr>
          <w:rFonts w:ascii="Times New Roman" w:hAnsi="Times New Roman"/>
          <w:sz w:val="24"/>
          <w:szCs w:val="24"/>
        </w:rPr>
      </w:pPr>
      <w:r w:rsidRPr="00C87B26">
        <w:rPr>
          <w:rFonts w:ascii="Times New Roman" w:hAnsi="Times New Roman"/>
          <w:color w:val="000000"/>
          <w:sz w:val="24"/>
          <w:szCs w:val="24"/>
        </w:rPr>
        <w:t xml:space="preserve">должен обладать гражданской правоспособностью в полном объеме для заключения и </w:t>
      </w:r>
      <w:r w:rsidRPr="00C87B26">
        <w:rPr>
          <w:rFonts w:ascii="Times New Roman" w:hAnsi="Times New Roman"/>
          <w:sz w:val="24"/>
          <w:szCs w:val="24"/>
          <w:lang w:eastAsia="ru-RU"/>
        </w:rPr>
        <w:t>исполнения</w:t>
      </w:r>
      <w:r w:rsidRPr="00C87B26">
        <w:rPr>
          <w:rFonts w:ascii="Times New Roman" w:hAnsi="Times New Roman"/>
          <w:color w:val="000000"/>
          <w:sz w:val="24"/>
          <w:szCs w:val="24"/>
        </w:rPr>
        <w:t xml:space="preserve"> Договора</w:t>
      </w:r>
      <w:r>
        <w:rPr>
          <w:rFonts w:ascii="Times New Roman" w:hAnsi="Times New Roman"/>
          <w:color w:val="000000"/>
          <w:sz w:val="24"/>
          <w:szCs w:val="24"/>
        </w:rPr>
        <w:t>,</w:t>
      </w:r>
      <w:r w:rsidRPr="00C87B26">
        <w:rPr>
          <w:rFonts w:ascii="Times New Roman" w:hAnsi="Times New Roman"/>
          <w:color w:val="000000"/>
          <w:sz w:val="24"/>
          <w:szCs w:val="24"/>
        </w:rPr>
        <w:t xml:space="preserve"> физическое лицо – обладать дееспособностью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w:t>
      </w:r>
      <w:r w:rsidR="00C368C9" w:rsidRPr="00C87B26">
        <w:rPr>
          <w:rFonts w:ascii="Times New Roman" w:hAnsi="Times New Roman"/>
          <w:sz w:val="24"/>
          <w:szCs w:val="24"/>
        </w:rPr>
        <w:t xml:space="preserve">; </w:t>
      </w:r>
    </w:p>
    <w:p w:rsidR="00C368C9" w:rsidRDefault="00C368C9" w:rsidP="00FD146A">
      <w:pPr>
        <w:numPr>
          <w:ilvl w:val="0"/>
          <w:numId w:val="11"/>
        </w:numPr>
        <w:autoSpaceDE w:val="0"/>
        <w:autoSpaceDN w:val="0"/>
        <w:adjustRightInd w:val="0"/>
        <w:spacing w:after="0" w:line="264" w:lineRule="auto"/>
        <w:ind w:left="0" w:firstLine="709"/>
        <w:jc w:val="both"/>
        <w:rPr>
          <w:rFonts w:ascii="Times New Roman" w:hAnsi="Times New Roman"/>
          <w:sz w:val="24"/>
          <w:szCs w:val="24"/>
        </w:rPr>
      </w:pPr>
      <w:r w:rsidRPr="0095094B">
        <w:rPr>
          <w:rFonts w:ascii="Times New Roman" w:hAnsi="Times New Roman"/>
          <w:sz w:val="24"/>
          <w:szCs w:val="24"/>
        </w:rPr>
        <w:t>должен иметь соответствующие разрешающие документы на осуществление видов деятельности, с</w:t>
      </w:r>
      <w:r w:rsidR="00B95550">
        <w:rPr>
          <w:rFonts w:ascii="Times New Roman" w:hAnsi="Times New Roman"/>
          <w:sz w:val="24"/>
          <w:szCs w:val="24"/>
        </w:rPr>
        <w:t>вязанных</w:t>
      </w:r>
      <w:r>
        <w:rPr>
          <w:rFonts w:ascii="Times New Roman" w:hAnsi="Times New Roman"/>
          <w:sz w:val="24"/>
          <w:szCs w:val="24"/>
        </w:rPr>
        <w:t xml:space="preserve"> с выполнением Договора</w:t>
      </w:r>
      <w:r w:rsidR="00201F55">
        <w:rPr>
          <w:rFonts w:ascii="Times New Roman" w:hAnsi="Times New Roman"/>
          <w:sz w:val="24"/>
          <w:szCs w:val="24"/>
        </w:rPr>
        <w:t xml:space="preserve"> на право заключения</w:t>
      </w:r>
      <w:r w:rsidR="00526A69">
        <w:rPr>
          <w:rFonts w:ascii="Times New Roman" w:hAnsi="Times New Roman"/>
          <w:sz w:val="24"/>
          <w:szCs w:val="24"/>
        </w:rPr>
        <w:t xml:space="preserve"> которого является </w:t>
      </w:r>
      <w:r w:rsidR="00526A69" w:rsidRPr="00E247A8">
        <w:rPr>
          <w:rFonts w:ascii="Times New Roman" w:hAnsi="Times New Roman"/>
          <w:sz w:val="24"/>
          <w:szCs w:val="24"/>
        </w:rPr>
        <w:t>предмет</w:t>
      </w:r>
      <w:r w:rsidR="000A06F9">
        <w:rPr>
          <w:rFonts w:ascii="Times New Roman" w:hAnsi="Times New Roman"/>
          <w:sz w:val="24"/>
          <w:szCs w:val="24"/>
        </w:rPr>
        <w:t xml:space="preserve"> настоящего Запроса предложений;</w:t>
      </w:r>
    </w:p>
    <w:p w:rsidR="000A06F9" w:rsidRPr="000A06F9" w:rsidRDefault="000A06F9" w:rsidP="000A06F9">
      <w:pPr>
        <w:numPr>
          <w:ilvl w:val="0"/>
          <w:numId w:val="11"/>
        </w:numPr>
        <w:autoSpaceDE w:val="0"/>
        <w:autoSpaceDN w:val="0"/>
        <w:adjustRightInd w:val="0"/>
        <w:spacing w:after="0" w:line="240" w:lineRule="auto"/>
        <w:ind w:left="0" w:firstLine="1140"/>
        <w:jc w:val="both"/>
        <w:rPr>
          <w:rFonts w:ascii="Times New Roman" w:hAnsi="Times New Roman"/>
          <w:sz w:val="24"/>
          <w:szCs w:val="24"/>
        </w:rPr>
      </w:pPr>
      <w:r w:rsidRPr="0095094B">
        <w:rPr>
          <w:rFonts w:ascii="Times New Roman" w:hAnsi="Times New Roman"/>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hAnsi="Times New Roman"/>
          <w:sz w:val="24"/>
          <w:szCs w:val="24"/>
        </w:rPr>
        <w:t xml:space="preserve">ги, являющихся объектом Закупки. </w:t>
      </w:r>
    </w:p>
    <w:p w:rsidR="00C368C9" w:rsidRPr="00E247A8" w:rsidRDefault="00C368C9" w:rsidP="00E20B5D">
      <w:pPr>
        <w:pStyle w:val="aff"/>
        <w:tabs>
          <w:tab w:val="clear" w:pos="2880"/>
        </w:tabs>
        <w:spacing w:line="264" w:lineRule="auto"/>
        <w:ind w:left="0" w:firstLine="709"/>
        <w:rPr>
          <w:sz w:val="24"/>
          <w:szCs w:val="24"/>
        </w:rPr>
      </w:pPr>
      <w:r w:rsidRPr="00E247A8">
        <w:rPr>
          <w:sz w:val="24"/>
          <w:szCs w:val="24"/>
        </w:rPr>
        <w:t>2.1.2.</w:t>
      </w:r>
      <w:r w:rsidRPr="00E247A8">
        <w:rPr>
          <w:sz w:val="24"/>
          <w:szCs w:val="24"/>
        </w:rPr>
        <w:tab/>
      </w:r>
      <w:r w:rsidR="009E2499" w:rsidRPr="00E247A8">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Pr>
          <w:sz w:val="24"/>
          <w:szCs w:val="24"/>
        </w:rPr>
        <w:t>»</w:t>
      </w:r>
      <w:r w:rsidR="009E2499" w:rsidRPr="00E247A8">
        <w:rPr>
          <w:sz w:val="24"/>
          <w:szCs w:val="24"/>
        </w:rPr>
        <w:t xml:space="preserve"> и положениями настоящей Документации.</w:t>
      </w:r>
    </w:p>
    <w:p w:rsidR="00C368C9" w:rsidRPr="00E247A8" w:rsidRDefault="00C368C9" w:rsidP="00E20B5D">
      <w:pPr>
        <w:pStyle w:val="aff"/>
        <w:tabs>
          <w:tab w:val="clear" w:pos="2880"/>
          <w:tab w:val="num" w:pos="720"/>
        </w:tabs>
        <w:spacing w:line="264" w:lineRule="auto"/>
        <w:ind w:left="0" w:firstLine="0"/>
        <w:rPr>
          <w:sz w:val="24"/>
          <w:szCs w:val="24"/>
        </w:rPr>
      </w:pPr>
      <w:r w:rsidRPr="00E247A8">
        <w:rPr>
          <w:sz w:val="24"/>
          <w:szCs w:val="24"/>
        </w:rPr>
        <w:tab/>
        <w:t>2.1.3.  Чтобы претендовать на победу в данной процедуре Запроса предложений и на право заключения Договора, Участник самостоятельно в целом должен отвечать следующим требованиям:</w:t>
      </w:r>
    </w:p>
    <w:p w:rsidR="00C368C9" w:rsidRPr="00E247A8" w:rsidRDefault="00C368C9" w:rsidP="00FD146A">
      <w:pPr>
        <w:numPr>
          <w:ilvl w:val="0"/>
          <w:numId w:val="12"/>
        </w:numPr>
        <w:tabs>
          <w:tab w:val="left" w:pos="720"/>
        </w:tabs>
        <w:spacing w:after="0" w:line="264" w:lineRule="auto"/>
        <w:ind w:left="0" w:firstLine="851"/>
        <w:jc w:val="both"/>
        <w:rPr>
          <w:rFonts w:ascii="Times New Roman" w:hAnsi="Times New Roman"/>
          <w:sz w:val="24"/>
          <w:szCs w:val="24"/>
        </w:rPr>
      </w:pPr>
      <w:r w:rsidRPr="00E247A8">
        <w:rPr>
          <w:rFonts w:ascii="Times New Roman" w:hAnsi="Times New Roman"/>
          <w:sz w:val="24"/>
          <w:szCs w:val="24"/>
        </w:rPr>
        <w:lastRenderedPageBreak/>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C368C9" w:rsidRPr="0095094B" w:rsidRDefault="00C368C9" w:rsidP="00FD146A">
      <w:pPr>
        <w:numPr>
          <w:ilvl w:val="0"/>
          <w:numId w:val="13"/>
        </w:numPr>
        <w:tabs>
          <w:tab w:val="left" w:pos="1418"/>
        </w:tabs>
        <w:spacing w:after="0" w:line="264" w:lineRule="auto"/>
        <w:ind w:left="0" w:firstLine="851"/>
        <w:jc w:val="both"/>
        <w:rPr>
          <w:rFonts w:ascii="Times New Roman" w:hAnsi="Times New Roman"/>
          <w:sz w:val="24"/>
          <w:szCs w:val="24"/>
        </w:rPr>
      </w:pPr>
      <w:r w:rsidRPr="00E247A8">
        <w:rPr>
          <w:rFonts w:ascii="Times New Roman" w:hAnsi="Times New Roman"/>
          <w:sz w:val="24"/>
          <w:szCs w:val="24"/>
        </w:rPr>
        <w:t>Участник Запроса предложений не должен</w:t>
      </w:r>
      <w:r w:rsidRPr="0095094B">
        <w:rPr>
          <w:rFonts w:ascii="Times New Roman" w:hAnsi="Times New Roman"/>
          <w:sz w:val="24"/>
          <w:szCs w:val="24"/>
        </w:rPr>
        <w:t xml:space="preserve">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368C9" w:rsidRPr="005B4DBB" w:rsidRDefault="00C368C9" w:rsidP="00FD146A">
      <w:pPr>
        <w:numPr>
          <w:ilvl w:val="0"/>
          <w:numId w:val="15"/>
        </w:numPr>
        <w:spacing w:after="0" w:line="264" w:lineRule="auto"/>
        <w:ind w:left="0" w:firstLine="851"/>
        <w:jc w:val="both"/>
        <w:rPr>
          <w:rFonts w:ascii="Times New Roman" w:hAnsi="Times New Roman"/>
          <w:sz w:val="24"/>
          <w:szCs w:val="24"/>
        </w:rPr>
      </w:pPr>
      <w:r w:rsidRPr="0095094B">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B4DBB">
        <w:rPr>
          <w:rFonts w:ascii="Times New Roman" w:hAnsi="Times New Roman"/>
          <w:sz w:val="24"/>
          <w:szCs w:val="24"/>
        </w:rPr>
        <w:t>;</w:t>
      </w:r>
    </w:p>
    <w:p w:rsidR="00235F94" w:rsidRPr="00235F94" w:rsidRDefault="00655703" w:rsidP="00FD146A">
      <w:pPr>
        <w:widowControl w:val="0"/>
        <w:numPr>
          <w:ilvl w:val="0"/>
          <w:numId w:val="15"/>
        </w:numPr>
        <w:tabs>
          <w:tab w:val="left" w:pos="0"/>
          <w:tab w:val="left" w:pos="1080"/>
        </w:tabs>
        <w:spacing w:after="0" w:line="264" w:lineRule="auto"/>
        <w:ind w:left="0"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963DCB" w:rsidRPr="00963DCB">
        <w:rPr>
          <w:rFonts w:ascii="Times New Roman" w:hAnsi="Times New Roman"/>
          <w:sz w:val="24"/>
          <w:szCs w:val="24"/>
          <w:lang w:eastAsia="ru-RU"/>
        </w:rPr>
        <w:t>не должен иметь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закупки, по данным бухгалтерской отчетнос</w:t>
      </w:r>
      <w:r w:rsidR="00B95550">
        <w:rPr>
          <w:rFonts w:ascii="Times New Roman" w:hAnsi="Times New Roman"/>
          <w:sz w:val="24"/>
          <w:szCs w:val="24"/>
          <w:lang w:eastAsia="ru-RU"/>
        </w:rPr>
        <w:t>ти за последний отчетный период</w:t>
      </w:r>
      <w:r w:rsidR="00963DCB" w:rsidRPr="00963DCB">
        <w:rPr>
          <w:rFonts w:ascii="Times New Roman" w:hAnsi="Times New Roman"/>
          <w:sz w:val="24"/>
          <w:szCs w:val="24"/>
          <w:lang w:eastAsia="ru-RU"/>
        </w:rPr>
        <w:t xml:space="preserve"> (</w:t>
      </w:r>
      <w:r w:rsidR="00963DCB">
        <w:rPr>
          <w:rFonts w:ascii="Times New Roman" w:hAnsi="Times New Roman"/>
          <w:sz w:val="24"/>
          <w:szCs w:val="24"/>
          <w:lang w:eastAsia="ru-RU"/>
        </w:rPr>
        <w:t>подтверждается</w:t>
      </w:r>
      <w:r w:rsidR="00963DCB" w:rsidRPr="00963DCB">
        <w:rPr>
          <w:rFonts w:ascii="Times New Roman" w:hAnsi="Times New Roman"/>
          <w:sz w:val="24"/>
          <w:szCs w:val="24"/>
          <w:lang w:eastAsia="ru-RU"/>
        </w:rPr>
        <w:t xml:space="preserve"> приложением Справки 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w:t>
      </w:r>
      <w:r w:rsidR="00963DCB" w:rsidRPr="002D4064">
        <w:rPr>
          <w:rFonts w:ascii="Times New Roman" w:hAnsi="Times New Roman"/>
          <w:i/>
          <w:sz w:val="24"/>
          <w:szCs w:val="24"/>
          <w:lang w:eastAsia="ru-RU"/>
        </w:rPr>
        <w:t>не ранее чем за 60 дней</w:t>
      </w:r>
      <w:r w:rsidR="00963DCB">
        <w:rPr>
          <w:rFonts w:ascii="Times New Roman" w:hAnsi="Times New Roman"/>
          <w:sz w:val="24"/>
          <w:szCs w:val="24"/>
          <w:lang w:eastAsia="ru-RU"/>
        </w:rPr>
        <w:t xml:space="preserve"> до срока окончания подачи З</w:t>
      </w:r>
      <w:r w:rsidR="00963DCB" w:rsidRPr="00963DCB">
        <w:rPr>
          <w:rFonts w:ascii="Times New Roman" w:hAnsi="Times New Roman"/>
          <w:sz w:val="24"/>
          <w:szCs w:val="24"/>
          <w:lang w:eastAsia="ru-RU"/>
        </w:rPr>
        <w:t>аявок);</w:t>
      </w:r>
    </w:p>
    <w:p w:rsidR="00A64827" w:rsidRDefault="00C368C9"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95094B">
        <w:rPr>
          <w:rFonts w:ascii="Times New Roman" w:hAnsi="Times New Roman"/>
          <w:sz w:val="24"/>
          <w:szCs w:val="24"/>
        </w:rPr>
        <w:t xml:space="preserve">неприостановление деятельности Участника закупки в порядке, предусмотренном </w:t>
      </w:r>
      <w:hyperlink r:id="rId11" w:history="1">
        <w:r w:rsidRPr="00153CC6">
          <w:rPr>
            <w:rFonts w:ascii="Times New Roman" w:hAnsi="Times New Roman"/>
            <w:sz w:val="24"/>
            <w:szCs w:val="24"/>
          </w:rPr>
          <w:t>Кодексом</w:t>
        </w:r>
      </w:hyperlink>
      <w:r w:rsidRPr="00153CC6">
        <w:rPr>
          <w:rFonts w:ascii="Times New Roman" w:hAnsi="Times New Roman"/>
          <w:sz w:val="24"/>
          <w:szCs w:val="24"/>
        </w:rPr>
        <w:t xml:space="preserve"> РФ об административных правонарушениях, на день подачи конверта с Заявкой от Участника</w:t>
      </w:r>
      <w:r w:rsidR="00CC23D7" w:rsidRPr="00153CC6">
        <w:rPr>
          <w:rFonts w:ascii="Times New Roman" w:hAnsi="Times New Roman"/>
          <w:sz w:val="24"/>
          <w:szCs w:val="24"/>
        </w:rPr>
        <w:t xml:space="preserve"> Запроса предложений</w:t>
      </w:r>
      <w:r w:rsidR="00153CC6" w:rsidRPr="00153CC6">
        <w:rPr>
          <w:rFonts w:ascii="Times New Roman" w:hAnsi="Times New Roman"/>
          <w:sz w:val="24"/>
          <w:szCs w:val="24"/>
        </w:rPr>
        <w:t>;</w:t>
      </w:r>
    </w:p>
    <w:p w:rsidR="00610010" w:rsidRPr="00610010" w:rsidRDefault="00610010" w:rsidP="00610010">
      <w:pPr>
        <w:pStyle w:val="a4"/>
        <w:numPr>
          <w:ilvl w:val="0"/>
          <w:numId w:val="14"/>
        </w:numPr>
        <w:spacing w:after="0"/>
        <w:ind w:left="0" w:firstLine="1069"/>
        <w:jc w:val="both"/>
        <w:rPr>
          <w:rFonts w:ascii="Times New Roman" w:hAnsi="Times New Roman"/>
          <w:b/>
          <w:sz w:val="24"/>
          <w:szCs w:val="24"/>
        </w:rPr>
      </w:pPr>
      <w:r w:rsidRPr="00610010">
        <w:rPr>
          <w:rFonts w:ascii="Times New Roman" w:hAnsi="Times New Roman"/>
          <w:sz w:val="24"/>
          <w:szCs w:val="24"/>
        </w:rPr>
        <w:t xml:space="preserve">     </w:t>
      </w:r>
      <w:r>
        <w:rPr>
          <w:rFonts w:ascii="Times New Roman" w:hAnsi="Times New Roman"/>
          <w:sz w:val="24"/>
          <w:szCs w:val="24"/>
        </w:rPr>
        <w:t>в</w:t>
      </w:r>
      <w:r w:rsidRPr="00610010">
        <w:rPr>
          <w:rFonts w:ascii="Times New Roman" w:hAnsi="Times New Roman"/>
          <w:sz w:val="24"/>
          <w:szCs w:val="24"/>
        </w:rPr>
        <w:t xml:space="preserve"> соответствии с </w:t>
      </w:r>
      <w:r w:rsidRPr="00610010">
        <w:rPr>
          <w:rFonts w:ascii="Times New Roman" w:hAnsi="Times New Roman"/>
          <w:bCs/>
          <w:vanish/>
          <w:sz w:val="24"/>
          <w:szCs w:val="24"/>
        </w:rPr>
        <w:t>Указом Президента Российской Федерации от 28.11.2015  № 583 «</w:t>
      </w:r>
      <w:r w:rsidRPr="00610010">
        <w:rPr>
          <w:rFonts w:ascii="Times New Roman" w:hAnsi="Times New Roman"/>
          <w:vanish/>
          <w:sz w:val="24"/>
          <w:szCs w:val="24"/>
        </w:rPr>
        <w:t xml:space="preserve">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610010">
        <w:rPr>
          <w:rFonts w:ascii="Times New Roman" w:hAnsi="Times New Roman"/>
          <w:sz w:val="24"/>
          <w:szCs w:val="24"/>
        </w:rPr>
        <w:t>Постановлением Правительства РФ от 29.12.2015 г. № 1457 «</w:t>
      </w:r>
      <w:r w:rsidRPr="00610010">
        <w:rPr>
          <w:rFonts w:ascii="Times New Roman" w:hAnsi="Times New Roman"/>
          <w:bCs/>
          <w:sz w:val="24"/>
          <w:szCs w:val="24"/>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sidR="002D4064">
        <w:rPr>
          <w:rFonts w:ascii="Times New Roman" w:hAnsi="Times New Roman"/>
          <w:bCs/>
          <w:sz w:val="24"/>
          <w:szCs w:val="24"/>
        </w:rPr>
        <w:t xml:space="preserve">» </w:t>
      </w:r>
      <w:r w:rsidRPr="00610010">
        <w:rPr>
          <w:rFonts w:ascii="Times New Roman" w:hAnsi="Times New Roman"/>
          <w:b/>
          <w:sz w:val="24"/>
          <w:szCs w:val="24"/>
        </w:rPr>
        <w:t>установлен</w:t>
      </w:r>
      <w:r w:rsidRPr="00610010">
        <w:rPr>
          <w:rFonts w:ascii="Times New Roman" w:hAnsi="Times New Roman"/>
          <w:sz w:val="24"/>
          <w:szCs w:val="24"/>
        </w:rPr>
        <w:t xml:space="preserve"> </w:t>
      </w:r>
      <w:r w:rsidRPr="00610010">
        <w:rPr>
          <w:rFonts w:ascii="Times New Roman" w:hAnsi="Times New Roman"/>
          <w:b/>
          <w:sz w:val="24"/>
          <w:szCs w:val="24"/>
        </w:rPr>
        <w:t>запрет:</w:t>
      </w:r>
    </w:p>
    <w:p w:rsidR="00610010" w:rsidRPr="00610010" w:rsidRDefault="00610010" w:rsidP="00610010">
      <w:pPr>
        <w:pStyle w:val="a4"/>
        <w:spacing w:after="0"/>
        <w:ind w:left="0" w:firstLine="1069"/>
        <w:jc w:val="both"/>
        <w:rPr>
          <w:rFonts w:ascii="Times New Roman" w:hAnsi="Times New Roman"/>
          <w:sz w:val="24"/>
          <w:szCs w:val="24"/>
        </w:rPr>
      </w:pPr>
      <w:r w:rsidRPr="00610010">
        <w:rPr>
          <w:rFonts w:ascii="Times New Roman" w:hAnsi="Times New Roman"/>
          <w:sz w:val="24"/>
          <w:szCs w:val="24"/>
        </w:rPr>
        <w:t>– на выполнение (оказание) работ (услуг)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0A06F9" w:rsidRPr="000A06F9" w:rsidRDefault="00610010" w:rsidP="00610010">
      <w:pPr>
        <w:pStyle w:val="a4"/>
        <w:spacing w:after="0"/>
        <w:ind w:left="0" w:firstLine="1069"/>
        <w:rPr>
          <w:rFonts w:ascii="Times New Roman" w:eastAsia="Times New Roman" w:hAnsi="Times New Roman"/>
          <w:sz w:val="24"/>
          <w:szCs w:val="24"/>
        </w:rPr>
      </w:pPr>
      <w:r w:rsidRPr="00610010">
        <w:rPr>
          <w:rFonts w:ascii="Times New Roman" w:hAnsi="Times New Roman"/>
          <w:sz w:val="24"/>
          <w:szCs w:val="24"/>
        </w:rPr>
        <w:t>–</w:t>
      </w:r>
      <w:r w:rsidRPr="00610010">
        <w:rPr>
          <w:rFonts w:ascii="Times New Roman" w:eastAsia="Times New Roman" w:hAnsi="Times New Roman"/>
          <w:sz w:val="24"/>
          <w:szCs w:val="24"/>
        </w:rPr>
        <w:t xml:space="preserve"> на привлечение для осуществления трудовой деятельности, выполнения работ (оказания услуг) работников из числа граждан Турецкой Республики, не состоящих в трудовых и (или) гражданско-правовых отношениях с указанными работодателями, заказчиками работ (услуг) по состоянию на 31 декабря 2015 года.</w:t>
      </w:r>
    </w:p>
    <w:p w:rsidR="00511464" w:rsidRPr="00511464" w:rsidRDefault="00511464" w:rsidP="00FD146A">
      <w:pPr>
        <w:pStyle w:val="a4"/>
        <w:numPr>
          <w:ilvl w:val="0"/>
          <w:numId w:val="34"/>
        </w:numPr>
        <w:tabs>
          <w:tab w:val="left" w:pos="353"/>
          <w:tab w:val="left" w:pos="993"/>
        </w:tabs>
        <w:spacing w:after="0" w:line="264" w:lineRule="auto"/>
        <w:ind w:left="0" w:firstLine="709"/>
        <w:jc w:val="both"/>
        <w:rPr>
          <w:rFonts w:ascii="Times New Roman" w:hAnsi="Times New Roman"/>
          <w:sz w:val="24"/>
          <w:szCs w:val="24"/>
        </w:rPr>
      </w:pPr>
      <w:r w:rsidRPr="00511464">
        <w:rPr>
          <w:rFonts w:ascii="Times New Roman" w:hAnsi="Times New Roman"/>
          <w:sz w:val="24"/>
        </w:rPr>
        <w:t xml:space="preserve">Показатели финансово-хозяйственной деятельности Участника должны свидетельствовать о его платежеспособности и финансовой </w:t>
      </w:r>
      <w:r w:rsidRPr="00905015">
        <w:rPr>
          <w:rFonts w:ascii="Times New Roman" w:hAnsi="Times New Roman"/>
          <w:sz w:val="24"/>
        </w:rPr>
        <w:t>устойчивости</w:t>
      </w:r>
      <w:r w:rsidR="0068017C" w:rsidRPr="00905015">
        <w:rPr>
          <w:rFonts w:ascii="Times New Roman" w:hAnsi="Times New Roman"/>
          <w:sz w:val="24"/>
        </w:rPr>
        <w:t xml:space="preserve"> </w:t>
      </w:r>
      <w:r w:rsidR="0068017C" w:rsidRPr="00905015">
        <w:rPr>
          <w:rFonts w:ascii="Times New Roman" w:hAnsi="Times New Roman"/>
          <w:b/>
          <w:sz w:val="24"/>
        </w:rPr>
        <w:t xml:space="preserve">(п. 2.2.1. ст. </w:t>
      </w:r>
      <w:r w:rsidR="00905015" w:rsidRPr="00905015">
        <w:rPr>
          <w:rFonts w:ascii="Times New Roman" w:hAnsi="Times New Roman"/>
          <w:b/>
          <w:sz w:val="24"/>
        </w:rPr>
        <w:t>11</w:t>
      </w:r>
      <w:r w:rsidR="0068017C" w:rsidRPr="00905015">
        <w:rPr>
          <w:rFonts w:ascii="Times New Roman" w:hAnsi="Times New Roman"/>
          <w:b/>
          <w:sz w:val="24"/>
        </w:rPr>
        <w:t>)</w:t>
      </w:r>
      <w:r w:rsidR="0068017C" w:rsidRPr="00905015">
        <w:rPr>
          <w:rFonts w:ascii="Times New Roman" w:hAnsi="Times New Roman"/>
          <w:sz w:val="24"/>
        </w:rPr>
        <w:t>.</w:t>
      </w:r>
      <w:r w:rsidR="0068017C">
        <w:rPr>
          <w:rFonts w:ascii="Times New Roman" w:hAnsi="Times New Roman"/>
          <w:sz w:val="24"/>
        </w:rPr>
        <w:t xml:space="preserve"> </w:t>
      </w:r>
      <w:r w:rsidRPr="00511464">
        <w:rPr>
          <w:rFonts w:ascii="Times New Roman" w:hAnsi="Times New Roman"/>
          <w:sz w:val="24"/>
        </w:rPr>
        <w:t xml:space="preserve">  </w:t>
      </w:r>
    </w:p>
    <w:p w:rsidR="00153CC6" w:rsidRPr="00F72078" w:rsidRDefault="00A64827"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Pr>
          <w:rFonts w:ascii="Times New Roman" w:hAnsi="Times New Roman"/>
          <w:sz w:val="24"/>
          <w:szCs w:val="24"/>
          <w:lang w:eastAsia="ru-RU"/>
        </w:rPr>
        <w:t xml:space="preserve">Иметь в </w:t>
      </w:r>
      <w:r w:rsidR="00153CC6">
        <w:rPr>
          <w:rFonts w:ascii="Times New Roman" w:hAnsi="Times New Roman"/>
          <w:sz w:val="24"/>
          <w:szCs w:val="24"/>
          <w:lang w:eastAsia="ru-RU"/>
        </w:rPr>
        <w:t>н</w:t>
      </w:r>
      <w:r w:rsidR="00153CC6" w:rsidRPr="00153CC6">
        <w:rPr>
          <w:rFonts w:ascii="Times New Roman" w:hAnsi="Times New Roman"/>
          <w:sz w:val="24"/>
          <w:szCs w:val="24"/>
          <w:lang w:eastAsia="ru-RU"/>
        </w:rPr>
        <w:t>аличие квалифицированны</w:t>
      </w:r>
      <w:r>
        <w:rPr>
          <w:rFonts w:ascii="Times New Roman" w:hAnsi="Times New Roman"/>
          <w:sz w:val="24"/>
          <w:szCs w:val="24"/>
          <w:lang w:eastAsia="ru-RU"/>
        </w:rPr>
        <w:t>е кадры</w:t>
      </w:r>
      <w:r w:rsidR="00153CC6" w:rsidRPr="00153CC6">
        <w:rPr>
          <w:rFonts w:ascii="Times New Roman" w:hAnsi="Times New Roman"/>
          <w:sz w:val="24"/>
          <w:szCs w:val="24"/>
          <w:lang w:eastAsia="ru-RU"/>
        </w:rPr>
        <w:t>, привлекаемы</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к выполнению </w:t>
      </w:r>
      <w:r w:rsidR="00AA491A">
        <w:rPr>
          <w:rFonts w:ascii="Times New Roman" w:hAnsi="Times New Roman"/>
          <w:sz w:val="24"/>
          <w:szCs w:val="24"/>
          <w:lang w:eastAsia="ru-RU"/>
        </w:rPr>
        <w:t xml:space="preserve">данного вида </w:t>
      </w:r>
      <w:r w:rsidR="00153CC6" w:rsidRPr="00153CC6">
        <w:rPr>
          <w:rFonts w:ascii="Times New Roman" w:hAnsi="Times New Roman"/>
          <w:sz w:val="24"/>
          <w:szCs w:val="24"/>
          <w:lang w:eastAsia="ru-RU"/>
        </w:rPr>
        <w:t>работ, имеющи</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группу электробезопасности не ниже </w:t>
      </w:r>
      <w:r w:rsidR="00153CC6" w:rsidRPr="00153CC6">
        <w:rPr>
          <w:rFonts w:ascii="Times New Roman" w:hAnsi="Times New Roman"/>
          <w:sz w:val="24"/>
          <w:szCs w:val="24"/>
          <w:lang w:val="en-US" w:eastAsia="ru-RU"/>
        </w:rPr>
        <w:t>IV</w:t>
      </w:r>
      <w:r w:rsidR="00153CC6" w:rsidRPr="00153CC6">
        <w:rPr>
          <w:rFonts w:ascii="Times New Roman" w:hAnsi="Times New Roman"/>
          <w:sz w:val="24"/>
          <w:szCs w:val="24"/>
          <w:lang w:eastAsia="ru-RU"/>
        </w:rPr>
        <w:t>, аттестованны</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в Ростехнадзоре </w:t>
      </w:r>
      <w:r w:rsidR="00153CC6" w:rsidRPr="00153CC6">
        <w:rPr>
          <w:rFonts w:ascii="Times New Roman" w:hAnsi="Times New Roman"/>
          <w:sz w:val="24"/>
          <w:szCs w:val="24"/>
          <w:lang w:eastAsia="ru-RU"/>
        </w:rPr>
        <w:lastRenderedPageBreak/>
        <w:t xml:space="preserve">(не менее 3-х </w:t>
      </w:r>
      <w:r w:rsidR="00153CC6" w:rsidRPr="00F72078">
        <w:rPr>
          <w:rFonts w:ascii="Times New Roman" w:hAnsi="Times New Roman"/>
          <w:sz w:val="24"/>
          <w:szCs w:val="24"/>
          <w:lang w:eastAsia="ru-RU"/>
        </w:rPr>
        <w:t>человек)</w:t>
      </w:r>
      <w:r w:rsidRPr="00F72078">
        <w:rPr>
          <w:rFonts w:ascii="Times New Roman" w:hAnsi="Times New Roman"/>
          <w:sz w:val="24"/>
          <w:szCs w:val="24"/>
          <w:lang w:eastAsia="ru-RU"/>
        </w:rPr>
        <w:t>.</w:t>
      </w:r>
    </w:p>
    <w:p w:rsidR="00511464" w:rsidRPr="00F72078" w:rsidRDefault="000A7FA4"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F72078">
        <w:rPr>
          <w:rFonts w:ascii="Times New Roman" w:hAnsi="Times New Roman"/>
          <w:sz w:val="24"/>
          <w:szCs w:val="24"/>
        </w:rPr>
        <w:t>Иметь в н</w:t>
      </w:r>
      <w:r w:rsidR="00153CC6" w:rsidRPr="00F72078">
        <w:rPr>
          <w:rFonts w:ascii="Times New Roman" w:hAnsi="Times New Roman"/>
          <w:sz w:val="24"/>
          <w:szCs w:val="24"/>
        </w:rPr>
        <w:t>аличие свидетельства на выполнение данного вида работ (допуск СРО)</w:t>
      </w:r>
      <w:r w:rsidR="00610010">
        <w:rPr>
          <w:rFonts w:ascii="Times New Roman" w:hAnsi="Times New Roman"/>
          <w:sz w:val="24"/>
          <w:szCs w:val="24"/>
        </w:rPr>
        <w:t xml:space="preserve">. </w:t>
      </w:r>
    </w:p>
    <w:p w:rsidR="006B6511" w:rsidRPr="00746716" w:rsidRDefault="006B6511" w:rsidP="00E20B5D">
      <w:pPr>
        <w:pStyle w:val="24"/>
        <w:tabs>
          <w:tab w:val="clear" w:pos="1418"/>
          <w:tab w:val="clear" w:pos="4679"/>
        </w:tabs>
        <w:spacing w:before="0" w:after="0" w:line="264" w:lineRule="auto"/>
        <w:ind w:left="0" w:firstLine="720"/>
        <w:jc w:val="both"/>
        <w:rPr>
          <w:color w:val="000000"/>
          <w:sz w:val="24"/>
          <w:szCs w:val="24"/>
        </w:rPr>
      </w:pPr>
      <w:r w:rsidRPr="006B5EB7">
        <w:rPr>
          <w:sz w:val="24"/>
          <w:szCs w:val="24"/>
        </w:rPr>
        <w:t>2.2.</w:t>
      </w:r>
      <w:bookmarkStart w:id="5" w:name="_Ref86827631"/>
      <w:bookmarkStart w:id="6" w:name="_Toc90385072"/>
      <w:bookmarkStart w:id="7" w:name="_Toc175748996"/>
      <w:r w:rsidRPr="006B5EB7">
        <w:rPr>
          <w:sz w:val="24"/>
          <w:szCs w:val="24"/>
        </w:rPr>
        <w:t xml:space="preserve"> </w:t>
      </w:r>
      <w:r w:rsidRPr="006B5EB7">
        <w:rPr>
          <w:color w:val="000000"/>
          <w:sz w:val="24"/>
          <w:szCs w:val="24"/>
        </w:rPr>
        <w:t>Требования к документам, подтв</w:t>
      </w:r>
      <w:r w:rsidR="001F5210">
        <w:rPr>
          <w:color w:val="000000"/>
          <w:sz w:val="24"/>
          <w:szCs w:val="24"/>
        </w:rPr>
        <w:t>ерждающим соответствие требований к Участникам</w:t>
      </w:r>
      <w:r w:rsidRPr="006B5EB7">
        <w:rPr>
          <w:color w:val="000000"/>
          <w:sz w:val="24"/>
          <w:szCs w:val="24"/>
        </w:rPr>
        <w:t xml:space="preserve"> </w:t>
      </w:r>
      <w:bookmarkEnd w:id="5"/>
      <w:bookmarkEnd w:id="6"/>
      <w:bookmarkEnd w:id="7"/>
      <w:r w:rsidR="001F5210">
        <w:rPr>
          <w:color w:val="000000"/>
          <w:sz w:val="24"/>
          <w:szCs w:val="24"/>
        </w:rPr>
        <w:t xml:space="preserve">Запроса предложений </w:t>
      </w:r>
      <w:r w:rsidRPr="006B5EB7">
        <w:rPr>
          <w:color w:val="000000"/>
          <w:sz w:val="24"/>
          <w:szCs w:val="24"/>
        </w:rPr>
        <w:t xml:space="preserve"> </w:t>
      </w:r>
    </w:p>
    <w:p w:rsidR="005403A9" w:rsidRDefault="006B6511" w:rsidP="00E20B5D">
      <w:pPr>
        <w:tabs>
          <w:tab w:val="left" w:pos="1260"/>
        </w:tabs>
        <w:spacing w:after="0" w:line="264" w:lineRule="auto"/>
        <w:ind w:firstLine="720"/>
        <w:contextualSpacing/>
        <w:jc w:val="both"/>
        <w:rPr>
          <w:rFonts w:ascii="Times New Roman" w:hAnsi="Times New Roman"/>
          <w:sz w:val="24"/>
          <w:szCs w:val="24"/>
        </w:rPr>
      </w:pPr>
      <w:r w:rsidRPr="00746716">
        <w:rPr>
          <w:rFonts w:ascii="Times New Roman" w:hAnsi="Times New Roman"/>
          <w:sz w:val="24"/>
          <w:szCs w:val="24"/>
        </w:rPr>
        <w:t>2.2.1.</w:t>
      </w:r>
      <w:r w:rsidRPr="00746716">
        <w:rPr>
          <w:rFonts w:ascii="Times New Roman" w:hAnsi="Times New Roman"/>
          <w:sz w:val="24"/>
          <w:szCs w:val="24"/>
        </w:rPr>
        <w:tab/>
        <w:t xml:space="preserve"> </w:t>
      </w:r>
      <w:r w:rsidR="00AA491A">
        <w:rPr>
          <w:rFonts w:ascii="Times New Roman" w:hAnsi="Times New Roman"/>
          <w:sz w:val="24"/>
          <w:szCs w:val="24"/>
        </w:rPr>
        <w:t xml:space="preserve">В связи с </w:t>
      </w:r>
      <w:r w:rsidR="00153CC6">
        <w:rPr>
          <w:rFonts w:ascii="Times New Roman" w:hAnsi="Times New Roman"/>
          <w:sz w:val="24"/>
          <w:szCs w:val="24"/>
        </w:rPr>
        <w:t xml:space="preserve">изложенным </w:t>
      </w:r>
      <w:r w:rsidRPr="00746716">
        <w:rPr>
          <w:rFonts w:ascii="Times New Roman" w:hAnsi="Times New Roman"/>
          <w:sz w:val="24"/>
          <w:szCs w:val="24"/>
        </w:rPr>
        <w:t xml:space="preserve">Участник должен включить в состав Заявки на участие в Запросе предложений следующие документы, заверенные подписью и печатью, подтверждающие его соответствие к вышеуказанным </w:t>
      </w:r>
      <w:r w:rsidRPr="006B6511">
        <w:rPr>
          <w:rFonts w:ascii="Times New Roman" w:hAnsi="Times New Roman"/>
          <w:sz w:val="24"/>
          <w:szCs w:val="24"/>
        </w:rPr>
        <w:t>требованиям</w:t>
      </w:r>
      <w:r w:rsidRPr="006B6511">
        <w:rPr>
          <w:rFonts w:ascii="Times New Roman" w:hAnsi="Times New Roman"/>
          <w:b/>
          <w:sz w:val="24"/>
          <w:szCs w:val="24"/>
        </w:rPr>
        <w:t>:</w:t>
      </w:r>
      <w:bookmarkStart w:id="8" w:name="_Ref303587815"/>
      <w:r w:rsidRPr="006B6511">
        <w:rPr>
          <w:rFonts w:ascii="Times New Roman" w:hAnsi="Times New Roman"/>
          <w:sz w:val="24"/>
          <w:szCs w:val="24"/>
        </w:rPr>
        <w:t xml:space="preserve"> </w:t>
      </w:r>
    </w:p>
    <w:bookmarkEnd w:id="8"/>
    <w:p w:rsidR="006B6511" w:rsidRPr="00746716" w:rsidRDefault="006B6511" w:rsidP="00E20B5D">
      <w:pPr>
        <w:widowControl w:val="0"/>
        <w:autoSpaceDE w:val="0"/>
        <w:autoSpaceDN w:val="0"/>
        <w:adjustRightInd w:val="0"/>
        <w:spacing w:after="0" w:line="264" w:lineRule="auto"/>
        <w:ind w:firstLine="720"/>
        <w:jc w:val="both"/>
        <w:rPr>
          <w:rFonts w:ascii="Times New Roman" w:hAnsi="Times New Roman"/>
          <w:sz w:val="24"/>
          <w:szCs w:val="24"/>
        </w:rPr>
      </w:pPr>
      <w:r w:rsidRPr="00692871">
        <w:rPr>
          <w:rFonts w:ascii="Times New Roman" w:hAnsi="Times New Roman"/>
          <w:b/>
          <w:sz w:val="24"/>
          <w:szCs w:val="24"/>
        </w:rPr>
        <w:t>1.</w:t>
      </w:r>
      <w:r w:rsidRPr="00746716">
        <w:rPr>
          <w:rFonts w:ascii="Times New Roman" w:hAnsi="Times New Roman"/>
          <w:sz w:val="24"/>
          <w:szCs w:val="24"/>
        </w:rPr>
        <w:t xml:space="preserve"> документ, содержащий сведения об Участнике закупк</w:t>
      </w:r>
      <w:r>
        <w:rPr>
          <w:rFonts w:ascii="Times New Roman" w:hAnsi="Times New Roman"/>
          <w:sz w:val="24"/>
          <w:szCs w:val="24"/>
        </w:rPr>
        <w:t xml:space="preserve">и, подавшем такую Заявку </w:t>
      </w:r>
      <w:r w:rsidRPr="0038060B">
        <w:rPr>
          <w:rFonts w:ascii="Times New Roman" w:hAnsi="Times New Roman"/>
          <w:sz w:val="24"/>
          <w:szCs w:val="24"/>
        </w:rPr>
        <w:t>(</w:t>
      </w:r>
      <w:r w:rsidR="00153CC6">
        <w:rPr>
          <w:rFonts w:ascii="Times New Roman" w:hAnsi="Times New Roman"/>
          <w:sz w:val="24"/>
          <w:szCs w:val="24"/>
        </w:rPr>
        <w:t xml:space="preserve">раздел </w:t>
      </w:r>
      <w:r w:rsidR="00A627D9">
        <w:rPr>
          <w:rFonts w:ascii="Times New Roman" w:hAnsi="Times New Roman"/>
          <w:sz w:val="24"/>
          <w:szCs w:val="24"/>
        </w:rPr>
        <w:t>7</w:t>
      </w:r>
      <w:r w:rsidR="00F72078">
        <w:rPr>
          <w:rFonts w:ascii="Times New Roman" w:hAnsi="Times New Roman"/>
          <w:sz w:val="24"/>
          <w:szCs w:val="24"/>
        </w:rPr>
        <w:t>, форма 6</w:t>
      </w:r>
      <w:r w:rsidR="00153CC6">
        <w:rPr>
          <w:rFonts w:ascii="Times New Roman" w:hAnsi="Times New Roman"/>
          <w:sz w:val="24"/>
          <w:szCs w:val="24"/>
        </w:rPr>
        <w:t>)</w:t>
      </w:r>
      <w:r w:rsidRPr="00746716">
        <w:rPr>
          <w:rFonts w:ascii="Times New Roman" w:hAnsi="Times New Roman"/>
          <w:sz w:val="24"/>
          <w:szCs w:val="24"/>
        </w:rPr>
        <w:t xml:space="preserve"> в соответствии с инструкциями, приведенными в Документации;</w:t>
      </w:r>
    </w:p>
    <w:p w:rsidR="00F72078" w:rsidRPr="00F72078" w:rsidRDefault="00F72078" w:rsidP="00F72078">
      <w:pPr>
        <w:pStyle w:val="a4"/>
        <w:tabs>
          <w:tab w:val="left" w:pos="709"/>
        </w:tabs>
        <w:spacing w:after="0" w:line="264" w:lineRule="auto"/>
        <w:ind w:left="0" w:firstLine="284"/>
        <w:jc w:val="both"/>
        <w:rPr>
          <w:rFonts w:ascii="Times New Roman" w:hAnsi="Times New Roman"/>
          <w:sz w:val="24"/>
          <w:szCs w:val="24"/>
        </w:rPr>
      </w:pPr>
      <w:r>
        <w:rPr>
          <w:b/>
          <w:sz w:val="24"/>
        </w:rPr>
        <w:tab/>
      </w:r>
      <w:r w:rsidR="006B6511" w:rsidRPr="00F72078">
        <w:rPr>
          <w:rFonts w:ascii="Times New Roman" w:hAnsi="Times New Roman"/>
          <w:b/>
          <w:sz w:val="24"/>
          <w:szCs w:val="24"/>
        </w:rPr>
        <w:t xml:space="preserve">2. </w:t>
      </w:r>
      <w:r w:rsidRPr="00F72078">
        <w:rPr>
          <w:rFonts w:ascii="Times New Roman" w:hAnsi="Times New Roman"/>
          <w:sz w:val="24"/>
          <w:szCs w:val="24"/>
        </w:rPr>
        <w:t xml:space="preserve">полученную </w:t>
      </w:r>
      <w:r w:rsidRPr="00351EC4">
        <w:rPr>
          <w:rFonts w:ascii="Times New Roman" w:hAnsi="Times New Roman"/>
          <w:i/>
          <w:sz w:val="24"/>
          <w:szCs w:val="24"/>
        </w:rPr>
        <w:t>не ранее чем за 1 (один) месяц</w:t>
      </w:r>
      <w:r w:rsidRPr="00F72078">
        <w:rPr>
          <w:rFonts w:ascii="Times New Roman" w:hAnsi="Times New Roman"/>
          <w:sz w:val="24"/>
          <w:szCs w:val="24"/>
        </w:rPr>
        <w:t xml:space="preserve"> до дня размещения в</w:t>
      </w:r>
      <w:r w:rsidR="00AB3D58">
        <w:rPr>
          <w:rFonts w:ascii="Times New Roman" w:hAnsi="Times New Roman"/>
          <w:sz w:val="24"/>
          <w:szCs w:val="24"/>
        </w:rPr>
        <w:t xml:space="preserve"> единой информационной системе И</w:t>
      </w:r>
      <w:r w:rsidRPr="00F72078">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Pr>
          <w:rFonts w:ascii="Times New Roman" w:hAnsi="Times New Roman"/>
          <w:sz w:val="24"/>
          <w:szCs w:val="24"/>
        </w:rPr>
        <w:t>;</w:t>
      </w:r>
      <w:r w:rsidR="001E7E82">
        <w:rPr>
          <w:rFonts w:ascii="Times New Roman" w:hAnsi="Times New Roman"/>
          <w:sz w:val="24"/>
          <w:szCs w:val="24"/>
        </w:rPr>
        <w:t xml:space="preserve"> </w:t>
      </w:r>
      <w:r>
        <w:rPr>
          <w:rFonts w:ascii="Times New Roman" w:hAnsi="Times New Roman"/>
          <w:sz w:val="24"/>
          <w:szCs w:val="24"/>
        </w:rPr>
        <w:t xml:space="preserve">или </w:t>
      </w:r>
      <w:r w:rsidRPr="00F72078">
        <w:rPr>
          <w:rFonts w:ascii="Times New Roman" w:hAnsi="Times New Roman"/>
          <w:sz w:val="24"/>
          <w:szCs w:val="24"/>
        </w:rPr>
        <w:t>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w:t>
      </w:r>
      <w:r>
        <w:rPr>
          <w:rFonts w:ascii="Times New Roman" w:hAnsi="Times New Roman"/>
          <w:sz w:val="24"/>
          <w:szCs w:val="24"/>
        </w:rPr>
        <w:t>дивидуальных предпринимателей);</w:t>
      </w:r>
    </w:p>
    <w:p w:rsidR="006B6511" w:rsidRPr="0080515F" w:rsidRDefault="001E7E82" w:rsidP="00E20B5D">
      <w:pPr>
        <w:pStyle w:val="-4"/>
        <w:spacing w:line="264" w:lineRule="auto"/>
        <w:ind w:left="0" w:firstLine="709"/>
        <w:contextualSpacing/>
        <w:rPr>
          <w:sz w:val="24"/>
        </w:rPr>
      </w:pPr>
      <w:r>
        <w:rPr>
          <w:b/>
          <w:sz w:val="24"/>
        </w:rPr>
        <w:t>3</w:t>
      </w:r>
      <w:r w:rsidR="006B6511" w:rsidRPr="00692871">
        <w:rPr>
          <w:b/>
          <w:sz w:val="24"/>
        </w:rPr>
        <w:t>.</w:t>
      </w:r>
      <w:r w:rsidR="006B6511" w:rsidRPr="0080515F">
        <w:rPr>
          <w:sz w:val="24"/>
        </w:rPr>
        <w:t xml:space="preserve"> копии учредительных документов, заверенные нотариально или заверенные печатью и подписью уполномоченного лица Участника</w:t>
      </w:r>
      <w:r w:rsidR="00447A9D" w:rsidRPr="00447A9D">
        <w:rPr>
          <w:sz w:val="24"/>
        </w:rPr>
        <w:t xml:space="preserve"> </w:t>
      </w:r>
      <w:r w:rsidR="00447A9D" w:rsidRPr="0080515F">
        <w:rPr>
          <w:sz w:val="24"/>
        </w:rPr>
        <w:t>Запроса предложений</w:t>
      </w:r>
      <w:r w:rsidR="006B6511" w:rsidRPr="0080515F">
        <w:rPr>
          <w:sz w:val="24"/>
        </w:rPr>
        <w:t xml:space="preserve"> (для юридических лиц):</w:t>
      </w:r>
    </w:p>
    <w:p w:rsidR="006B6511" w:rsidRPr="0080515F" w:rsidRDefault="006B6511" w:rsidP="00E20B5D">
      <w:pPr>
        <w:spacing w:after="0" w:line="264"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sidR="00C073EC">
        <w:rPr>
          <w:rFonts w:ascii="Times New Roman" w:hAnsi="Times New Roman"/>
          <w:b/>
          <w:sz w:val="24"/>
          <w:szCs w:val="24"/>
        </w:rPr>
        <w:t>а</w:t>
      </w:r>
      <w:r w:rsidRPr="00C073EC">
        <w:rPr>
          <w:rFonts w:ascii="Times New Roman" w:hAnsi="Times New Roman"/>
          <w:b/>
          <w:sz w:val="24"/>
          <w:szCs w:val="24"/>
        </w:rPr>
        <w:t>)</w:t>
      </w:r>
      <w:r w:rsidRPr="0080515F">
        <w:rPr>
          <w:rFonts w:ascii="Times New Roman" w:hAnsi="Times New Roman"/>
          <w:sz w:val="24"/>
          <w:szCs w:val="24"/>
        </w:rPr>
        <w:t xml:space="preserve"> </w:t>
      </w:r>
      <w:r w:rsidR="00447A9D">
        <w:rPr>
          <w:rFonts w:ascii="Times New Roman" w:hAnsi="Times New Roman"/>
          <w:sz w:val="24"/>
          <w:szCs w:val="24"/>
        </w:rPr>
        <w:t>копию</w:t>
      </w:r>
      <w:r>
        <w:rPr>
          <w:rFonts w:ascii="Times New Roman" w:hAnsi="Times New Roman"/>
          <w:sz w:val="24"/>
          <w:szCs w:val="24"/>
        </w:rPr>
        <w:t xml:space="preserve"> </w:t>
      </w:r>
      <w:r w:rsidRPr="0080515F">
        <w:rPr>
          <w:rFonts w:ascii="Times New Roman" w:hAnsi="Times New Roman"/>
          <w:sz w:val="24"/>
          <w:szCs w:val="24"/>
        </w:rPr>
        <w:t>устав</w:t>
      </w:r>
      <w:r>
        <w:rPr>
          <w:rFonts w:ascii="Times New Roman" w:hAnsi="Times New Roman"/>
          <w:sz w:val="24"/>
          <w:szCs w:val="24"/>
        </w:rPr>
        <w:t>а</w:t>
      </w:r>
      <w:r w:rsidRPr="0080515F">
        <w:rPr>
          <w:rFonts w:ascii="Times New Roman" w:hAnsi="Times New Roman"/>
          <w:sz w:val="24"/>
          <w:szCs w:val="24"/>
        </w:rPr>
        <w:t xml:space="preserve"> </w:t>
      </w:r>
      <w:r>
        <w:rPr>
          <w:rFonts w:ascii="Times New Roman" w:hAnsi="Times New Roman"/>
          <w:sz w:val="24"/>
          <w:szCs w:val="24"/>
        </w:rPr>
        <w:t>(действующая редакция)</w:t>
      </w:r>
      <w:r w:rsidRPr="0080515F">
        <w:rPr>
          <w:rFonts w:ascii="Times New Roman" w:hAnsi="Times New Roman"/>
          <w:sz w:val="24"/>
          <w:szCs w:val="24"/>
        </w:rPr>
        <w:t>;</w:t>
      </w:r>
    </w:p>
    <w:p w:rsidR="006B6511" w:rsidRPr="0080515F" w:rsidRDefault="006B6511" w:rsidP="00E20B5D">
      <w:pPr>
        <w:tabs>
          <w:tab w:val="left" w:pos="486"/>
        </w:tabs>
        <w:spacing w:after="0" w:line="264" w:lineRule="auto"/>
        <w:ind w:left="69" w:firstLine="498"/>
        <w:contextualSpacing/>
        <w:jc w:val="both"/>
        <w:rPr>
          <w:rFonts w:ascii="Times New Roman" w:hAnsi="Times New Roman"/>
          <w:sz w:val="24"/>
          <w:szCs w:val="24"/>
        </w:rPr>
      </w:pPr>
      <w:r w:rsidRPr="00C073EC">
        <w:rPr>
          <w:rFonts w:ascii="Times New Roman" w:hAnsi="Times New Roman"/>
          <w:b/>
          <w:sz w:val="24"/>
          <w:szCs w:val="24"/>
        </w:rPr>
        <w:tab/>
      </w:r>
      <w:r w:rsidR="00C073EC">
        <w:rPr>
          <w:rFonts w:ascii="Times New Roman" w:hAnsi="Times New Roman"/>
          <w:b/>
          <w:sz w:val="24"/>
          <w:szCs w:val="24"/>
        </w:rPr>
        <w:t>б</w:t>
      </w:r>
      <w:r w:rsidRPr="00C073EC">
        <w:rPr>
          <w:rFonts w:ascii="Times New Roman" w:hAnsi="Times New Roman"/>
          <w:b/>
          <w:sz w:val="24"/>
          <w:szCs w:val="24"/>
        </w:rPr>
        <w:t>)</w:t>
      </w:r>
      <w:r w:rsidRPr="0080515F">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Pr>
          <w:rFonts w:ascii="Times New Roman" w:hAnsi="Times New Roman"/>
          <w:sz w:val="24"/>
          <w:szCs w:val="24"/>
        </w:rPr>
        <w:t xml:space="preserve"> </w:t>
      </w:r>
      <w:r w:rsidRPr="0080515F">
        <w:rPr>
          <w:rFonts w:ascii="Times New Roman" w:hAnsi="Times New Roman"/>
          <w:sz w:val="24"/>
          <w:szCs w:val="24"/>
        </w:rPr>
        <w:t>свидетельств</w:t>
      </w:r>
      <w:r>
        <w:rPr>
          <w:rFonts w:ascii="Times New Roman" w:hAnsi="Times New Roman"/>
          <w:sz w:val="24"/>
          <w:szCs w:val="24"/>
        </w:rPr>
        <w:t>а</w:t>
      </w:r>
      <w:r w:rsidRPr="0080515F">
        <w:rPr>
          <w:rFonts w:ascii="Times New Roman" w:hAnsi="Times New Roman"/>
          <w:sz w:val="24"/>
          <w:szCs w:val="24"/>
        </w:rPr>
        <w:t xml:space="preserve"> о государственной регистрации юридических лиц;</w:t>
      </w:r>
    </w:p>
    <w:p w:rsidR="006B6511" w:rsidRPr="0080515F" w:rsidRDefault="006B6511" w:rsidP="00E20B5D">
      <w:pPr>
        <w:tabs>
          <w:tab w:val="left" w:pos="486"/>
        </w:tabs>
        <w:spacing w:after="0" w:line="264"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sidR="00C073EC">
        <w:rPr>
          <w:rFonts w:ascii="Times New Roman" w:hAnsi="Times New Roman"/>
          <w:b/>
          <w:sz w:val="24"/>
          <w:szCs w:val="24"/>
        </w:rPr>
        <w:t>в</w:t>
      </w:r>
      <w:r w:rsidRPr="00C073EC">
        <w:rPr>
          <w:rFonts w:ascii="Times New Roman" w:hAnsi="Times New Roman"/>
          <w:b/>
          <w:sz w:val="24"/>
          <w:szCs w:val="24"/>
        </w:rPr>
        <w:t>)</w:t>
      </w:r>
      <w:r w:rsidRPr="0080515F">
        <w:rPr>
          <w:rFonts w:ascii="Times New Roman" w:hAnsi="Times New Roman"/>
          <w:sz w:val="24"/>
          <w:szCs w:val="24"/>
        </w:rPr>
        <w:t xml:space="preserve"> для юридических лиц, зарегистрированных до 1 июля 2002 года – </w:t>
      </w:r>
      <w:r>
        <w:rPr>
          <w:rFonts w:ascii="Times New Roman" w:hAnsi="Times New Roman"/>
          <w:sz w:val="24"/>
          <w:szCs w:val="24"/>
        </w:rPr>
        <w:t>копи</w:t>
      </w:r>
      <w:r w:rsidR="00447A9D">
        <w:rPr>
          <w:rFonts w:ascii="Times New Roman" w:hAnsi="Times New Roman"/>
          <w:sz w:val="24"/>
          <w:szCs w:val="24"/>
        </w:rPr>
        <w:t>ю</w:t>
      </w:r>
      <w:r>
        <w:rPr>
          <w:rFonts w:ascii="Times New Roman" w:hAnsi="Times New Roman"/>
          <w:sz w:val="24"/>
          <w:szCs w:val="24"/>
        </w:rPr>
        <w:t xml:space="preserve"> </w:t>
      </w:r>
      <w:r w:rsidRPr="0080515F">
        <w:rPr>
          <w:rFonts w:ascii="Times New Roman" w:hAnsi="Times New Roman"/>
          <w:sz w:val="24"/>
          <w:szCs w:val="24"/>
        </w:rPr>
        <w:t>свидетельств</w:t>
      </w:r>
      <w:r>
        <w:rPr>
          <w:rFonts w:ascii="Times New Roman" w:hAnsi="Times New Roman"/>
          <w:sz w:val="24"/>
          <w:szCs w:val="24"/>
        </w:rPr>
        <w:t>а</w:t>
      </w:r>
      <w:r w:rsidRPr="0080515F">
        <w:rPr>
          <w:rFonts w:ascii="Times New Roman" w:hAnsi="Times New Roman"/>
          <w:sz w:val="24"/>
          <w:szCs w:val="24"/>
        </w:rPr>
        <w:t xml:space="preserve"> о внесении записи в ЕГРЮЛ;</w:t>
      </w:r>
    </w:p>
    <w:p w:rsidR="006B6511" w:rsidRDefault="00C073EC" w:rsidP="00F72078">
      <w:pPr>
        <w:tabs>
          <w:tab w:val="left" w:pos="486"/>
        </w:tabs>
        <w:spacing w:after="0" w:line="264" w:lineRule="auto"/>
        <w:ind w:left="69" w:firstLine="640"/>
        <w:contextualSpacing/>
        <w:jc w:val="both"/>
        <w:rPr>
          <w:rFonts w:ascii="Times New Roman" w:hAnsi="Times New Roman"/>
          <w:sz w:val="24"/>
          <w:szCs w:val="24"/>
        </w:rPr>
      </w:pPr>
      <w:r>
        <w:rPr>
          <w:rFonts w:ascii="Times New Roman" w:hAnsi="Times New Roman"/>
          <w:b/>
          <w:sz w:val="24"/>
          <w:szCs w:val="24"/>
        </w:rPr>
        <w:t>г</w:t>
      </w:r>
      <w:r w:rsidR="006B6511" w:rsidRPr="00C073EC">
        <w:rPr>
          <w:rFonts w:ascii="Times New Roman" w:hAnsi="Times New Roman"/>
          <w:b/>
          <w:sz w:val="24"/>
          <w:szCs w:val="24"/>
        </w:rPr>
        <w:t>)</w:t>
      </w:r>
      <w:r w:rsidR="006B6511" w:rsidRPr="0080515F">
        <w:rPr>
          <w:rFonts w:ascii="Times New Roman" w:hAnsi="Times New Roman"/>
          <w:sz w:val="24"/>
          <w:szCs w:val="24"/>
        </w:rPr>
        <w:t xml:space="preserve"> </w:t>
      </w:r>
      <w:r w:rsidR="006B6511">
        <w:rPr>
          <w:rFonts w:ascii="Times New Roman" w:hAnsi="Times New Roman"/>
          <w:sz w:val="24"/>
          <w:szCs w:val="24"/>
        </w:rPr>
        <w:t>копи</w:t>
      </w:r>
      <w:r w:rsidR="00447A9D">
        <w:rPr>
          <w:rFonts w:ascii="Times New Roman" w:hAnsi="Times New Roman"/>
          <w:sz w:val="24"/>
          <w:szCs w:val="24"/>
        </w:rPr>
        <w:t>ю</w:t>
      </w:r>
      <w:r w:rsidR="006B6511">
        <w:rPr>
          <w:rFonts w:ascii="Times New Roman" w:hAnsi="Times New Roman"/>
          <w:sz w:val="24"/>
          <w:szCs w:val="24"/>
        </w:rPr>
        <w:t xml:space="preserve"> </w:t>
      </w:r>
      <w:r w:rsidR="006B6511" w:rsidRPr="0080515F">
        <w:rPr>
          <w:rFonts w:ascii="Times New Roman" w:hAnsi="Times New Roman"/>
          <w:sz w:val="24"/>
          <w:szCs w:val="24"/>
        </w:rPr>
        <w:t>свидетельств</w:t>
      </w:r>
      <w:r w:rsidR="006B6511">
        <w:rPr>
          <w:rFonts w:ascii="Times New Roman" w:hAnsi="Times New Roman"/>
          <w:sz w:val="24"/>
          <w:szCs w:val="24"/>
        </w:rPr>
        <w:t>а</w:t>
      </w:r>
      <w:r w:rsidR="006B6511" w:rsidRPr="0080515F">
        <w:rPr>
          <w:rFonts w:ascii="Times New Roman" w:hAnsi="Times New Roman"/>
          <w:sz w:val="24"/>
          <w:szCs w:val="24"/>
        </w:rPr>
        <w:t xml:space="preserve"> о постановк</w:t>
      </w:r>
      <w:r w:rsidR="006B6511">
        <w:rPr>
          <w:rFonts w:ascii="Times New Roman" w:hAnsi="Times New Roman"/>
          <w:sz w:val="24"/>
          <w:szCs w:val="24"/>
        </w:rPr>
        <w:t>е на учет ЮЛ в налоговом органе;</w:t>
      </w:r>
    </w:p>
    <w:p w:rsidR="005403A9" w:rsidRPr="00746716" w:rsidRDefault="00C073EC" w:rsidP="00F72078">
      <w:pPr>
        <w:tabs>
          <w:tab w:val="left" w:pos="486"/>
        </w:tabs>
        <w:spacing w:after="0" w:line="264" w:lineRule="auto"/>
        <w:ind w:left="69" w:firstLine="640"/>
        <w:contextualSpacing/>
        <w:jc w:val="both"/>
        <w:rPr>
          <w:rFonts w:ascii="Times New Roman" w:hAnsi="Times New Roman"/>
          <w:sz w:val="24"/>
          <w:szCs w:val="24"/>
        </w:rPr>
      </w:pPr>
      <w:r>
        <w:rPr>
          <w:rFonts w:ascii="Times New Roman" w:hAnsi="Times New Roman"/>
          <w:b/>
          <w:sz w:val="24"/>
          <w:szCs w:val="24"/>
        </w:rPr>
        <w:t>д</w:t>
      </w:r>
      <w:r w:rsidR="005403A9" w:rsidRPr="00C073EC">
        <w:rPr>
          <w:rFonts w:ascii="Times New Roman" w:hAnsi="Times New Roman"/>
          <w:b/>
          <w:sz w:val="24"/>
          <w:szCs w:val="24"/>
        </w:rPr>
        <w:t>)</w:t>
      </w:r>
      <w:r w:rsidR="005403A9" w:rsidRPr="0080515F">
        <w:rPr>
          <w:rFonts w:ascii="Times New Roman" w:hAnsi="Times New Roman"/>
          <w:sz w:val="24"/>
          <w:szCs w:val="24"/>
        </w:rPr>
        <w:t xml:space="preserve"> </w:t>
      </w:r>
      <w:bookmarkStart w:id="9" w:name="_Ref167269381"/>
      <w:r w:rsidR="005403A9" w:rsidRPr="0074671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9"/>
      <w:r>
        <w:rPr>
          <w:rFonts w:ascii="Times New Roman" w:hAnsi="Times New Roman"/>
          <w:sz w:val="24"/>
          <w:szCs w:val="24"/>
        </w:rPr>
        <w:t>.</w:t>
      </w:r>
    </w:p>
    <w:p w:rsidR="005403A9" w:rsidRDefault="001E7E82" w:rsidP="00F72078">
      <w:pPr>
        <w:pStyle w:val="-4"/>
        <w:spacing w:line="264" w:lineRule="auto"/>
        <w:ind w:left="0" w:firstLine="640"/>
        <w:rPr>
          <w:sz w:val="24"/>
        </w:rPr>
      </w:pPr>
      <w:r>
        <w:rPr>
          <w:b/>
          <w:sz w:val="24"/>
        </w:rPr>
        <w:t>4</w:t>
      </w:r>
      <w:r w:rsidR="00F72078" w:rsidRPr="00F72078">
        <w:rPr>
          <w:b/>
          <w:sz w:val="24"/>
        </w:rPr>
        <w:t>.</w:t>
      </w:r>
      <w:r w:rsidR="00F72078">
        <w:rPr>
          <w:sz w:val="24"/>
        </w:rPr>
        <w:t xml:space="preserve"> </w:t>
      </w:r>
      <w:r w:rsidR="00C073EC">
        <w:rPr>
          <w:sz w:val="24"/>
        </w:rPr>
        <w:t>В</w:t>
      </w:r>
      <w:r w:rsidR="005403A9" w:rsidRPr="00746716">
        <w:rPr>
          <w:sz w:val="24"/>
        </w:rPr>
        <w:t xml:space="preserve"> случае, если от имени юридического лица действует иное лицо, Заявка на участие</w:t>
      </w:r>
      <w:r w:rsidR="00C073EC">
        <w:rPr>
          <w:sz w:val="24"/>
        </w:rPr>
        <w:t xml:space="preserve"> в Запросе предложений</w:t>
      </w:r>
      <w:r w:rsidR="005403A9" w:rsidRPr="00746716">
        <w:rPr>
          <w:sz w:val="24"/>
        </w:rPr>
        <w:t xml:space="preserve"> должна содержать также соответствующую </w:t>
      </w:r>
      <w:r w:rsidR="005403A9" w:rsidRPr="00447A9D">
        <w:rPr>
          <w:sz w:val="24"/>
        </w:rPr>
        <w:t xml:space="preserve">доверенность, заверенную печатью и подписанную руководителем юридического лица </w:t>
      </w:r>
      <w:r w:rsidR="005403A9" w:rsidRPr="00746716">
        <w:rPr>
          <w:sz w:val="24"/>
        </w:rPr>
        <w:t xml:space="preserve">или уполномоченным этим руководителем лицом, либо нотариально заверенную копию такой доверенности. </w:t>
      </w:r>
    </w:p>
    <w:p w:rsidR="005403A9" w:rsidRPr="00746716" w:rsidRDefault="001E7E82" w:rsidP="00E20B5D">
      <w:pPr>
        <w:pStyle w:val="-4"/>
        <w:spacing w:line="264" w:lineRule="auto"/>
        <w:ind w:left="0" w:firstLine="709"/>
        <w:rPr>
          <w:sz w:val="24"/>
        </w:rPr>
      </w:pPr>
      <w:r>
        <w:rPr>
          <w:b/>
          <w:sz w:val="24"/>
        </w:rPr>
        <w:t>5</w:t>
      </w:r>
      <w:r w:rsidR="00F72078" w:rsidRPr="00F72078">
        <w:rPr>
          <w:b/>
          <w:sz w:val="24"/>
        </w:rPr>
        <w:t>.</w:t>
      </w:r>
      <w:r w:rsidR="00F72078">
        <w:rPr>
          <w:sz w:val="24"/>
        </w:rPr>
        <w:t xml:space="preserve"> </w:t>
      </w:r>
      <w:r w:rsidR="005403A9" w:rsidRPr="00746716">
        <w:rPr>
          <w:sz w:val="24"/>
        </w:rPr>
        <w:t xml:space="preserve">В случае, если указанная доверенность подписана лицом, уполномоченным руководителем, Заявка на участие в Запросе предложений должна содержать </w:t>
      </w:r>
      <w:r w:rsidR="00C073EC">
        <w:rPr>
          <w:sz w:val="24"/>
        </w:rPr>
        <w:t xml:space="preserve">и </w:t>
      </w:r>
      <w:r w:rsidR="005403A9" w:rsidRPr="00746716">
        <w:rPr>
          <w:sz w:val="24"/>
        </w:rPr>
        <w:t>документ, подтверждающий полномочия такого лица;</w:t>
      </w:r>
    </w:p>
    <w:p w:rsidR="0095792A" w:rsidRDefault="001E7E82" w:rsidP="00F72078">
      <w:pPr>
        <w:pStyle w:val="a4"/>
        <w:widowControl w:val="0"/>
        <w:tabs>
          <w:tab w:val="left" w:pos="1134"/>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b/>
          <w:sz w:val="24"/>
          <w:szCs w:val="24"/>
        </w:rPr>
        <w:t>6</w:t>
      </w:r>
      <w:r w:rsidR="00F72078" w:rsidRPr="00F72078">
        <w:rPr>
          <w:rFonts w:ascii="Times New Roman" w:hAnsi="Times New Roman"/>
          <w:b/>
          <w:sz w:val="24"/>
          <w:szCs w:val="24"/>
        </w:rPr>
        <w:t>.</w:t>
      </w:r>
      <w:r w:rsidR="00F72078">
        <w:rPr>
          <w:rFonts w:ascii="Times New Roman" w:hAnsi="Times New Roman"/>
          <w:sz w:val="24"/>
          <w:szCs w:val="24"/>
        </w:rPr>
        <w:t xml:space="preserve"> </w:t>
      </w:r>
      <w:r w:rsidR="00C073EC">
        <w:rPr>
          <w:rFonts w:ascii="Times New Roman" w:hAnsi="Times New Roman"/>
          <w:sz w:val="24"/>
          <w:szCs w:val="24"/>
        </w:rPr>
        <w:t>если У</w:t>
      </w:r>
      <w:r w:rsidR="0095792A">
        <w:rPr>
          <w:rFonts w:ascii="Times New Roman" w:hAnsi="Times New Roman"/>
          <w:sz w:val="24"/>
          <w:szCs w:val="24"/>
        </w:rPr>
        <w:t xml:space="preserve">частник </w:t>
      </w:r>
      <w:r>
        <w:rPr>
          <w:rFonts w:ascii="Times New Roman" w:hAnsi="Times New Roman"/>
          <w:sz w:val="24"/>
          <w:szCs w:val="24"/>
        </w:rPr>
        <w:t>является</w:t>
      </w:r>
      <w:r w:rsidR="0095792A">
        <w:rPr>
          <w:rFonts w:ascii="Times New Roman" w:hAnsi="Times New Roman"/>
          <w:sz w:val="24"/>
          <w:szCs w:val="24"/>
        </w:rPr>
        <w:t xml:space="preserve"> физическ</w:t>
      </w:r>
      <w:r>
        <w:rPr>
          <w:rFonts w:ascii="Times New Roman" w:hAnsi="Times New Roman"/>
          <w:sz w:val="24"/>
          <w:szCs w:val="24"/>
        </w:rPr>
        <w:t>им</w:t>
      </w:r>
      <w:r w:rsidR="0095792A">
        <w:rPr>
          <w:rFonts w:ascii="Times New Roman" w:hAnsi="Times New Roman"/>
          <w:sz w:val="24"/>
          <w:szCs w:val="24"/>
        </w:rPr>
        <w:t xml:space="preserve"> лицо</w:t>
      </w:r>
      <w:r>
        <w:rPr>
          <w:rFonts w:ascii="Times New Roman" w:hAnsi="Times New Roman"/>
          <w:sz w:val="24"/>
          <w:szCs w:val="24"/>
        </w:rPr>
        <w:t>м</w:t>
      </w:r>
      <w:r w:rsidR="0095792A">
        <w:rPr>
          <w:rFonts w:ascii="Times New Roman" w:hAnsi="Times New Roman"/>
          <w:sz w:val="24"/>
          <w:szCs w:val="24"/>
        </w:rPr>
        <w:t>:</w:t>
      </w:r>
      <w:r w:rsidR="00C073EC">
        <w:rPr>
          <w:rFonts w:ascii="Times New Roman" w:hAnsi="Times New Roman"/>
          <w:sz w:val="24"/>
          <w:szCs w:val="24"/>
        </w:rPr>
        <w:t xml:space="preserve"> </w:t>
      </w:r>
    </w:p>
    <w:p w:rsid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E20B5D">
      <w:pPr>
        <w:pStyle w:val="a4"/>
        <w:widowControl w:val="0"/>
        <w:tabs>
          <w:tab w:val="left" w:pos="1134"/>
        </w:tabs>
        <w:autoSpaceDE w:val="0"/>
        <w:spacing w:after="0" w:line="264" w:lineRule="auto"/>
        <w:ind w:left="0" w:firstLine="709"/>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5403A9" w:rsidRDefault="001E7E82" w:rsidP="00E20B5D">
      <w:pPr>
        <w:tabs>
          <w:tab w:val="left" w:pos="720"/>
        </w:tabs>
        <w:spacing w:after="0" w:line="264" w:lineRule="auto"/>
        <w:ind w:firstLine="709"/>
        <w:jc w:val="both"/>
        <w:rPr>
          <w:rFonts w:ascii="Times New Roman" w:hAnsi="Times New Roman"/>
          <w:sz w:val="24"/>
          <w:szCs w:val="24"/>
        </w:rPr>
      </w:pPr>
      <w:r>
        <w:rPr>
          <w:rFonts w:ascii="Times New Roman" w:hAnsi="Times New Roman"/>
          <w:b/>
          <w:sz w:val="24"/>
          <w:szCs w:val="24"/>
        </w:rPr>
        <w:t>7</w:t>
      </w:r>
      <w:r w:rsidR="00C073EC" w:rsidRPr="00692871">
        <w:rPr>
          <w:rFonts w:ascii="Times New Roman" w:hAnsi="Times New Roman"/>
          <w:b/>
          <w:sz w:val="24"/>
          <w:szCs w:val="24"/>
        </w:rPr>
        <w:t>.</w:t>
      </w:r>
      <w:r w:rsidR="005403A9">
        <w:rPr>
          <w:rFonts w:ascii="Times New Roman" w:hAnsi="Times New Roman"/>
          <w:sz w:val="24"/>
          <w:szCs w:val="24"/>
        </w:rPr>
        <w:t xml:space="preserve"> </w:t>
      </w:r>
      <w:r w:rsidR="005403A9" w:rsidRPr="00746716">
        <w:rPr>
          <w:rFonts w:ascii="Times New Roman" w:hAnsi="Times New Roman"/>
          <w:sz w:val="24"/>
          <w:szCs w:val="24"/>
        </w:rPr>
        <w:t xml:space="preserve"> </w:t>
      </w:r>
      <w:r w:rsidR="00153CC6">
        <w:rPr>
          <w:rFonts w:ascii="Times New Roman" w:hAnsi="Times New Roman"/>
          <w:sz w:val="24"/>
          <w:szCs w:val="24"/>
        </w:rPr>
        <w:t>о</w:t>
      </w:r>
      <w:r w:rsidR="00447A9D">
        <w:rPr>
          <w:rFonts w:ascii="Times New Roman" w:hAnsi="Times New Roman"/>
          <w:sz w:val="24"/>
          <w:szCs w:val="24"/>
        </w:rPr>
        <w:t xml:space="preserve">ригинал </w:t>
      </w:r>
      <w:r w:rsidR="005403A9" w:rsidRPr="00746716">
        <w:rPr>
          <w:rFonts w:ascii="Times New Roman" w:hAnsi="Times New Roman"/>
          <w:sz w:val="24"/>
          <w:szCs w:val="24"/>
        </w:rPr>
        <w:t>решение об одобрении или о совершении крупной сделки, либо копи</w:t>
      </w:r>
      <w:r w:rsidR="00447A9D">
        <w:rPr>
          <w:rFonts w:ascii="Times New Roman" w:hAnsi="Times New Roman"/>
          <w:sz w:val="24"/>
          <w:szCs w:val="24"/>
        </w:rPr>
        <w:t>ю</w:t>
      </w:r>
      <w:r w:rsidR="005403A9" w:rsidRPr="00746716">
        <w:rPr>
          <w:rFonts w:ascii="Times New Roman" w:hAnsi="Times New Roman"/>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5403A9" w:rsidRPr="00746716">
        <w:rPr>
          <w:rFonts w:ascii="Times New Roman" w:hAnsi="Times New Roman"/>
          <w:sz w:val="24"/>
          <w:szCs w:val="24"/>
        </w:rPr>
        <w:lastRenderedPageBreak/>
        <w:t>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Pr>
          <w:rFonts w:ascii="Times New Roman" w:hAnsi="Times New Roman"/>
          <w:sz w:val="24"/>
          <w:szCs w:val="24"/>
        </w:rPr>
        <w:t xml:space="preserve"> </w:t>
      </w:r>
      <w:r w:rsidR="005403A9" w:rsidRPr="00C073EC">
        <w:rPr>
          <w:rFonts w:ascii="Times New Roman" w:hAnsi="Times New Roman"/>
          <w:i/>
          <w:sz w:val="24"/>
          <w:szCs w:val="24"/>
        </w:rPr>
        <w:t>или письмо</w:t>
      </w:r>
      <w:r w:rsidR="005403A9" w:rsidRPr="00746716">
        <w:rPr>
          <w:rFonts w:ascii="Times New Roman" w:hAnsi="Times New Roman"/>
          <w:sz w:val="24"/>
          <w:szCs w:val="24"/>
        </w:rPr>
        <w:t>,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C073EC" w:rsidP="00E20B5D">
      <w:pPr>
        <w:spacing w:after="0" w:line="264" w:lineRule="auto"/>
        <w:jc w:val="both"/>
        <w:rPr>
          <w:rFonts w:ascii="Times New Roman" w:hAnsi="Times New Roman"/>
          <w:lang w:eastAsia="ru-RU"/>
        </w:rPr>
      </w:pPr>
      <w:r>
        <w:rPr>
          <w:rFonts w:ascii="Times New Roman" w:hAnsi="Times New Roman"/>
          <w:sz w:val="24"/>
          <w:szCs w:val="24"/>
        </w:rPr>
        <w:tab/>
      </w:r>
      <w:r w:rsidR="001E7E82">
        <w:rPr>
          <w:rFonts w:ascii="Times New Roman" w:hAnsi="Times New Roman"/>
          <w:b/>
          <w:sz w:val="24"/>
          <w:szCs w:val="24"/>
        </w:rPr>
        <w:t>8</w:t>
      </w:r>
      <w:r w:rsidR="00692871" w:rsidRPr="00692871">
        <w:rPr>
          <w:rFonts w:ascii="Times New Roman" w:hAnsi="Times New Roman"/>
          <w:b/>
          <w:sz w:val="24"/>
          <w:szCs w:val="24"/>
        </w:rPr>
        <w:t>.</w:t>
      </w:r>
      <w:r w:rsidR="002E06F4" w:rsidRPr="00C707AD">
        <w:rPr>
          <w:rFonts w:ascii="Times New Roman" w:hAnsi="Times New Roman"/>
          <w:sz w:val="24"/>
          <w:szCs w:val="24"/>
        </w:rPr>
        <w:t xml:space="preserve"> документ, декларирующий соответствие Участника размещения заказа требованиям, установленным законодательством РФ, </w:t>
      </w:r>
      <w:r>
        <w:rPr>
          <w:rFonts w:ascii="Times New Roman" w:hAnsi="Times New Roman"/>
          <w:sz w:val="24"/>
          <w:szCs w:val="24"/>
        </w:rPr>
        <w:t>подтверждающий соответствие Участника Запрос</w:t>
      </w:r>
      <w:r w:rsidR="00EF6C49">
        <w:rPr>
          <w:rFonts w:ascii="Times New Roman" w:hAnsi="Times New Roman"/>
          <w:sz w:val="24"/>
          <w:szCs w:val="24"/>
        </w:rPr>
        <w:t>а</w:t>
      </w:r>
      <w:r>
        <w:rPr>
          <w:rFonts w:ascii="Times New Roman" w:hAnsi="Times New Roman"/>
          <w:sz w:val="24"/>
          <w:szCs w:val="24"/>
        </w:rPr>
        <w:t xml:space="preserve"> </w:t>
      </w:r>
      <w:r w:rsidRPr="004F35F1">
        <w:rPr>
          <w:rFonts w:ascii="Times New Roman" w:hAnsi="Times New Roman"/>
          <w:sz w:val="24"/>
          <w:szCs w:val="24"/>
        </w:rPr>
        <w:t>предложений</w:t>
      </w:r>
      <w:r w:rsidR="002E06F4" w:rsidRPr="004F35F1">
        <w:rPr>
          <w:rFonts w:ascii="Times New Roman" w:hAnsi="Times New Roman"/>
          <w:sz w:val="24"/>
          <w:szCs w:val="24"/>
        </w:rPr>
        <w:t xml:space="preserve"> (форма 1</w:t>
      </w:r>
      <w:r w:rsidR="004F35F1" w:rsidRPr="004F35F1">
        <w:rPr>
          <w:rFonts w:ascii="Times New Roman" w:hAnsi="Times New Roman"/>
          <w:sz w:val="24"/>
          <w:szCs w:val="24"/>
        </w:rPr>
        <w:t>3</w:t>
      </w:r>
      <w:r w:rsidR="00692871">
        <w:rPr>
          <w:rFonts w:ascii="Times New Roman" w:hAnsi="Times New Roman"/>
          <w:sz w:val="24"/>
          <w:szCs w:val="24"/>
        </w:rPr>
        <w:t>,</w:t>
      </w:r>
      <w:r w:rsidR="008B110E" w:rsidRPr="008B110E">
        <w:rPr>
          <w:rFonts w:ascii="Times New Roman" w:hAnsi="Times New Roman"/>
          <w:sz w:val="24"/>
          <w:szCs w:val="24"/>
        </w:rPr>
        <w:t xml:space="preserve"> </w:t>
      </w:r>
      <w:r w:rsidR="00201F55">
        <w:rPr>
          <w:rFonts w:ascii="Times New Roman" w:hAnsi="Times New Roman"/>
          <w:sz w:val="24"/>
          <w:szCs w:val="24"/>
        </w:rPr>
        <w:t>раздел</w:t>
      </w:r>
      <w:r w:rsidR="008B110E">
        <w:rPr>
          <w:rFonts w:ascii="Times New Roman" w:hAnsi="Times New Roman"/>
          <w:sz w:val="24"/>
          <w:szCs w:val="24"/>
        </w:rPr>
        <w:t xml:space="preserve"> </w:t>
      </w:r>
      <w:r w:rsidR="00A627D9">
        <w:rPr>
          <w:rFonts w:ascii="Times New Roman" w:hAnsi="Times New Roman"/>
          <w:sz w:val="24"/>
          <w:szCs w:val="24"/>
        </w:rPr>
        <w:t>7</w:t>
      </w:r>
      <w:r w:rsidR="002E06F4" w:rsidRPr="004F35F1">
        <w:rPr>
          <w:rFonts w:ascii="Times New Roman" w:hAnsi="Times New Roman"/>
          <w:sz w:val="24"/>
          <w:szCs w:val="24"/>
        </w:rPr>
        <w:t>);</w:t>
      </w:r>
    </w:p>
    <w:p w:rsidR="00AE6356" w:rsidRPr="00C707AD" w:rsidRDefault="001E7E82" w:rsidP="00E20B5D">
      <w:pPr>
        <w:widowControl w:val="0"/>
        <w:tabs>
          <w:tab w:val="left" w:pos="1134"/>
        </w:tabs>
        <w:autoSpaceDE w:val="0"/>
        <w:spacing w:after="0" w:line="264" w:lineRule="auto"/>
        <w:ind w:firstLine="709"/>
        <w:jc w:val="both"/>
        <w:rPr>
          <w:rFonts w:ascii="Times New Roman" w:hAnsi="Times New Roman"/>
          <w:sz w:val="24"/>
          <w:szCs w:val="24"/>
        </w:rPr>
      </w:pPr>
      <w:r>
        <w:rPr>
          <w:rFonts w:ascii="Times New Roman" w:hAnsi="Times New Roman"/>
          <w:b/>
          <w:sz w:val="24"/>
          <w:szCs w:val="24"/>
        </w:rPr>
        <w:t>9</w:t>
      </w:r>
      <w:r w:rsidR="00692871" w:rsidRPr="0069287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Справка о наличии  конфликта интересов и/или связей, носящих характер аффилиров</w:t>
      </w:r>
      <w:r w:rsidR="00C707AD">
        <w:rPr>
          <w:rFonts w:ascii="Times New Roman" w:hAnsi="Times New Roman"/>
          <w:sz w:val="24"/>
          <w:szCs w:val="24"/>
        </w:rPr>
        <w:t>анности с работниками Заказчика</w:t>
      </w:r>
      <w:r w:rsidR="00AE6356" w:rsidRPr="00C707AD">
        <w:rPr>
          <w:rFonts w:ascii="Times New Roman" w:hAnsi="Times New Roman"/>
          <w:sz w:val="24"/>
          <w:szCs w:val="24"/>
        </w:rPr>
        <w:t xml:space="preserve"> закупки АО «Западная энергетическая компания»;</w:t>
      </w:r>
    </w:p>
    <w:p w:rsidR="00AE6356" w:rsidRDefault="00F72078" w:rsidP="00E20B5D">
      <w:pPr>
        <w:widowControl w:val="0"/>
        <w:tabs>
          <w:tab w:val="left" w:pos="1134"/>
        </w:tabs>
        <w:autoSpaceDE w:val="0"/>
        <w:spacing w:after="0" w:line="264" w:lineRule="auto"/>
        <w:ind w:firstLine="709"/>
        <w:jc w:val="both"/>
        <w:rPr>
          <w:rFonts w:ascii="Times New Roman" w:hAnsi="Times New Roman"/>
          <w:sz w:val="24"/>
          <w:szCs w:val="24"/>
        </w:rPr>
      </w:pPr>
      <w:r>
        <w:rPr>
          <w:rFonts w:ascii="Times New Roman" w:hAnsi="Times New Roman"/>
          <w:b/>
          <w:sz w:val="24"/>
          <w:szCs w:val="24"/>
        </w:rPr>
        <w:t>1</w:t>
      </w:r>
      <w:r w:rsidR="001E7E82">
        <w:rPr>
          <w:rFonts w:ascii="Times New Roman" w:hAnsi="Times New Roman"/>
          <w:b/>
          <w:sz w:val="24"/>
          <w:szCs w:val="24"/>
        </w:rPr>
        <w:t>0</w:t>
      </w:r>
      <w:r w:rsidR="00692871" w:rsidRPr="0069287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Согласие на обработку персональных данных;</w:t>
      </w:r>
    </w:p>
    <w:p w:rsidR="00153CC6" w:rsidRDefault="00F72078" w:rsidP="00E20B5D">
      <w:pPr>
        <w:pStyle w:val="a4"/>
        <w:tabs>
          <w:tab w:val="left" w:pos="993"/>
          <w:tab w:val="left" w:pos="1560"/>
        </w:tabs>
        <w:autoSpaceDE w:val="0"/>
        <w:snapToGrid w:val="0"/>
        <w:spacing w:after="0" w:line="264" w:lineRule="auto"/>
        <w:ind w:left="0" w:firstLine="708"/>
        <w:jc w:val="both"/>
        <w:rPr>
          <w:rFonts w:ascii="Times New Roman" w:hAnsi="Times New Roman"/>
          <w:sz w:val="24"/>
          <w:szCs w:val="24"/>
        </w:rPr>
      </w:pPr>
      <w:r w:rsidRPr="00E36C80">
        <w:rPr>
          <w:rFonts w:ascii="Times New Roman" w:hAnsi="Times New Roman"/>
          <w:b/>
          <w:sz w:val="24"/>
          <w:szCs w:val="24"/>
        </w:rPr>
        <w:t>1</w:t>
      </w:r>
      <w:r w:rsidR="001E7E82" w:rsidRPr="00E36C80">
        <w:rPr>
          <w:rFonts w:ascii="Times New Roman" w:hAnsi="Times New Roman"/>
          <w:b/>
          <w:sz w:val="24"/>
          <w:szCs w:val="24"/>
        </w:rPr>
        <w:t>1</w:t>
      </w:r>
      <w:r w:rsidR="00692871" w:rsidRPr="00E36C80">
        <w:rPr>
          <w:rFonts w:ascii="Times New Roman" w:hAnsi="Times New Roman"/>
          <w:b/>
          <w:sz w:val="24"/>
          <w:szCs w:val="24"/>
        </w:rPr>
        <w:t>.</w:t>
      </w:r>
      <w:r w:rsidR="00C1443E" w:rsidRPr="00E36C80">
        <w:rPr>
          <w:rFonts w:ascii="Times New Roman" w:hAnsi="Times New Roman"/>
          <w:sz w:val="24"/>
          <w:szCs w:val="24"/>
        </w:rPr>
        <w:t xml:space="preserve"> заверенные</w:t>
      </w:r>
      <w:r w:rsidR="00C1443E" w:rsidRPr="00A7256A">
        <w:rPr>
          <w:rFonts w:ascii="Times New Roman" w:hAnsi="Times New Roman"/>
          <w:sz w:val="24"/>
          <w:szCs w:val="24"/>
        </w:rPr>
        <w:t xml:space="preserve"> печатью организации с подписью уполномоченного лица, отметкой </w:t>
      </w:r>
      <w:r w:rsidR="00C1443E" w:rsidRPr="00C073EC">
        <w:rPr>
          <w:rFonts w:ascii="Times New Roman" w:hAnsi="Times New Roman"/>
          <w:i/>
          <w:sz w:val="24"/>
          <w:szCs w:val="24"/>
        </w:rPr>
        <w:t>«Копия верна»</w:t>
      </w:r>
      <w:r w:rsidR="00C1443E" w:rsidRPr="00A7256A">
        <w:rPr>
          <w:rFonts w:ascii="Times New Roman" w:hAnsi="Times New Roman"/>
          <w:sz w:val="24"/>
          <w:szCs w:val="24"/>
        </w:rPr>
        <w:t xml:space="preserve"> копии балансов вместе с отчетами о прибылях и убытках за последние два года и за завершившийся отчетный период текущего года</w:t>
      </w:r>
      <w:r w:rsidR="00C1443E" w:rsidRPr="009314E1">
        <w:rPr>
          <w:rFonts w:ascii="Times New Roman" w:hAnsi="Times New Roman"/>
          <w:sz w:val="24"/>
          <w:szCs w:val="24"/>
        </w:rPr>
        <w:t xml:space="preserve"> </w:t>
      </w:r>
      <w:r w:rsidR="00C1443E" w:rsidRPr="00351EC4">
        <w:rPr>
          <w:rFonts w:ascii="Times New Roman" w:hAnsi="Times New Roman"/>
          <w:i/>
          <w:sz w:val="24"/>
          <w:szCs w:val="24"/>
        </w:rPr>
        <w:t>(бухгалтерские Формы 1,2).</w:t>
      </w:r>
      <w:r w:rsidR="00C1443E" w:rsidRPr="009314E1">
        <w:rPr>
          <w:rFonts w:ascii="Times New Roman" w:hAnsi="Times New Roman"/>
          <w:sz w:val="24"/>
          <w:szCs w:val="24"/>
        </w:rPr>
        <w:t xml:space="preserve"> </w:t>
      </w:r>
    </w:p>
    <w:p w:rsidR="00C1443E" w:rsidRPr="009314E1" w:rsidRDefault="00AB3D58" w:rsidP="00E20B5D">
      <w:pPr>
        <w:pStyle w:val="a4"/>
        <w:tabs>
          <w:tab w:val="left" w:pos="993"/>
          <w:tab w:val="left" w:pos="1560"/>
        </w:tabs>
        <w:autoSpaceDE w:val="0"/>
        <w:snapToGrid w:val="0"/>
        <w:spacing w:after="0" w:line="264" w:lineRule="auto"/>
        <w:ind w:left="0" w:firstLine="708"/>
        <w:jc w:val="both"/>
        <w:rPr>
          <w:rFonts w:ascii="Times New Roman" w:hAnsi="Times New Roman"/>
          <w:sz w:val="24"/>
          <w:szCs w:val="24"/>
        </w:rPr>
      </w:pPr>
      <w:r>
        <w:rPr>
          <w:rFonts w:ascii="Times New Roman" w:hAnsi="Times New Roman"/>
          <w:sz w:val="24"/>
          <w:szCs w:val="24"/>
        </w:rPr>
        <w:t>Участник З</w:t>
      </w:r>
      <w:r w:rsidR="00C1443E" w:rsidRPr="009314E1">
        <w:rPr>
          <w:rFonts w:ascii="Times New Roman" w:hAnsi="Times New Roman"/>
          <w:sz w:val="24"/>
          <w:szCs w:val="24"/>
        </w:rPr>
        <w:t xml:space="preserve">апроса предложений, находящийся на упрощенной системе налогообложения (УСНО), предоставляет копию документа о возможности применения упрощенной системы налогообложения, </w:t>
      </w:r>
      <w:r w:rsidR="005E2D69">
        <w:rPr>
          <w:rFonts w:ascii="Times New Roman" w:hAnsi="Times New Roman"/>
          <w:sz w:val="24"/>
          <w:szCs w:val="24"/>
        </w:rPr>
        <w:t>и</w:t>
      </w:r>
      <w:r w:rsidR="00C1443E" w:rsidRPr="009314E1">
        <w:rPr>
          <w:rFonts w:ascii="Times New Roman" w:hAnsi="Times New Roman"/>
          <w:sz w:val="24"/>
          <w:szCs w:val="24"/>
        </w:rPr>
        <w:t xml:space="preserve"> копии налоговых деклараций по налогу, уплачиваемому в связи с применением упрощенной системы налогообложения за прошедший год и на последнюю отчетную дату. </w:t>
      </w:r>
    </w:p>
    <w:p w:rsidR="00C1443E" w:rsidRDefault="00C1443E" w:rsidP="00E43541">
      <w:pPr>
        <w:widowControl w:val="0"/>
        <w:tabs>
          <w:tab w:val="left" w:pos="1260"/>
        </w:tabs>
        <w:suppressAutoHyphens/>
        <w:autoSpaceDE w:val="0"/>
        <w:spacing w:after="0"/>
        <w:ind w:firstLine="709"/>
        <w:jc w:val="both"/>
        <w:rPr>
          <w:rFonts w:ascii="Times New Roman" w:hAnsi="Times New Roman"/>
          <w:sz w:val="24"/>
          <w:szCs w:val="24"/>
        </w:rPr>
      </w:pPr>
      <w:r w:rsidRPr="00692871">
        <w:rPr>
          <w:rFonts w:ascii="Times New Roman" w:hAnsi="Times New Roman"/>
          <w:b/>
          <w:bCs/>
          <w:sz w:val="24"/>
          <w:szCs w:val="24"/>
        </w:rPr>
        <w:t>1</w:t>
      </w:r>
      <w:r w:rsidR="001E7E82">
        <w:rPr>
          <w:rFonts w:ascii="Times New Roman" w:hAnsi="Times New Roman"/>
          <w:b/>
          <w:bCs/>
          <w:sz w:val="24"/>
          <w:szCs w:val="24"/>
        </w:rPr>
        <w:t>2</w:t>
      </w:r>
      <w:r w:rsidR="00692871" w:rsidRPr="00692871">
        <w:rPr>
          <w:rFonts w:ascii="Times New Roman" w:hAnsi="Times New Roman"/>
          <w:b/>
          <w:bCs/>
          <w:sz w:val="24"/>
          <w:szCs w:val="24"/>
        </w:rPr>
        <w:t>.</w:t>
      </w:r>
      <w:r>
        <w:rPr>
          <w:rFonts w:ascii="Times New Roman" w:hAnsi="Times New Roman"/>
          <w:bCs/>
          <w:sz w:val="24"/>
          <w:szCs w:val="24"/>
        </w:rPr>
        <w:t xml:space="preserve"> </w:t>
      </w:r>
      <w:r w:rsidR="00C073EC">
        <w:rPr>
          <w:rFonts w:ascii="Times New Roman" w:hAnsi="Times New Roman"/>
          <w:bCs/>
          <w:sz w:val="24"/>
          <w:szCs w:val="24"/>
        </w:rPr>
        <w:t xml:space="preserve">Оригинал, заверенная Участников Запроса предложений </w:t>
      </w:r>
      <w:r w:rsidRPr="00C1443E">
        <w:rPr>
          <w:rFonts w:ascii="Times New Roman" w:hAnsi="Times New Roman"/>
          <w:bCs/>
          <w:sz w:val="24"/>
          <w:szCs w:val="24"/>
        </w:rPr>
        <w:t xml:space="preserve">или 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 xml:space="preserve">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w:t>
      </w:r>
      <w:r w:rsidRPr="00351EC4">
        <w:rPr>
          <w:rFonts w:ascii="Times New Roman" w:hAnsi="Times New Roman"/>
          <w:i/>
          <w:sz w:val="24"/>
          <w:szCs w:val="24"/>
        </w:rPr>
        <w:t>не ранее чем за 60 дней</w:t>
      </w:r>
      <w:r w:rsidRPr="00C1443E">
        <w:rPr>
          <w:rFonts w:ascii="Times New Roman" w:hAnsi="Times New Roman"/>
          <w:sz w:val="24"/>
          <w:szCs w:val="24"/>
        </w:rPr>
        <w:t xml:space="preserve"> до срока окончания подачи </w:t>
      </w:r>
      <w:r w:rsidRPr="00E43541">
        <w:rPr>
          <w:rFonts w:ascii="Times New Roman" w:hAnsi="Times New Roman"/>
          <w:sz w:val="24"/>
          <w:szCs w:val="24"/>
        </w:rPr>
        <w:t>заявок.</w:t>
      </w:r>
    </w:p>
    <w:p w:rsidR="000A06F9" w:rsidRPr="00E43541" w:rsidRDefault="000A06F9" w:rsidP="00E43541">
      <w:pPr>
        <w:widowControl w:val="0"/>
        <w:tabs>
          <w:tab w:val="left" w:pos="1260"/>
        </w:tabs>
        <w:suppressAutoHyphens/>
        <w:autoSpaceDE w:val="0"/>
        <w:spacing w:after="0"/>
        <w:ind w:firstLine="709"/>
        <w:jc w:val="both"/>
        <w:rPr>
          <w:rFonts w:ascii="Times New Roman" w:hAnsi="Times New Roman"/>
          <w:sz w:val="24"/>
          <w:szCs w:val="24"/>
        </w:rPr>
      </w:pPr>
      <w:r w:rsidRPr="000A06F9">
        <w:rPr>
          <w:rFonts w:ascii="Times New Roman" w:hAnsi="Times New Roman"/>
          <w:b/>
          <w:sz w:val="24"/>
          <w:szCs w:val="24"/>
        </w:rPr>
        <w:t>13.</w:t>
      </w:r>
      <w:r>
        <w:rPr>
          <w:rFonts w:ascii="Times New Roman" w:hAnsi="Times New Roman"/>
          <w:sz w:val="24"/>
          <w:szCs w:val="24"/>
        </w:rPr>
        <w:t> 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E43541" w:rsidRDefault="00E43541" w:rsidP="00E43541">
      <w:pPr>
        <w:spacing w:after="0"/>
        <w:ind w:firstLine="284"/>
        <w:jc w:val="both"/>
        <w:rPr>
          <w:rFonts w:ascii="Times New Roman" w:hAnsi="Times New Roman"/>
          <w:sz w:val="24"/>
          <w:szCs w:val="24"/>
        </w:rPr>
      </w:pPr>
      <w:r w:rsidRPr="00E43541">
        <w:rPr>
          <w:rFonts w:ascii="Times New Roman" w:hAnsi="Times New Roman"/>
          <w:sz w:val="24"/>
          <w:szCs w:val="24"/>
        </w:rPr>
        <w:tab/>
      </w:r>
      <w:r>
        <w:rPr>
          <w:rFonts w:ascii="Times New Roman" w:hAnsi="Times New Roman"/>
          <w:sz w:val="24"/>
          <w:szCs w:val="24"/>
        </w:rPr>
        <w:t xml:space="preserve">2.2.2. </w:t>
      </w:r>
      <w:r w:rsidRPr="00E43541">
        <w:rPr>
          <w:rFonts w:ascii="Times New Roman" w:hAnsi="Times New Roman"/>
          <w:sz w:val="24"/>
          <w:szCs w:val="24"/>
        </w:rPr>
        <w:t xml:space="preserve">В случае, </w:t>
      </w:r>
      <w:r>
        <w:rPr>
          <w:rFonts w:ascii="Times New Roman" w:hAnsi="Times New Roman"/>
          <w:sz w:val="24"/>
          <w:szCs w:val="24"/>
        </w:rPr>
        <w:t xml:space="preserve">если при проведения </w:t>
      </w:r>
      <w:r w:rsidR="00AB3D58">
        <w:rPr>
          <w:rFonts w:ascii="Times New Roman" w:hAnsi="Times New Roman"/>
          <w:sz w:val="24"/>
          <w:szCs w:val="24"/>
        </w:rPr>
        <w:t>Запроса предложений</w:t>
      </w:r>
      <w:r>
        <w:rPr>
          <w:rFonts w:ascii="Times New Roman" w:hAnsi="Times New Roman"/>
          <w:sz w:val="24"/>
          <w:szCs w:val="24"/>
        </w:rPr>
        <w:t xml:space="preserve"> У</w:t>
      </w:r>
      <w:r w:rsidRPr="00E43541">
        <w:rPr>
          <w:rFonts w:ascii="Times New Roman" w:hAnsi="Times New Roman"/>
          <w:sz w:val="24"/>
          <w:szCs w:val="24"/>
        </w:rPr>
        <w:t>час</w:t>
      </w:r>
      <w:r>
        <w:rPr>
          <w:rFonts w:ascii="Times New Roman" w:hAnsi="Times New Roman"/>
          <w:sz w:val="24"/>
          <w:szCs w:val="24"/>
        </w:rPr>
        <w:t>тником предложена цена Д</w:t>
      </w:r>
      <w:r w:rsidRPr="00E43541">
        <w:rPr>
          <w:rFonts w:ascii="Times New Roman" w:hAnsi="Times New Roman"/>
          <w:sz w:val="24"/>
          <w:szCs w:val="24"/>
        </w:rPr>
        <w:t>оговора, сниженная на 25 (двадцать пять) и более процентов по отношению к</w:t>
      </w:r>
      <w:r>
        <w:rPr>
          <w:rFonts w:ascii="Times New Roman" w:hAnsi="Times New Roman"/>
          <w:sz w:val="24"/>
          <w:szCs w:val="24"/>
        </w:rPr>
        <w:t xml:space="preserve"> начальной (максимальной) цене Д</w:t>
      </w:r>
      <w:r w:rsidRPr="00E43541">
        <w:rPr>
          <w:rFonts w:ascii="Times New Roman" w:hAnsi="Times New Roman"/>
          <w:sz w:val="24"/>
          <w:szCs w:val="24"/>
        </w:rPr>
        <w:t xml:space="preserve">оговора (цене лота), указанной в </w:t>
      </w:r>
      <w:r>
        <w:rPr>
          <w:rFonts w:ascii="Times New Roman" w:hAnsi="Times New Roman"/>
          <w:sz w:val="24"/>
          <w:szCs w:val="24"/>
        </w:rPr>
        <w:t>Д</w:t>
      </w:r>
      <w:r w:rsidRPr="00E43541">
        <w:rPr>
          <w:rFonts w:ascii="Times New Roman" w:hAnsi="Times New Roman"/>
          <w:sz w:val="24"/>
          <w:szCs w:val="24"/>
        </w:rPr>
        <w:t>окументации</w:t>
      </w:r>
      <w:r>
        <w:rPr>
          <w:rFonts w:ascii="Times New Roman" w:hAnsi="Times New Roman"/>
          <w:sz w:val="24"/>
          <w:szCs w:val="24"/>
        </w:rPr>
        <w:t>, У</w:t>
      </w:r>
      <w:r w:rsidRPr="00E43541">
        <w:rPr>
          <w:rFonts w:ascii="Times New Roman" w:hAnsi="Times New Roman"/>
          <w:sz w:val="24"/>
          <w:szCs w:val="24"/>
        </w:rPr>
        <w:t>частник закупки,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sidR="00AB3D58">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351EC4" w:rsidRPr="00E43541" w:rsidRDefault="00351EC4" w:rsidP="00E43541">
      <w:pPr>
        <w:spacing w:after="0"/>
        <w:ind w:firstLine="284"/>
        <w:jc w:val="both"/>
        <w:rPr>
          <w:rFonts w:ascii="Times New Roman" w:hAnsi="Times New Roman"/>
          <w:sz w:val="24"/>
          <w:szCs w:val="24"/>
        </w:rPr>
      </w:pPr>
    </w:p>
    <w:p w:rsidR="00941328" w:rsidRDefault="002E06F4" w:rsidP="00941328">
      <w:pPr>
        <w:widowControl w:val="0"/>
        <w:autoSpaceDE w:val="0"/>
        <w:autoSpaceDN w:val="0"/>
        <w:adjustRightInd w:val="0"/>
        <w:spacing w:after="0" w:line="264" w:lineRule="auto"/>
        <w:contextualSpacing/>
        <w:jc w:val="both"/>
        <w:rPr>
          <w:rFonts w:ascii="Times New Roman" w:hAnsi="Times New Roman"/>
          <w:b/>
          <w:sz w:val="24"/>
          <w:szCs w:val="24"/>
        </w:rPr>
      </w:pPr>
      <w:r w:rsidRPr="0095094B">
        <w:rPr>
          <w:rFonts w:ascii="Times New Roman" w:hAnsi="Times New Roman"/>
          <w:sz w:val="24"/>
          <w:szCs w:val="24"/>
        </w:rPr>
        <w:tab/>
      </w:r>
      <w:r w:rsidRPr="0095094B">
        <w:rPr>
          <w:rFonts w:ascii="Times New Roman" w:hAnsi="Times New Roman"/>
          <w:b/>
          <w:sz w:val="24"/>
          <w:szCs w:val="24"/>
        </w:rPr>
        <w:t xml:space="preserve">2.3. </w:t>
      </w:r>
      <w:r w:rsidR="00283837">
        <w:rPr>
          <w:rFonts w:ascii="Times New Roman" w:hAnsi="Times New Roman"/>
          <w:b/>
          <w:sz w:val="24"/>
          <w:szCs w:val="24"/>
        </w:rPr>
        <w:t>Т</w:t>
      </w:r>
      <w:r w:rsidR="00153CC6">
        <w:rPr>
          <w:rFonts w:ascii="Times New Roman" w:hAnsi="Times New Roman"/>
          <w:b/>
          <w:sz w:val="24"/>
          <w:szCs w:val="24"/>
        </w:rPr>
        <w:t xml:space="preserve">ребования к </w:t>
      </w:r>
      <w:r w:rsidR="001F5210">
        <w:rPr>
          <w:rFonts w:ascii="Times New Roman" w:hAnsi="Times New Roman"/>
          <w:b/>
          <w:sz w:val="24"/>
          <w:szCs w:val="24"/>
        </w:rPr>
        <w:t xml:space="preserve">информации и </w:t>
      </w:r>
      <w:r w:rsidR="00153CC6">
        <w:rPr>
          <w:rFonts w:ascii="Times New Roman" w:hAnsi="Times New Roman"/>
          <w:b/>
          <w:sz w:val="24"/>
          <w:szCs w:val="24"/>
        </w:rPr>
        <w:t>документам, подтверждающим к</w:t>
      </w:r>
      <w:r w:rsidRPr="0095094B">
        <w:rPr>
          <w:rFonts w:ascii="Times New Roman" w:hAnsi="Times New Roman"/>
          <w:b/>
          <w:sz w:val="24"/>
          <w:szCs w:val="24"/>
        </w:rPr>
        <w:t>валификаци</w:t>
      </w:r>
      <w:r w:rsidR="00153CC6">
        <w:rPr>
          <w:rFonts w:ascii="Times New Roman" w:hAnsi="Times New Roman"/>
          <w:b/>
          <w:sz w:val="24"/>
          <w:szCs w:val="24"/>
        </w:rPr>
        <w:t>ю</w:t>
      </w:r>
      <w:r w:rsidRPr="0095094B">
        <w:rPr>
          <w:rFonts w:ascii="Times New Roman" w:hAnsi="Times New Roman"/>
          <w:b/>
          <w:sz w:val="24"/>
          <w:szCs w:val="24"/>
        </w:rPr>
        <w:t xml:space="preserve"> Участн</w:t>
      </w:r>
      <w:r w:rsidR="00153CC6">
        <w:rPr>
          <w:rFonts w:ascii="Times New Roman" w:hAnsi="Times New Roman"/>
          <w:b/>
          <w:sz w:val="24"/>
          <w:szCs w:val="24"/>
        </w:rPr>
        <w:t>ик</w:t>
      </w:r>
      <w:r w:rsidR="001F5210">
        <w:rPr>
          <w:rFonts w:ascii="Times New Roman" w:hAnsi="Times New Roman"/>
          <w:b/>
          <w:sz w:val="24"/>
          <w:szCs w:val="24"/>
        </w:rPr>
        <w:t>ов</w:t>
      </w:r>
      <w:r w:rsidRPr="0095094B">
        <w:rPr>
          <w:rFonts w:ascii="Times New Roman" w:hAnsi="Times New Roman"/>
          <w:b/>
          <w:sz w:val="24"/>
          <w:szCs w:val="24"/>
        </w:rPr>
        <w:t xml:space="preserve"> </w:t>
      </w:r>
      <w:r w:rsidR="00153CC6">
        <w:rPr>
          <w:rFonts w:ascii="Times New Roman" w:hAnsi="Times New Roman"/>
          <w:b/>
          <w:sz w:val="24"/>
          <w:szCs w:val="24"/>
        </w:rPr>
        <w:t>Запроса предложений</w:t>
      </w:r>
    </w:p>
    <w:p w:rsidR="002E06F4" w:rsidRPr="00941328" w:rsidRDefault="00941328" w:rsidP="00941328">
      <w:pPr>
        <w:widowControl w:val="0"/>
        <w:autoSpaceDE w:val="0"/>
        <w:autoSpaceDN w:val="0"/>
        <w:adjustRightInd w:val="0"/>
        <w:spacing w:after="0" w:line="264" w:lineRule="auto"/>
        <w:contextualSpacing/>
        <w:jc w:val="both"/>
        <w:rPr>
          <w:rFonts w:ascii="Times New Roman" w:hAnsi="Times New Roman"/>
          <w:b/>
          <w:sz w:val="24"/>
          <w:szCs w:val="24"/>
        </w:rPr>
      </w:pPr>
      <w:r w:rsidRPr="00941328">
        <w:rPr>
          <w:rFonts w:ascii="Times New Roman" w:hAnsi="Times New Roman"/>
          <w:b/>
          <w:sz w:val="24"/>
          <w:szCs w:val="24"/>
        </w:rPr>
        <w:tab/>
      </w:r>
      <w:r w:rsidR="002E06F4" w:rsidRPr="00941328">
        <w:rPr>
          <w:rFonts w:ascii="Times New Roman" w:hAnsi="Times New Roman"/>
          <w:sz w:val="24"/>
          <w:szCs w:val="24"/>
        </w:rPr>
        <w:t xml:space="preserve">2.3.1. Участник </w:t>
      </w:r>
      <w:r w:rsidR="00D135DD" w:rsidRPr="00941328">
        <w:rPr>
          <w:rFonts w:ascii="Times New Roman" w:hAnsi="Times New Roman"/>
          <w:sz w:val="24"/>
          <w:szCs w:val="24"/>
        </w:rPr>
        <w:t xml:space="preserve">Запроса предложений </w:t>
      </w:r>
      <w:r w:rsidR="002E06F4" w:rsidRPr="00941328">
        <w:rPr>
          <w:rFonts w:ascii="Times New Roman" w:hAnsi="Times New Roman"/>
          <w:sz w:val="24"/>
          <w:szCs w:val="24"/>
        </w:rPr>
        <w:t xml:space="preserve">должен быть зарегистрирован в установленном порядке и </w:t>
      </w:r>
      <w:r>
        <w:rPr>
          <w:rFonts w:ascii="Times New Roman" w:eastAsia="Times New Roman" w:hAnsi="Times New Roman"/>
          <w:sz w:val="24"/>
          <w:szCs w:val="24"/>
          <w:lang w:eastAsia="ru-RU"/>
        </w:rPr>
        <w:t>обладать</w:t>
      </w:r>
      <w:r w:rsidRPr="00941328">
        <w:rPr>
          <w:rFonts w:ascii="Times New Roman" w:eastAsia="Times New Roman" w:hAnsi="Times New Roman"/>
          <w:sz w:val="24"/>
          <w:szCs w:val="24"/>
          <w:lang w:eastAsia="ru-RU"/>
        </w:rPr>
        <w:t xml:space="preserve"> необходимыми лицензиями или свидетельствами о допуске СРО к определенному виду работ в соответствии с действующим законод</w:t>
      </w:r>
      <w:r>
        <w:rPr>
          <w:rFonts w:ascii="Times New Roman" w:eastAsia="Times New Roman" w:hAnsi="Times New Roman"/>
          <w:sz w:val="24"/>
          <w:szCs w:val="24"/>
          <w:lang w:eastAsia="ru-RU"/>
        </w:rPr>
        <w:t xml:space="preserve">ательством Российской Федерации и </w:t>
      </w:r>
      <w:r w:rsidR="002E06F4" w:rsidRPr="00941328">
        <w:rPr>
          <w:rFonts w:ascii="Times New Roman" w:hAnsi="Times New Roman"/>
          <w:sz w:val="24"/>
          <w:szCs w:val="24"/>
        </w:rPr>
        <w:t xml:space="preserve">в рамках </w:t>
      </w:r>
      <w:r w:rsidR="00F523FE" w:rsidRPr="00941328">
        <w:rPr>
          <w:rFonts w:ascii="Times New Roman" w:hAnsi="Times New Roman"/>
          <w:sz w:val="24"/>
          <w:szCs w:val="24"/>
        </w:rPr>
        <w:t>Договора:</w:t>
      </w:r>
    </w:p>
    <w:p w:rsidR="00AB3D58" w:rsidRPr="00941328" w:rsidRDefault="001E7E82" w:rsidP="001E7E82">
      <w:pPr>
        <w:autoSpaceDE w:val="0"/>
        <w:autoSpaceDN w:val="0"/>
        <w:adjustRightInd w:val="0"/>
        <w:spacing w:after="0" w:line="264" w:lineRule="auto"/>
        <w:jc w:val="both"/>
        <w:rPr>
          <w:rFonts w:ascii="Times New Roman" w:hAnsi="Times New Roman"/>
          <w:bCs/>
          <w:sz w:val="24"/>
          <w:szCs w:val="24"/>
        </w:rPr>
      </w:pPr>
      <w:r w:rsidRPr="00941328">
        <w:rPr>
          <w:rFonts w:ascii="Times New Roman" w:hAnsi="Times New Roman"/>
          <w:sz w:val="24"/>
          <w:szCs w:val="24"/>
        </w:rPr>
        <w:tab/>
      </w:r>
      <w:r w:rsidRPr="00941328">
        <w:rPr>
          <w:rFonts w:ascii="Times New Roman" w:hAnsi="Times New Roman"/>
          <w:b/>
          <w:sz w:val="24"/>
          <w:szCs w:val="24"/>
        </w:rPr>
        <w:t>1.</w:t>
      </w:r>
      <w:r w:rsidRPr="00941328">
        <w:rPr>
          <w:rFonts w:ascii="Times New Roman" w:hAnsi="Times New Roman"/>
          <w:sz w:val="24"/>
          <w:szCs w:val="24"/>
        </w:rPr>
        <w:t xml:space="preserve"> Иметь </w:t>
      </w:r>
      <w:r w:rsidR="00941328">
        <w:rPr>
          <w:rFonts w:ascii="Times New Roman" w:hAnsi="Times New Roman"/>
          <w:sz w:val="24"/>
          <w:szCs w:val="24"/>
        </w:rPr>
        <w:t xml:space="preserve">в </w:t>
      </w:r>
      <w:r w:rsidRPr="00941328">
        <w:rPr>
          <w:rFonts w:ascii="Times New Roman" w:hAnsi="Times New Roman"/>
          <w:sz w:val="24"/>
          <w:szCs w:val="24"/>
        </w:rPr>
        <w:t>наличие свидетельств</w:t>
      </w:r>
      <w:r w:rsidR="00941328">
        <w:rPr>
          <w:rFonts w:ascii="Times New Roman" w:hAnsi="Times New Roman"/>
          <w:sz w:val="24"/>
          <w:szCs w:val="24"/>
        </w:rPr>
        <w:t>а</w:t>
      </w:r>
      <w:r w:rsidRPr="00941328">
        <w:rPr>
          <w:rFonts w:ascii="Times New Roman" w:hAnsi="Times New Roman"/>
          <w:sz w:val="24"/>
          <w:szCs w:val="24"/>
        </w:rPr>
        <w:t xml:space="preserve"> СРО на </w:t>
      </w:r>
      <w:r w:rsidRPr="00941328">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E36C80" w:rsidRPr="001E7E82" w:rsidRDefault="00E36C80" w:rsidP="001E7E82">
      <w:pPr>
        <w:autoSpaceDE w:val="0"/>
        <w:autoSpaceDN w:val="0"/>
        <w:adjustRightInd w:val="0"/>
        <w:spacing w:after="0" w:line="264" w:lineRule="auto"/>
        <w:jc w:val="both"/>
        <w:rPr>
          <w:rFonts w:ascii="Times New Roman" w:hAnsi="Times New Roman"/>
          <w:bCs/>
          <w:sz w:val="24"/>
          <w:szCs w:val="24"/>
        </w:rPr>
      </w:pPr>
    </w:p>
    <w:p w:rsidR="00610010" w:rsidRPr="005025CC" w:rsidRDefault="00610010" w:rsidP="00610010">
      <w:pPr>
        <w:widowControl w:val="0"/>
        <w:tabs>
          <w:tab w:val="left" w:pos="1260"/>
        </w:tabs>
        <w:autoSpaceDE w:val="0"/>
        <w:spacing w:after="0" w:line="264" w:lineRule="auto"/>
        <w:ind w:firstLine="851"/>
        <w:contextualSpacing/>
        <w:rPr>
          <w:rStyle w:val="adskobk"/>
          <w:rFonts w:ascii="Times New Roman" w:hAnsi="Times New Roman"/>
          <w:i/>
          <w:sz w:val="24"/>
          <w:szCs w:val="24"/>
        </w:rPr>
      </w:pPr>
      <w:r w:rsidRPr="005025CC">
        <w:rPr>
          <w:rStyle w:val="adskobk"/>
          <w:rFonts w:ascii="Times New Roman" w:hAnsi="Times New Roman"/>
          <w:i/>
          <w:sz w:val="24"/>
          <w:szCs w:val="24"/>
        </w:rPr>
        <w:t xml:space="preserve">II. Виды работ по подготовке проектной документации </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 Работы по подготовке схемы планировочной организации земельного участка:</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1.1 .Работы по подготовке генерального плана земельного участка</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1.2. Работы по подготовке схемы планировочной организации трассы линейного объекта</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610010" w:rsidRPr="005025CC"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i/>
          <w:sz w:val="24"/>
          <w:szCs w:val="24"/>
        </w:rPr>
      </w:pPr>
      <w:r w:rsidRPr="005025CC">
        <w:rPr>
          <w:rStyle w:val="adskobk"/>
          <w:rFonts w:ascii="Times New Roman" w:hAnsi="Times New Roman"/>
          <w:i/>
          <w:sz w:val="24"/>
          <w:szCs w:val="24"/>
        </w:rPr>
        <w:t xml:space="preserve">III. Виды работ по строительству, реконструкции </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 Устройство наружных электрических сетей</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20.2. Устройство сетей электроснабжения напряжением до 35 кВ включительно</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20.5. Монтаж и демонтаж опор для воздушных линий электропередачи напряжением до 35 кВ</w:t>
      </w:r>
    </w:p>
    <w:p w:rsidR="00610010" w:rsidRPr="00F523FE" w:rsidRDefault="00610010" w:rsidP="00610010">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F523FE">
        <w:rPr>
          <w:rStyle w:val="adskobk"/>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610010" w:rsidRPr="00E20B5D" w:rsidRDefault="00610010" w:rsidP="00610010">
      <w:pPr>
        <w:widowControl w:val="0"/>
        <w:tabs>
          <w:tab w:val="left" w:pos="1260"/>
        </w:tabs>
        <w:autoSpaceDE w:val="0"/>
        <w:spacing w:after="0" w:line="264" w:lineRule="auto"/>
        <w:ind w:firstLine="851"/>
        <w:contextualSpacing/>
        <w:jc w:val="both"/>
        <w:rPr>
          <w:rFonts w:ascii="Times New Roman" w:hAnsi="Times New Roman"/>
          <w:sz w:val="24"/>
          <w:szCs w:val="24"/>
        </w:rPr>
      </w:pPr>
      <w:r w:rsidRPr="00F523FE">
        <w:rPr>
          <w:rStyle w:val="adskobk"/>
          <w:rFonts w:ascii="Times New Roman" w:hAnsi="Times New Roman"/>
          <w:sz w:val="24"/>
          <w:szCs w:val="24"/>
        </w:rPr>
        <w:t xml:space="preserve">20.10. Монтаж и демонтаж трансформаторных подстанций и линейного </w:t>
      </w:r>
      <w:r w:rsidRPr="00283837">
        <w:rPr>
          <w:rStyle w:val="adskobk"/>
          <w:rFonts w:ascii="Times New Roman" w:hAnsi="Times New Roman"/>
          <w:sz w:val="24"/>
          <w:szCs w:val="24"/>
        </w:rPr>
        <w:t>электрооборудования напряжением до 35 кВ включительно</w:t>
      </w:r>
      <w:r w:rsidR="005025CC">
        <w:rPr>
          <w:rStyle w:val="adskobk"/>
          <w:rFonts w:ascii="Times New Roman" w:hAnsi="Times New Roman"/>
          <w:sz w:val="24"/>
          <w:szCs w:val="24"/>
        </w:rPr>
        <w:t>.</w:t>
      </w:r>
    </w:p>
    <w:p w:rsidR="00610010" w:rsidRPr="001E7E82" w:rsidRDefault="00610010" w:rsidP="00AB3D58">
      <w:pPr>
        <w:pStyle w:val="3a"/>
        <w:tabs>
          <w:tab w:val="clear" w:pos="360"/>
        </w:tabs>
        <w:spacing w:line="264" w:lineRule="auto"/>
        <w:ind w:left="0" w:firstLine="851"/>
        <w:contextualSpacing/>
        <w:rPr>
          <w:rStyle w:val="afe"/>
          <w:b w:val="0"/>
          <w:sz w:val="24"/>
          <w:shd w:val="clear" w:color="auto" w:fill="FFFFFF"/>
          <w:lang w:val="ru-RU"/>
        </w:rPr>
      </w:pPr>
    </w:p>
    <w:p w:rsidR="000A06F9" w:rsidRPr="00941328" w:rsidRDefault="001E7E82" w:rsidP="000A06F9">
      <w:pPr>
        <w:pStyle w:val="3a"/>
        <w:tabs>
          <w:tab w:val="clear" w:pos="360"/>
        </w:tabs>
        <w:spacing w:line="264" w:lineRule="auto"/>
        <w:ind w:left="0" w:firstLine="370"/>
        <w:contextualSpacing/>
        <w:rPr>
          <w:sz w:val="24"/>
          <w:lang w:val="ru-RU"/>
        </w:rPr>
      </w:pPr>
      <w:r w:rsidRPr="00941328">
        <w:rPr>
          <w:sz w:val="24"/>
          <w:lang w:val="ru-RU"/>
        </w:rPr>
        <w:tab/>
        <w:t xml:space="preserve">Наличие указанного допуска к видам работ подтверждается копией с оригинала и заверенной подписью </w:t>
      </w:r>
      <w:r w:rsidR="00BC0710">
        <w:rPr>
          <w:sz w:val="24"/>
          <w:lang w:val="ru-RU"/>
        </w:rPr>
        <w:t>и печатью уполномоченного лица</w:t>
      </w:r>
      <w:r w:rsidRPr="00941328">
        <w:rPr>
          <w:sz w:val="24"/>
          <w:lang w:val="ru-RU"/>
        </w:rPr>
        <w:t xml:space="preserve"> </w:t>
      </w:r>
      <w:r w:rsidRPr="00941328">
        <w:rPr>
          <w:sz w:val="24"/>
          <w:shd w:val="clear" w:color="auto" w:fill="FFFFFF"/>
          <w:lang w:val="ru-RU"/>
        </w:rPr>
        <w:t>свидетельства СРО</w:t>
      </w:r>
      <w:r w:rsidRPr="00941328">
        <w:rPr>
          <w:sz w:val="24"/>
          <w:lang w:val="ru-RU"/>
        </w:rPr>
        <w:t>.</w:t>
      </w:r>
    </w:p>
    <w:p w:rsidR="00D15576" w:rsidRPr="000A06F9" w:rsidRDefault="000A06F9" w:rsidP="000A06F9">
      <w:pPr>
        <w:pStyle w:val="3a"/>
        <w:tabs>
          <w:tab w:val="clear" w:pos="360"/>
        </w:tabs>
        <w:spacing w:line="264" w:lineRule="auto"/>
        <w:ind w:left="0" w:firstLine="370"/>
        <w:contextualSpacing/>
        <w:rPr>
          <w:sz w:val="24"/>
          <w:lang w:val="ru-RU"/>
        </w:rPr>
      </w:pPr>
      <w:r>
        <w:rPr>
          <w:i/>
          <w:sz w:val="24"/>
          <w:lang w:val="ru-RU"/>
        </w:rPr>
        <w:tab/>
      </w:r>
      <w:r w:rsidR="002E06F4" w:rsidRPr="000A06F9">
        <w:rPr>
          <w:b/>
          <w:sz w:val="24"/>
          <w:lang w:val="ru-RU"/>
        </w:rPr>
        <w:t>2.</w:t>
      </w:r>
      <w:r w:rsidR="002E06F4" w:rsidRPr="000A06F9">
        <w:rPr>
          <w:sz w:val="24"/>
          <w:lang w:val="ru-RU"/>
        </w:rPr>
        <w:t xml:space="preserve"> </w:t>
      </w:r>
      <w:r w:rsidR="00493E2C" w:rsidRPr="000A06F9">
        <w:rPr>
          <w:sz w:val="24"/>
          <w:lang w:val="ru-RU"/>
        </w:rPr>
        <w:t xml:space="preserve">Участник Запроса предложений должен предоставить </w:t>
      </w:r>
      <w:r w:rsidR="00493E2C" w:rsidRPr="000A06F9">
        <w:rPr>
          <w:bCs/>
          <w:sz w:val="24"/>
          <w:lang w:val="ru-RU"/>
        </w:rPr>
        <w:t xml:space="preserve">копии с оригиналов дипломов, аттестатов, сертификатов и свидетельств, подтверждающих наличие квалифицированных кадров, привлекаемых к выполнению работ, имеющих группу электробезопасности не ниже </w:t>
      </w:r>
      <w:r w:rsidR="00493E2C" w:rsidRPr="00493E2C">
        <w:rPr>
          <w:bCs/>
          <w:sz w:val="24"/>
        </w:rPr>
        <w:t>IV</w:t>
      </w:r>
      <w:r w:rsidR="00493E2C" w:rsidRPr="000A06F9">
        <w:rPr>
          <w:bCs/>
          <w:sz w:val="24"/>
          <w:lang w:val="ru-RU"/>
        </w:rPr>
        <w:t>, аттестованных в Ростехнадзоре (не менее 3- х человек).</w:t>
      </w:r>
    </w:p>
    <w:p w:rsidR="001E7E82" w:rsidRPr="00941328" w:rsidRDefault="001E7E82" w:rsidP="001E7E82">
      <w:pPr>
        <w:tabs>
          <w:tab w:val="num" w:pos="0"/>
        </w:tabs>
        <w:spacing w:after="0" w:line="264" w:lineRule="auto"/>
        <w:ind w:firstLine="370"/>
        <w:contextualSpacing/>
        <w:jc w:val="both"/>
        <w:rPr>
          <w:rFonts w:ascii="Times New Roman" w:hAnsi="Times New Roman"/>
          <w:sz w:val="24"/>
          <w:szCs w:val="24"/>
        </w:rPr>
      </w:pPr>
      <w:r w:rsidRPr="001E7E82">
        <w:rPr>
          <w:rFonts w:ascii="Times New Roman" w:hAnsi="Times New Roman"/>
          <w:sz w:val="24"/>
          <w:szCs w:val="24"/>
        </w:rPr>
        <w:tab/>
      </w:r>
      <w:r w:rsidR="00C2334E">
        <w:rPr>
          <w:rFonts w:ascii="Times New Roman" w:hAnsi="Times New Roman"/>
          <w:b/>
          <w:sz w:val="24"/>
          <w:szCs w:val="24"/>
        </w:rPr>
        <w:t>3</w:t>
      </w:r>
      <w:r w:rsidRPr="001E7E82">
        <w:rPr>
          <w:rFonts w:ascii="Times New Roman" w:hAnsi="Times New Roman"/>
          <w:b/>
          <w:sz w:val="24"/>
          <w:szCs w:val="24"/>
        </w:rPr>
        <w:t>.</w:t>
      </w:r>
      <w:r w:rsidR="00493E2C">
        <w:rPr>
          <w:rFonts w:ascii="Times New Roman" w:hAnsi="Times New Roman"/>
          <w:sz w:val="24"/>
          <w:szCs w:val="24"/>
        </w:rPr>
        <w:t xml:space="preserve"> Участник Запроса предложений должен и</w:t>
      </w:r>
      <w:r w:rsidRPr="001E7E82">
        <w:rPr>
          <w:rFonts w:ascii="Times New Roman" w:hAnsi="Times New Roman"/>
          <w:sz w:val="24"/>
          <w:szCs w:val="24"/>
        </w:rPr>
        <w:t>меть положительную деловую репутацию</w:t>
      </w:r>
      <w:r w:rsidR="00D15576">
        <w:rPr>
          <w:rFonts w:ascii="Times New Roman" w:hAnsi="Times New Roman"/>
          <w:sz w:val="24"/>
          <w:szCs w:val="24"/>
        </w:rPr>
        <w:t xml:space="preserve">. </w:t>
      </w:r>
      <w:r w:rsidR="00493E2C">
        <w:rPr>
          <w:rFonts w:ascii="Times New Roman" w:hAnsi="Times New Roman"/>
          <w:sz w:val="24"/>
          <w:szCs w:val="24"/>
        </w:rPr>
        <w:tab/>
      </w:r>
      <w:r w:rsidRPr="00941328">
        <w:rPr>
          <w:rFonts w:ascii="Times New Roman" w:hAnsi="Times New Roman"/>
          <w:sz w:val="24"/>
          <w:szCs w:val="24"/>
        </w:rPr>
        <w:t xml:space="preserve">Участник Запроса предложений включает в состав Заявки </w:t>
      </w:r>
      <w:r w:rsidR="00493E2C" w:rsidRPr="00941328">
        <w:rPr>
          <w:rFonts w:ascii="Times New Roman" w:hAnsi="Times New Roman"/>
          <w:sz w:val="24"/>
          <w:szCs w:val="24"/>
        </w:rPr>
        <w:t>отзывы</w:t>
      </w:r>
      <w:r w:rsidR="00F36AFF" w:rsidRPr="00941328">
        <w:rPr>
          <w:rFonts w:ascii="Times New Roman" w:hAnsi="Times New Roman"/>
          <w:sz w:val="24"/>
          <w:szCs w:val="24"/>
        </w:rPr>
        <w:t xml:space="preserve"> или благодарности</w:t>
      </w:r>
      <w:r w:rsidRPr="00941328">
        <w:rPr>
          <w:rFonts w:ascii="Times New Roman" w:hAnsi="Times New Roman"/>
          <w:sz w:val="24"/>
          <w:szCs w:val="24"/>
        </w:rPr>
        <w:t xml:space="preserve"> </w:t>
      </w:r>
      <w:r w:rsidR="008B1579" w:rsidRPr="00941328">
        <w:rPr>
          <w:rFonts w:ascii="Times New Roman" w:hAnsi="Times New Roman"/>
          <w:sz w:val="24"/>
          <w:szCs w:val="24"/>
        </w:rPr>
        <w:t xml:space="preserve">(оригиналы или </w:t>
      </w:r>
      <w:r w:rsidR="00F36AFF" w:rsidRPr="00941328">
        <w:rPr>
          <w:rFonts w:ascii="Times New Roman" w:hAnsi="Times New Roman"/>
          <w:sz w:val="24"/>
          <w:szCs w:val="24"/>
        </w:rPr>
        <w:t xml:space="preserve">их </w:t>
      </w:r>
      <w:r w:rsidR="008B1579" w:rsidRPr="00941328">
        <w:rPr>
          <w:rFonts w:ascii="Times New Roman" w:hAnsi="Times New Roman"/>
          <w:sz w:val="24"/>
          <w:szCs w:val="24"/>
        </w:rPr>
        <w:t xml:space="preserve">копии, заверенные подписью и печатью уполномоченного лица) </w:t>
      </w:r>
      <w:r w:rsidRPr="00941328">
        <w:rPr>
          <w:rFonts w:ascii="Times New Roman" w:hAnsi="Times New Roman"/>
          <w:sz w:val="24"/>
          <w:szCs w:val="24"/>
        </w:rPr>
        <w:t xml:space="preserve">от Заказчиков по предыдущим аналогичным предмету </w:t>
      </w:r>
      <w:r w:rsidR="00006721" w:rsidRPr="00941328">
        <w:rPr>
          <w:rFonts w:ascii="Times New Roman" w:hAnsi="Times New Roman"/>
          <w:sz w:val="24"/>
          <w:szCs w:val="24"/>
        </w:rPr>
        <w:t>Запроса предложений</w:t>
      </w:r>
      <w:r w:rsidRPr="00941328">
        <w:rPr>
          <w:rFonts w:ascii="Times New Roman" w:hAnsi="Times New Roman"/>
          <w:sz w:val="24"/>
          <w:szCs w:val="24"/>
        </w:rPr>
        <w:t xml:space="preserve"> договорам (контрактам</w:t>
      </w:r>
      <w:r w:rsidR="001C7B83" w:rsidRPr="00941328">
        <w:rPr>
          <w:rFonts w:ascii="Times New Roman" w:hAnsi="Times New Roman"/>
          <w:sz w:val="24"/>
          <w:szCs w:val="24"/>
        </w:rPr>
        <w:t>)</w:t>
      </w:r>
      <w:r w:rsidR="00F36AFF" w:rsidRPr="00941328">
        <w:rPr>
          <w:rFonts w:ascii="Times New Roman" w:hAnsi="Times New Roman"/>
          <w:sz w:val="24"/>
          <w:szCs w:val="24"/>
        </w:rPr>
        <w:t>, которые Участник указывает в форме 7 раздела 7 настоящей Документации</w:t>
      </w:r>
      <w:r w:rsidR="00D15576" w:rsidRPr="00941328">
        <w:rPr>
          <w:rFonts w:ascii="Times New Roman" w:hAnsi="Times New Roman"/>
          <w:sz w:val="24"/>
          <w:szCs w:val="24"/>
        </w:rPr>
        <w:t xml:space="preserve">. </w:t>
      </w:r>
    </w:p>
    <w:p w:rsidR="001E7E82" w:rsidRPr="00941328" w:rsidRDefault="001E7E82" w:rsidP="001E7E82">
      <w:pPr>
        <w:pStyle w:val="aff5"/>
        <w:spacing w:line="264" w:lineRule="auto"/>
        <w:ind w:firstLine="370"/>
        <w:contextualSpacing/>
        <w:jc w:val="both"/>
        <w:rPr>
          <w:rFonts w:ascii="Times New Roman" w:hAnsi="Times New Roman"/>
          <w:sz w:val="24"/>
          <w:szCs w:val="24"/>
        </w:rPr>
      </w:pPr>
      <w:r w:rsidRPr="001E7E82">
        <w:rPr>
          <w:rFonts w:ascii="Times New Roman" w:hAnsi="Times New Roman"/>
          <w:sz w:val="24"/>
          <w:szCs w:val="24"/>
        </w:rPr>
        <w:tab/>
      </w:r>
      <w:r w:rsidR="00C2334E">
        <w:rPr>
          <w:rFonts w:ascii="Times New Roman" w:hAnsi="Times New Roman"/>
          <w:b/>
          <w:sz w:val="24"/>
          <w:szCs w:val="24"/>
        </w:rPr>
        <w:t>4</w:t>
      </w:r>
      <w:r w:rsidRPr="001E7E82">
        <w:rPr>
          <w:rFonts w:ascii="Times New Roman" w:hAnsi="Times New Roman"/>
          <w:b/>
          <w:sz w:val="24"/>
          <w:szCs w:val="24"/>
        </w:rPr>
        <w:t>.</w:t>
      </w:r>
      <w:r w:rsidRPr="001E7E82">
        <w:rPr>
          <w:rFonts w:ascii="Times New Roman" w:hAnsi="Times New Roman"/>
          <w:sz w:val="24"/>
          <w:szCs w:val="24"/>
        </w:rPr>
        <w:t xml:space="preserve"> Обладать опытом выполнения аналогичных предмету закупки  работ </w:t>
      </w:r>
      <w:r w:rsidR="006F2A94">
        <w:rPr>
          <w:rFonts w:ascii="Times New Roman" w:hAnsi="Times New Roman"/>
          <w:sz w:val="24"/>
          <w:szCs w:val="24"/>
        </w:rPr>
        <w:t>за последние 3 (три</w:t>
      </w:r>
      <w:r w:rsidRPr="001E7E82">
        <w:rPr>
          <w:rFonts w:ascii="Times New Roman" w:hAnsi="Times New Roman"/>
          <w:sz w:val="24"/>
          <w:szCs w:val="24"/>
        </w:rPr>
        <w:t xml:space="preserve">) </w:t>
      </w:r>
      <w:r w:rsidR="006F2A94" w:rsidRPr="00941328">
        <w:rPr>
          <w:rFonts w:ascii="Times New Roman" w:hAnsi="Times New Roman"/>
          <w:sz w:val="24"/>
          <w:szCs w:val="24"/>
        </w:rPr>
        <w:t>года</w:t>
      </w:r>
      <w:r w:rsidRPr="00941328">
        <w:rPr>
          <w:rFonts w:ascii="Times New Roman" w:hAnsi="Times New Roman"/>
          <w:sz w:val="24"/>
          <w:szCs w:val="24"/>
        </w:rPr>
        <w:t xml:space="preserve"> (наличие опыта Участника подтверждается заполненной формой 7 и </w:t>
      </w:r>
      <w:r w:rsidR="00F93C6E" w:rsidRPr="00941328">
        <w:rPr>
          <w:rFonts w:ascii="Times New Roman" w:hAnsi="Times New Roman"/>
          <w:sz w:val="24"/>
          <w:szCs w:val="24"/>
        </w:rPr>
        <w:t>копи</w:t>
      </w:r>
      <w:r w:rsidR="000A06F9" w:rsidRPr="00941328">
        <w:rPr>
          <w:rFonts w:ascii="Times New Roman" w:hAnsi="Times New Roman"/>
          <w:sz w:val="24"/>
          <w:szCs w:val="24"/>
        </w:rPr>
        <w:t>ями</w:t>
      </w:r>
      <w:r w:rsidRPr="00941328">
        <w:rPr>
          <w:rFonts w:ascii="Times New Roman" w:hAnsi="Times New Roman"/>
          <w:sz w:val="24"/>
          <w:szCs w:val="24"/>
        </w:rPr>
        <w:t xml:space="preserve"> с оригинала и заверенны</w:t>
      </w:r>
      <w:r w:rsidR="000A06F9" w:rsidRPr="00941328">
        <w:rPr>
          <w:rFonts w:ascii="Times New Roman" w:hAnsi="Times New Roman"/>
          <w:sz w:val="24"/>
          <w:szCs w:val="24"/>
        </w:rPr>
        <w:t>е</w:t>
      </w:r>
      <w:r w:rsidRPr="00941328">
        <w:rPr>
          <w:rFonts w:ascii="Times New Roman" w:hAnsi="Times New Roman"/>
          <w:sz w:val="24"/>
          <w:szCs w:val="24"/>
        </w:rPr>
        <w:t xml:space="preserve"> подписью и печатью уполномоченного лица договоров (контрактов) с приложением к ним копией актов о приемке выполненных работ</w:t>
      </w:r>
      <w:r w:rsidR="005224D3" w:rsidRPr="00941328">
        <w:rPr>
          <w:rFonts w:ascii="Times New Roman" w:hAnsi="Times New Roman"/>
          <w:sz w:val="24"/>
          <w:szCs w:val="24"/>
        </w:rPr>
        <w:t>)</w:t>
      </w:r>
      <w:r w:rsidRPr="00941328">
        <w:rPr>
          <w:rFonts w:ascii="Times New Roman" w:hAnsi="Times New Roman"/>
          <w:sz w:val="24"/>
          <w:szCs w:val="24"/>
        </w:rPr>
        <w:t>.</w:t>
      </w:r>
    </w:p>
    <w:p w:rsidR="00F523FE" w:rsidRPr="00283837" w:rsidRDefault="00F523FE" w:rsidP="00E20B5D">
      <w:pPr>
        <w:keepNext/>
        <w:tabs>
          <w:tab w:val="left" w:pos="1700"/>
        </w:tabs>
        <w:autoSpaceDE w:val="0"/>
        <w:spacing w:after="0" w:line="264" w:lineRule="auto"/>
        <w:ind w:left="709" w:firstLine="142"/>
        <w:jc w:val="both"/>
        <w:rPr>
          <w:rFonts w:ascii="Times New Roman" w:hAnsi="Times New Roman"/>
          <w:bCs/>
          <w:sz w:val="24"/>
          <w:szCs w:val="24"/>
        </w:rPr>
      </w:pPr>
      <w:bookmarkStart w:id="10" w:name="_Ref303711222"/>
      <w:bookmarkStart w:id="11" w:name="_Ref311232052"/>
      <w:bookmarkStart w:id="12" w:name="_Toc343613527"/>
      <w:r w:rsidRPr="00283837">
        <w:rPr>
          <w:rFonts w:ascii="Times New Roman" w:hAnsi="Times New Roman"/>
          <w:bCs/>
          <w:sz w:val="24"/>
          <w:szCs w:val="24"/>
        </w:rPr>
        <w:lastRenderedPageBreak/>
        <w:t>2.3.</w:t>
      </w:r>
      <w:r w:rsidR="001E7E82">
        <w:rPr>
          <w:rFonts w:ascii="Times New Roman" w:hAnsi="Times New Roman"/>
          <w:bCs/>
          <w:sz w:val="24"/>
          <w:szCs w:val="24"/>
        </w:rPr>
        <w:t>2</w:t>
      </w:r>
      <w:r w:rsidRPr="00283837">
        <w:rPr>
          <w:rFonts w:ascii="Times New Roman" w:hAnsi="Times New Roman"/>
          <w:bCs/>
          <w:sz w:val="24"/>
          <w:szCs w:val="24"/>
        </w:rPr>
        <w:t>. Все указанные документы прилагаются Участником к Заявке.</w:t>
      </w:r>
    </w:p>
    <w:p w:rsidR="001F5210" w:rsidRDefault="00F523FE" w:rsidP="00330C53">
      <w:pPr>
        <w:keepNext/>
        <w:tabs>
          <w:tab w:val="left" w:pos="1700"/>
        </w:tabs>
        <w:autoSpaceDE w:val="0"/>
        <w:spacing w:after="0" w:line="264" w:lineRule="auto"/>
        <w:ind w:firstLine="851"/>
        <w:jc w:val="both"/>
        <w:rPr>
          <w:rFonts w:ascii="Times New Roman" w:hAnsi="Times New Roman"/>
          <w:bCs/>
          <w:sz w:val="24"/>
          <w:szCs w:val="24"/>
        </w:rPr>
      </w:pPr>
      <w:r w:rsidRPr="00283837">
        <w:rPr>
          <w:rFonts w:ascii="Times New Roman" w:hAnsi="Times New Roman"/>
          <w:bCs/>
          <w:sz w:val="24"/>
          <w:szCs w:val="24"/>
        </w:rPr>
        <w:t>2.3.</w:t>
      </w:r>
      <w:r w:rsidR="001E7E82">
        <w:rPr>
          <w:rFonts w:ascii="Times New Roman" w:hAnsi="Times New Roman"/>
          <w:bCs/>
          <w:sz w:val="24"/>
          <w:szCs w:val="24"/>
        </w:rPr>
        <w:t>3</w:t>
      </w:r>
      <w:r w:rsidRPr="00283837">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w:t>
      </w:r>
      <w:r w:rsidR="00180005">
        <w:rPr>
          <w:rFonts w:ascii="Times New Roman" w:hAnsi="Times New Roman"/>
          <w:bCs/>
          <w:sz w:val="24"/>
          <w:szCs w:val="24"/>
        </w:rPr>
        <w:t>ержащую заверения Организатору З</w:t>
      </w:r>
      <w:r w:rsidRPr="00283837">
        <w:rPr>
          <w:rFonts w:ascii="Times New Roman" w:hAnsi="Times New Roman"/>
          <w:bCs/>
          <w:sz w:val="24"/>
          <w:szCs w:val="24"/>
        </w:rPr>
        <w:t>апроса предложений о соответствии Участника данному требованию.</w:t>
      </w:r>
    </w:p>
    <w:p w:rsidR="00330C53" w:rsidRPr="00330C53" w:rsidRDefault="00330C53" w:rsidP="00330C53">
      <w:pPr>
        <w:keepNext/>
        <w:tabs>
          <w:tab w:val="left" w:pos="1700"/>
        </w:tabs>
        <w:autoSpaceDE w:val="0"/>
        <w:spacing w:after="0" w:line="264" w:lineRule="auto"/>
        <w:ind w:firstLine="851"/>
        <w:jc w:val="both"/>
        <w:rPr>
          <w:rFonts w:ascii="Times New Roman" w:hAnsi="Times New Roman"/>
          <w:bCs/>
          <w:sz w:val="24"/>
          <w:szCs w:val="24"/>
        </w:rPr>
      </w:pPr>
    </w:p>
    <w:p w:rsidR="00EA2CAB" w:rsidRDefault="00EA2CAB" w:rsidP="00E20B5D">
      <w:pPr>
        <w:pStyle w:val="10"/>
        <w:keepLines w:val="0"/>
        <w:pageBreakBefore w:val="0"/>
        <w:tabs>
          <w:tab w:val="clear" w:pos="1134"/>
          <w:tab w:val="left" w:pos="426"/>
        </w:tabs>
        <w:suppressAutoHyphens w:val="0"/>
        <w:spacing w:before="0" w:after="0" w:line="264" w:lineRule="auto"/>
        <w:ind w:left="0" w:firstLine="769"/>
        <w:contextualSpacing/>
        <w:jc w:val="both"/>
        <w:rPr>
          <w:rFonts w:ascii="Times New Roman" w:hAnsi="Times New Roman"/>
          <w:sz w:val="24"/>
          <w:szCs w:val="24"/>
        </w:rPr>
      </w:pPr>
      <w:r>
        <w:rPr>
          <w:rFonts w:ascii="Times New Roman" w:hAnsi="Times New Roman"/>
          <w:sz w:val="24"/>
          <w:szCs w:val="24"/>
        </w:rPr>
        <w:t xml:space="preserve">3. </w:t>
      </w:r>
      <w:r w:rsidR="001F5210">
        <w:rPr>
          <w:rFonts w:ascii="Times New Roman" w:hAnsi="Times New Roman"/>
          <w:sz w:val="24"/>
          <w:szCs w:val="24"/>
        </w:rPr>
        <w:t xml:space="preserve">ДОКУМЕНТАЦИЯ О ПРОВЕДЕНИИ ЗАПРОСА ПРЕДЛОЖЕНИЙ И </w:t>
      </w:r>
      <w:r w:rsidR="001F5210" w:rsidRPr="004870F0">
        <w:rPr>
          <w:rFonts w:ascii="Times New Roman" w:hAnsi="Times New Roman"/>
          <w:sz w:val="24"/>
          <w:szCs w:val="24"/>
        </w:rPr>
        <w:t>ПОРЯДОК ПРОВЕДЕНИЯ ЗАПРОСА ПРЕДЛОЖЕНИЙ</w:t>
      </w:r>
      <w:bookmarkEnd w:id="10"/>
      <w:bookmarkEnd w:id="11"/>
      <w:bookmarkEnd w:id="12"/>
    </w:p>
    <w:p w:rsidR="00EA2CAB" w:rsidRPr="00EA2CAB" w:rsidRDefault="00EA2CAB" w:rsidP="00E20B5D">
      <w:pPr>
        <w:spacing w:after="0" w:line="264" w:lineRule="auto"/>
        <w:rPr>
          <w:lang w:eastAsia="ru-RU"/>
        </w:rPr>
      </w:pPr>
    </w:p>
    <w:p w:rsidR="00D135DD" w:rsidRPr="00D135DD" w:rsidRDefault="00D135DD" w:rsidP="00CD7B0C">
      <w:pPr>
        <w:pStyle w:val="a4"/>
        <w:keepNext/>
        <w:numPr>
          <w:ilvl w:val="1"/>
          <w:numId w:val="31"/>
        </w:numPr>
        <w:spacing w:after="0" w:line="264" w:lineRule="auto"/>
        <w:ind w:firstLine="207"/>
        <w:rPr>
          <w:rFonts w:ascii="Times New Roman" w:hAnsi="Times New Roman"/>
          <w:b/>
          <w:sz w:val="24"/>
          <w:szCs w:val="24"/>
        </w:rPr>
      </w:pPr>
      <w:bookmarkStart w:id="13" w:name="_Toc352248591"/>
      <w:bookmarkStart w:id="14" w:name="_Toc352248678"/>
      <w:bookmarkStart w:id="15" w:name="_Toc361672042"/>
      <w:bookmarkStart w:id="16" w:name="_Toc361672166"/>
      <w:bookmarkStart w:id="17" w:name="_Toc367441311"/>
      <w:bookmarkStart w:id="18" w:name="_Toc386116151"/>
      <w:r w:rsidRPr="00D135DD">
        <w:rPr>
          <w:rFonts w:ascii="Times New Roman" w:hAnsi="Times New Roman"/>
          <w:b/>
          <w:sz w:val="24"/>
          <w:szCs w:val="24"/>
        </w:rPr>
        <w:t xml:space="preserve"> Публикация Извещения </w:t>
      </w:r>
      <w:r w:rsidR="001F5210">
        <w:rPr>
          <w:rFonts w:ascii="Times New Roman" w:hAnsi="Times New Roman"/>
          <w:b/>
          <w:sz w:val="24"/>
          <w:szCs w:val="24"/>
        </w:rPr>
        <w:t xml:space="preserve">и Документации </w:t>
      </w:r>
      <w:r w:rsidRPr="00D135DD">
        <w:rPr>
          <w:rFonts w:ascii="Times New Roman" w:hAnsi="Times New Roman"/>
          <w:b/>
          <w:sz w:val="24"/>
          <w:szCs w:val="24"/>
        </w:rPr>
        <w:t xml:space="preserve">о </w:t>
      </w:r>
      <w:bookmarkEnd w:id="13"/>
      <w:bookmarkEnd w:id="14"/>
      <w:bookmarkEnd w:id="15"/>
      <w:bookmarkEnd w:id="16"/>
      <w:r>
        <w:rPr>
          <w:rFonts w:ascii="Times New Roman" w:hAnsi="Times New Roman"/>
          <w:b/>
          <w:sz w:val="24"/>
          <w:szCs w:val="24"/>
        </w:rPr>
        <w:t>проведении З</w:t>
      </w:r>
      <w:r w:rsidRPr="00D135DD">
        <w:rPr>
          <w:rFonts w:ascii="Times New Roman" w:hAnsi="Times New Roman"/>
          <w:b/>
          <w:sz w:val="24"/>
          <w:szCs w:val="24"/>
        </w:rPr>
        <w:t>апроса предложений</w:t>
      </w:r>
      <w:bookmarkEnd w:id="17"/>
      <w:bookmarkEnd w:id="18"/>
    </w:p>
    <w:p w:rsidR="007A717F" w:rsidRDefault="00423F77" w:rsidP="00E20B5D">
      <w:pPr>
        <w:spacing w:after="0" w:line="264" w:lineRule="auto"/>
        <w:ind w:firstLine="709"/>
        <w:contextualSpacing/>
        <w:jc w:val="both"/>
        <w:rPr>
          <w:rFonts w:ascii="Times New Roman" w:hAnsi="Times New Roman"/>
          <w:sz w:val="24"/>
          <w:szCs w:val="24"/>
        </w:rPr>
      </w:pPr>
      <w:r>
        <w:rPr>
          <w:rFonts w:ascii="Times New Roman" w:hAnsi="Times New Roman"/>
          <w:sz w:val="24"/>
          <w:szCs w:val="24"/>
          <w:lang w:eastAsia="ru-RU"/>
        </w:rPr>
        <w:t xml:space="preserve"> </w:t>
      </w:r>
      <w:r w:rsidR="00D135DD" w:rsidRPr="00D135DD">
        <w:rPr>
          <w:rFonts w:ascii="Times New Roman" w:hAnsi="Times New Roman"/>
          <w:sz w:val="24"/>
          <w:szCs w:val="24"/>
          <w:lang w:eastAsia="ru-RU"/>
        </w:rPr>
        <w:t xml:space="preserve">3.1.1. </w:t>
      </w:r>
      <w:r w:rsidR="00692871">
        <w:rPr>
          <w:rFonts w:ascii="Times New Roman" w:hAnsi="Times New Roman"/>
          <w:sz w:val="24"/>
          <w:szCs w:val="24"/>
        </w:rPr>
        <w:t xml:space="preserve">Извещение </w:t>
      </w:r>
      <w:r w:rsidR="001F5210">
        <w:rPr>
          <w:rFonts w:ascii="Times New Roman" w:hAnsi="Times New Roman"/>
          <w:sz w:val="24"/>
          <w:szCs w:val="24"/>
        </w:rPr>
        <w:t xml:space="preserve">и </w:t>
      </w:r>
      <w:r w:rsidR="000A06F9">
        <w:rPr>
          <w:rFonts w:ascii="Times New Roman" w:hAnsi="Times New Roman"/>
          <w:sz w:val="24"/>
          <w:szCs w:val="24"/>
        </w:rPr>
        <w:t xml:space="preserve">настоящая </w:t>
      </w:r>
      <w:r w:rsidR="001F5210">
        <w:rPr>
          <w:rFonts w:ascii="Times New Roman" w:hAnsi="Times New Roman"/>
          <w:sz w:val="24"/>
          <w:szCs w:val="24"/>
        </w:rPr>
        <w:t xml:space="preserve">Документация </w:t>
      </w:r>
      <w:r w:rsidR="00180005">
        <w:rPr>
          <w:rFonts w:ascii="Times New Roman" w:hAnsi="Times New Roman"/>
          <w:sz w:val="24"/>
          <w:szCs w:val="24"/>
        </w:rPr>
        <w:t xml:space="preserve">о закупке </w:t>
      </w:r>
      <w:r w:rsidR="00692871">
        <w:rPr>
          <w:rFonts w:ascii="Times New Roman" w:hAnsi="Times New Roman"/>
          <w:sz w:val="24"/>
          <w:szCs w:val="24"/>
        </w:rPr>
        <w:t>размещен</w:t>
      </w:r>
      <w:r w:rsidR="001F5210">
        <w:rPr>
          <w:rFonts w:ascii="Times New Roman" w:hAnsi="Times New Roman"/>
          <w:sz w:val="24"/>
          <w:szCs w:val="24"/>
        </w:rPr>
        <w:t>ы</w:t>
      </w:r>
      <w:r w:rsidR="00692871">
        <w:rPr>
          <w:rFonts w:ascii="Times New Roman" w:hAnsi="Times New Roman"/>
          <w:sz w:val="24"/>
          <w:szCs w:val="24"/>
        </w:rPr>
        <w:t xml:space="preserve"> </w:t>
      </w:r>
      <w:r w:rsidR="00CD7B0C">
        <w:rPr>
          <w:rFonts w:ascii="Times New Roman" w:hAnsi="Times New Roman"/>
          <w:sz w:val="24"/>
          <w:szCs w:val="24"/>
        </w:rPr>
        <w:t xml:space="preserve">в </w:t>
      </w:r>
      <w:r w:rsidR="00F90138">
        <w:rPr>
          <w:rFonts w:ascii="Times New Roman" w:hAnsi="Times New Roman"/>
          <w:sz w:val="24"/>
          <w:szCs w:val="24"/>
        </w:rPr>
        <w:t>единой информационной системе</w:t>
      </w:r>
      <w:r w:rsidR="003F723D">
        <w:rPr>
          <w:rFonts w:ascii="Times New Roman" w:hAnsi="Times New Roman"/>
          <w:sz w:val="24"/>
          <w:szCs w:val="24"/>
        </w:rPr>
        <w:t xml:space="preserve"> </w:t>
      </w:r>
      <w:r w:rsidR="00A627D9">
        <w:rPr>
          <w:rFonts w:ascii="Times New Roman" w:hAnsi="Times New Roman"/>
          <w:sz w:val="24"/>
          <w:szCs w:val="24"/>
        </w:rPr>
        <w:t>www.zakupki.gov.ru</w:t>
      </w:r>
      <w:r w:rsidR="00D135DD" w:rsidRPr="00D135DD">
        <w:rPr>
          <w:rFonts w:ascii="Times New Roman" w:hAnsi="Times New Roman"/>
          <w:sz w:val="24"/>
          <w:szCs w:val="24"/>
        </w:rPr>
        <w:t xml:space="preserve"> вместе с </w:t>
      </w:r>
      <w:r w:rsidR="00180005">
        <w:rPr>
          <w:rFonts w:ascii="Times New Roman" w:hAnsi="Times New Roman"/>
          <w:sz w:val="24"/>
          <w:szCs w:val="24"/>
        </w:rPr>
        <w:t>приложениями</w:t>
      </w:r>
      <w:r w:rsidR="00D135DD" w:rsidRPr="00D135DD">
        <w:rPr>
          <w:rFonts w:ascii="Times New Roman" w:hAnsi="Times New Roman"/>
          <w:sz w:val="24"/>
          <w:szCs w:val="24"/>
        </w:rPr>
        <w:t>, являющ</w:t>
      </w:r>
      <w:r w:rsidR="003F723D">
        <w:rPr>
          <w:rFonts w:ascii="Times New Roman" w:hAnsi="Times New Roman"/>
          <w:sz w:val="24"/>
          <w:szCs w:val="24"/>
        </w:rPr>
        <w:t>им</w:t>
      </w:r>
      <w:r w:rsidR="00180005">
        <w:rPr>
          <w:rFonts w:ascii="Times New Roman" w:hAnsi="Times New Roman"/>
          <w:sz w:val="24"/>
          <w:szCs w:val="24"/>
        </w:rPr>
        <w:t>и</w:t>
      </w:r>
      <w:r w:rsidR="00D135DD" w:rsidRPr="00D135DD">
        <w:rPr>
          <w:rFonts w:ascii="Times New Roman" w:hAnsi="Times New Roman"/>
          <w:sz w:val="24"/>
          <w:szCs w:val="24"/>
        </w:rPr>
        <w:t>ся е</w:t>
      </w:r>
      <w:r w:rsidR="003F723D">
        <w:rPr>
          <w:rFonts w:ascii="Times New Roman" w:hAnsi="Times New Roman"/>
          <w:sz w:val="24"/>
          <w:szCs w:val="24"/>
        </w:rPr>
        <w:t>е</w:t>
      </w:r>
      <w:r w:rsidR="00D135DD" w:rsidRPr="00D135DD">
        <w:rPr>
          <w:rFonts w:ascii="Times New Roman" w:hAnsi="Times New Roman"/>
          <w:sz w:val="24"/>
          <w:szCs w:val="24"/>
        </w:rPr>
        <w:t xml:space="preserve"> н</w:t>
      </w:r>
      <w:r w:rsidR="000A06F9">
        <w:rPr>
          <w:rFonts w:ascii="Times New Roman" w:hAnsi="Times New Roman"/>
          <w:sz w:val="24"/>
          <w:szCs w:val="24"/>
        </w:rPr>
        <w:t xml:space="preserve">еотъемлемой частью, и доступны любому лицу. </w:t>
      </w:r>
    </w:p>
    <w:p w:rsidR="00423F77" w:rsidRPr="009F3B1F" w:rsidRDefault="00423F77" w:rsidP="00E20B5D">
      <w:pPr>
        <w:pStyle w:val="31"/>
        <w:numPr>
          <w:ilvl w:val="2"/>
          <w:numId w:val="0"/>
        </w:numPr>
        <w:tabs>
          <w:tab w:val="num" w:pos="0"/>
        </w:tabs>
        <w:suppressAutoHyphens/>
        <w:spacing w:before="0" w:after="0" w:line="264" w:lineRule="auto"/>
        <w:ind w:left="720" w:hanging="720"/>
        <w:contextualSpacing/>
        <w:jc w:val="both"/>
        <w:rPr>
          <w:rFonts w:ascii="Times New Roman" w:hAnsi="Times New Roman"/>
          <w:sz w:val="24"/>
          <w:szCs w:val="24"/>
        </w:rPr>
      </w:pPr>
      <w:r>
        <w:rPr>
          <w:rFonts w:ascii="Times New Roman" w:hAnsi="Times New Roman"/>
          <w:sz w:val="24"/>
          <w:szCs w:val="24"/>
        </w:rPr>
        <w:tab/>
      </w:r>
      <w:r w:rsidRPr="009F3B1F">
        <w:rPr>
          <w:rFonts w:ascii="Times New Roman" w:hAnsi="Times New Roman"/>
          <w:sz w:val="24"/>
          <w:szCs w:val="24"/>
        </w:rPr>
        <w:t>3.</w:t>
      </w:r>
      <w:r>
        <w:rPr>
          <w:rFonts w:ascii="Times New Roman" w:hAnsi="Times New Roman"/>
          <w:sz w:val="24"/>
          <w:szCs w:val="24"/>
        </w:rPr>
        <w:t>2</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Pr>
          <w:rFonts w:ascii="Times New Roman" w:hAnsi="Times New Roman"/>
          <w:sz w:val="24"/>
          <w:szCs w:val="24"/>
        </w:rPr>
        <w:t>о З</w:t>
      </w:r>
      <w:r w:rsidR="00F90138">
        <w:rPr>
          <w:rFonts w:ascii="Times New Roman" w:hAnsi="Times New Roman"/>
          <w:sz w:val="24"/>
          <w:szCs w:val="24"/>
        </w:rPr>
        <w:t>апросе</w:t>
      </w:r>
      <w:r w:rsidR="00944C4F">
        <w:rPr>
          <w:rFonts w:ascii="Times New Roman" w:hAnsi="Times New Roman"/>
          <w:sz w:val="24"/>
          <w:szCs w:val="24"/>
        </w:rPr>
        <w:t xml:space="preserve"> предложений</w:t>
      </w:r>
    </w:p>
    <w:p w:rsidR="00423F77" w:rsidRPr="002F287B" w:rsidRDefault="00423F77"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sidRPr="009F3B1F">
        <w:rPr>
          <w:rFonts w:ascii="Times New Roman" w:hAnsi="Times New Roman"/>
          <w:bCs/>
          <w:sz w:val="24"/>
          <w:szCs w:val="24"/>
        </w:rPr>
        <w:t>3.</w:t>
      </w:r>
      <w:r>
        <w:rPr>
          <w:rFonts w:ascii="Times New Roman" w:hAnsi="Times New Roman"/>
          <w:bCs/>
          <w:sz w:val="24"/>
          <w:szCs w:val="24"/>
        </w:rPr>
        <w:t>2</w:t>
      </w:r>
      <w:r w:rsidRPr="009F3B1F">
        <w:rPr>
          <w:rFonts w:ascii="Times New Roman" w:hAnsi="Times New Roman"/>
          <w:bCs/>
          <w:sz w:val="24"/>
          <w:szCs w:val="24"/>
        </w:rPr>
        <w:t xml:space="preserve">.1. </w:t>
      </w:r>
      <w:bookmarkStart w:id="19"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xml:space="preserve">3.2.2.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3.2.3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423F77"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3.2.4</w:t>
      </w:r>
      <w:r w:rsidRPr="002F287B">
        <w:rPr>
          <w:rFonts w:ascii="Times New Roman" w:hAnsi="Times New Roman"/>
          <w:sz w:val="24"/>
          <w:szCs w:val="24"/>
        </w:rPr>
        <w:t>.</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Pr>
          <w:rFonts w:ascii="Times New Roman" w:hAnsi="Times New Roman"/>
          <w:sz w:val="24"/>
          <w:szCs w:val="24"/>
        </w:rPr>
        <w:t>Д</w:t>
      </w:r>
      <w:r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p w:rsidR="00423F77" w:rsidRPr="00007870" w:rsidRDefault="00423F77" w:rsidP="00E20B5D">
      <w:pPr>
        <w:widowControl w:val="0"/>
        <w:tabs>
          <w:tab w:val="left" w:pos="1701"/>
        </w:tabs>
        <w:suppressAutoHyphens/>
        <w:overflowPunct w:val="0"/>
        <w:autoSpaceDE w:val="0"/>
        <w:spacing w:after="0" w:line="264" w:lineRule="auto"/>
        <w:ind w:firstLine="709"/>
        <w:jc w:val="both"/>
        <w:rPr>
          <w:rFonts w:ascii="Times New Roman" w:hAnsi="Times New Roman"/>
          <w:sz w:val="24"/>
          <w:szCs w:val="24"/>
        </w:rPr>
      </w:pPr>
      <w:r>
        <w:rPr>
          <w:rFonts w:ascii="Times New Roman" w:hAnsi="Times New Roman"/>
          <w:sz w:val="24"/>
          <w:szCs w:val="24"/>
        </w:rPr>
        <w:t>3.2.5</w:t>
      </w:r>
      <w:r w:rsidRPr="009F3B1F">
        <w:rPr>
          <w:rFonts w:ascii="Times New Roman" w:hAnsi="Times New Roman"/>
          <w:sz w:val="24"/>
          <w:szCs w:val="24"/>
        </w:rPr>
        <w:t xml:space="preserve">. </w:t>
      </w:r>
      <w:bookmarkEnd w:id="19"/>
      <w:r w:rsidR="00CD7B0C">
        <w:rPr>
          <w:rFonts w:ascii="Times New Roman" w:hAnsi="Times New Roman"/>
          <w:bCs/>
          <w:sz w:val="24"/>
          <w:szCs w:val="24"/>
        </w:rPr>
        <w:t>При необходимости Организатор З</w:t>
      </w:r>
      <w:r w:rsidRPr="009F3B1F">
        <w:rPr>
          <w:rFonts w:ascii="Times New Roman" w:hAnsi="Times New Roman"/>
          <w:bCs/>
          <w:sz w:val="24"/>
          <w:szCs w:val="24"/>
        </w:rPr>
        <w:t xml:space="preserve">апроса предложений, по решению </w:t>
      </w:r>
      <w:r w:rsidR="00CD7B0C">
        <w:rPr>
          <w:rFonts w:ascii="Times New Roman" w:hAnsi="Times New Roman"/>
          <w:bCs/>
          <w:sz w:val="24"/>
          <w:szCs w:val="24"/>
        </w:rPr>
        <w:t>Комиссии по закупкам</w:t>
      </w:r>
      <w:r w:rsidRPr="009F3B1F">
        <w:rPr>
          <w:rFonts w:ascii="Times New Roman" w:hAnsi="Times New Roman"/>
          <w:bCs/>
          <w:sz w:val="24"/>
          <w:szCs w:val="24"/>
        </w:rPr>
        <w:t>, в том ч</w:t>
      </w:r>
      <w:r w:rsidR="00CD7B0C">
        <w:rPr>
          <w:rFonts w:ascii="Times New Roman" w:hAnsi="Times New Roman"/>
          <w:bCs/>
          <w:sz w:val="24"/>
          <w:szCs w:val="24"/>
        </w:rPr>
        <w:t>исле и по обращению Участников З</w:t>
      </w:r>
      <w:r w:rsidRPr="009F3B1F">
        <w:rPr>
          <w:rFonts w:ascii="Times New Roman" w:hAnsi="Times New Roman"/>
          <w:bCs/>
          <w:sz w:val="24"/>
          <w:szCs w:val="24"/>
        </w:rPr>
        <w:t>апроса предложений, имеет право продлевать срок окончания приема Заявок.</w:t>
      </w:r>
    </w:p>
    <w:p w:rsidR="00423F77" w:rsidRPr="005665AA" w:rsidRDefault="00423F77" w:rsidP="00E20B5D">
      <w:pPr>
        <w:widowControl w:val="0"/>
        <w:autoSpaceDE w:val="0"/>
        <w:autoSpaceDN w:val="0"/>
        <w:adjustRightInd w:val="0"/>
        <w:spacing w:after="0" w:line="264" w:lineRule="auto"/>
        <w:ind w:firstLine="709"/>
        <w:rPr>
          <w:rFonts w:ascii="Times New Roman" w:hAnsi="Times New Roman"/>
          <w:b/>
          <w:sz w:val="24"/>
          <w:szCs w:val="24"/>
        </w:rPr>
      </w:pPr>
      <w:r>
        <w:rPr>
          <w:rFonts w:ascii="Times New Roman" w:hAnsi="Times New Roman"/>
          <w:b/>
          <w:sz w:val="24"/>
          <w:szCs w:val="24"/>
        </w:rPr>
        <w:t xml:space="preserve">3.3.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о закупке </w:t>
      </w:r>
      <w:r w:rsidR="00944C4F">
        <w:rPr>
          <w:rFonts w:ascii="Times New Roman" w:hAnsi="Times New Roman"/>
          <w:b/>
          <w:sz w:val="24"/>
          <w:szCs w:val="24"/>
        </w:rPr>
        <w:t xml:space="preserve">  </w:t>
      </w:r>
    </w:p>
    <w:p w:rsidR="00E653A3" w:rsidRPr="00E653A3" w:rsidRDefault="00E653A3" w:rsidP="00E653A3">
      <w:pPr>
        <w:spacing w:after="0" w:line="264" w:lineRule="auto"/>
        <w:ind w:firstLine="284"/>
        <w:jc w:val="both"/>
        <w:rPr>
          <w:rFonts w:ascii="Times New Roman" w:hAnsi="Times New Roman"/>
          <w:sz w:val="24"/>
          <w:szCs w:val="24"/>
        </w:rPr>
      </w:pPr>
      <w:r>
        <w:rPr>
          <w:rFonts w:ascii="Times New Roman" w:hAnsi="Times New Roman"/>
          <w:sz w:val="24"/>
          <w:szCs w:val="24"/>
        </w:rPr>
        <w:tab/>
      </w:r>
      <w:r w:rsidR="00423F77" w:rsidRPr="00E653A3">
        <w:rPr>
          <w:rFonts w:ascii="Times New Roman" w:hAnsi="Times New Roman"/>
          <w:sz w:val="24"/>
          <w:szCs w:val="24"/>
        </w:rPr>
        <w:t xml:space="preserve">3.3.1. </w:t>
      </w:r>
      <w:r w:rsidR="00574901">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окументации.</w:t>
      </w:r>
    </w:p>
    <w:p w:rsidR="00E653A3" w:rsidRPr="00E653A3" w:rsidRDefault="00E653A3" w:rsidP="00E653A3">
      <w:pPr>
        <w:spacing w:after="0" w:line="264" w:lineRule="auto"/>
        <w:ind w:firstLine="284"/>
        <w:jc w:val="both"/>
        <w:rPr>
          <w:rFonts w:ascii="Times New Roman" w:hAnsi="Times New Roman"/>
          <w:sz w:val="24"/>
          <w:szCs w:val="24"/>
        </w:rPr>
      </w:pPr>
      <w:r>
        <w:rPr>
          <w:rFonts w:ascii="Times New Roman" w:hAnsi="Times New Roman"/>
          <w:sz w:val="24"/>
          <w:szCs w:val="24"/>
        </w:rPr>
        <w:tab/>
      </w:r>
      <w:r w:rsidRPr="00E653A3">
        <w:rPr>
          <w:rFonts w:ascii="Times New Roman" w:hAnsi="Times New Roman"/>
          <w:sz w:val="24"/>
          <w:szCs w:val="24"/>
        </w:rPr>
        <w:t>3.3.</w:t>
      </w:r>
      <w:r>
        <w:rPr>
          <w:rFonts w:ascii="Times New Roman" w:hAnsi="Times New Roman"/>
          <w:sz w:val="24"/>
          <w:szCs w:val="24"/>
        </w:rPr>
        <w:t>2</w:t>
      </w:r>
      <w:r w:rsidRPr="00E653A3">
        <w:rPr>
          <w:rFonts w:ascii="Times New Roman" w:hAnsi="Times New Roman"/>
          <w:sz w:val="24"/>
          <w:szCs w:val="24"/>
        </w:rPr>
        <w:t xml:space="preserve">. В случае </w:t>
      </w:r>
      <w:r w:rsidR="00CD7B0C">
        <w:rPr>
          <w:rFonts w:ascii="Times New Roman" w:hAnsi="Times New Roman"/>
          <w:sz w:val="24"/>
          <w:szCs w:val="24"/>
        </w:rPr>
        <w:t>прове</w:t>
      </w:r>
      <w:r>
        <w:rPr>
          <w:rFonts w:ascii="Times New Roman" w:hAnsi="Times New Roman"/>
          <w:sz w:val="24"/>
          <w:szCs w:val="24"/>
        </w:rPr>
        <w:t>д</w:t>
      </w:r>
      <w:r w:rsidR="00CD7B0C">
        <w:rPr>
          <w:rFonts w:ascii="Times New Roman" w:hAnsi="Times New Roman"/>
          <w:sz w:val="24"/>
          <w:szCs w:val="24"/>
        </w:rPr>
        <w:t>ения</w:t>
      </w:r>
      <w:r>
        <w:rPr>
          <w:rFonts w:ascii="Times New Roman" w:hAnsi="Times New Roman"/>
          <w:sz w:val="24"/>
          <w:szCs w:val="24"/>
        </w:rPr>
        <w:t xml:space="preserve">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 xml:space="preserve">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sidR="00574901">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5025CC" w:rsidRDefault="00E653A3" w:rsidP="00E653A3">
      <w:pPr>
        <w:spacing w:after="0" w:line="264" w:lineRule="auto"/>
        <w:ind w:firstLine="284"/>
        <w:jc w:val="both"/>
        <w:rPr>
          <w:rFonts w:ascii="Times New Roman" w:hAnsi="Times New Roman"/>
          <w:sz w:val="24"/>
          <w:szCs w:val="24"/>
        </w:rPr>
      </w:pPr>
      <w:r>
        <w:rPr>
          <w:rFonts w:ascii="Times New Roman" w:hAnsi="Times New Roman"/>
          <w:sz w:val="24"/>
          <w:szCs w:val="24"/>
        </w:rPr>
        <w:tab/>
      </w:r>
      <w:r w:rsidRPr="00E653A3">
        <w:rPr>
          <w:rFonts w:ascii="Times New Roman" w:hAnsi="Times New Roman"/>
          <w:sz w:val="24"/>
          <w:szCs w:val="24"/>
        </w:rPr>
        <w:t>3.3.</w:t>
      </w:r>
      <w:r>
        <w:rPr>
          <w:rFonts w:ascii="Times New Roman" w:hAnsi="Times New Roman"/>
          <w:sz w:val="24"/>
          <w:szCs w:val="24"/>
        </w:rPr>
        <w:t>3</w:t>
      </w:r>
      <w:r w:rsidRPr="00E653A3">
        <w:rPr>
          <w:rFonts w:ascii="Times New Roman" w:hAnsi="Times New Roman"/>
          <w:sz w:val="24"/>
          <w:szCs w:val="24"/>
        </w:rPr>
        <w:t>.  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окументации не должно изменять ее суть.</w:t>
      </w:r>
    </w:p>
    <w:p w:rsidR="00DA5758" w:rsidRDefault="00DA5758" w:rsidP="00E653A3">
      <w:pPr>
        <w:spacing w:after="0" w:line="264" w:lineRule="auto"/>
        <w:ind w:firstLine="284"/>
        <w:jc w:val="both"/>
        <w:rPr>
          <w:rFonts w:ascii="Times New Roman" w:hAnsi="Times New Roman"/>
          <w:sz w:val="24"/>
          <w:szCs w:val="24"/>
        </w:rPr>
      </w:pPr>
    </w:p>
    <w:p w:rsidR="00DA5758" w:rsidRDefault="00DA5758" w:rsidP="00E653A3">
      <w:pPr>
        <w:spacing w:after="0" w:line="264" w:lineRule="auto"/>
        <w:ind w:firstLine="284"/>
        <w:jc w:val="both"/>
        <w:rPr>
          <w:rFonts w:ascii="Times New Roman" w:hAnsi="Times New Roman"/>
          <w:sz w:val="24"/>
          <w:szCs w:val="24"/>
        </w:rPr>
      </w:pPr>
    </w:p>
    <w:p w:rsidR="00DA5758" w:rsidRPr="00E653A3" w:rsidRDefault="00DA5758" w:rsidP="00E653A3">
      <w:pPr>
        <w:spacing w:after="0" w:line="264" w:lineRule="auto"/>
        <w:ind w:firstLine="284"/>
        <w:jc w:val="both"/>
        <w:rPr>
          <w:rFonts w:ascii="Times New Roman" w:hAnsi="Times New Roman"/>
          <w:sz w:val="24"/>
          <w:szCs w:val="24"/>
        </w:rPr>
      </w:pPr>
    </w:p>
    <w:p w:rsidR="002E06F4" w:rsidRPr="00E653A3" w:rsidRDefault="009F3B1F" w:rsidP="00E20B5D">
      <w:pPr>
        <w:pStyle w:val="a4"/>
        <w:widowControl w:val="0"/>
        <w:autoSpaceDE w:val="0"/>
        <w:autoSpaceDN w:val="0"/>
        <w:adjustRightInd w:val="0"/>
        <w:spacing w:after="0" w:line="264" w:lineRule="auto"/>
        <w:ind w:left="0"/>
        <w:jc w:val="both"/>
        <w:rPr>
          <w:rFonts w:ascii="Times New Roman" w:hAnsi="Times New Roman"/>
          <w:b/>
          <w:sz w:val="24"/>
          <w:szCs w:val="24"/>
        </w:rPr>
      </w:pPr>
      <w:r w:rsidRPr="00E653A3">
        <w:rPr>
          <w:rFonts w:ascii="Times New Roman" w:hAnsi="Times New Roman"/>
          <w:b/>
          <w:sz w:val="24"/>
          <w:szCs w:val="24"/>
        </w:rPr>
        <w:lastRenderedPageBreak/>
        <w:tab/>
      </w:r>
      <w:r w:rsidRPr="002D4064">
        <w:rPr>
          <w:rFonts w:ascii="Times New Roman" w:hAnsi="Times New Roman"/>
          <w:b/>
          <w:sz w:val="24"/>
          <w:szCs w:val="24"/>
        </w:rPr>
        <w:t>3</w:t>
      </w:r>
      <w:r w:rsidR="002E06F4" w:rsidRPr="002D4064">
        <w:rPr>
          <w:rFonts w:ascii="Times New Roman" w:hAnsi="Times New Roman"/>
          <w:b/>
          <w:sz w:val="24"/>
          <w:szCs w:val="24"/>
        </w:rPr>
        <w:t>.</w:t>
      </w:r>
      <w:r w:rsidR="00423F77" w:rsidRPr="002D4064">
        <w:rPr>
          <w:rFonts w:ascii="Times New Roman" w:hAnsi="Times New Roman"/>
          <w:b/>
          <w:sz w:val="24"/>
          <w:szCs w:val="24"/>
        </w:rPr>
        <w:t>4</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5175F8">
      <w:pPr>
        <w:tabs>
          <w:tab w:val="left" w:pos="1276"/>
        </w:tabs>
        <w:spacing w:after="0" w:line="264" w:lineRule="auto"/>
        <w:ind w:firstLine="709"/>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423F77">
        <w:rPr>
          <w:rFonts w:ascii="Times New Roman" w:hAnsi="Times New Roman"/>
          <w:sz w:val="24"/>
          <w:szCs w:val="24"/>
        </w:rPr>
        <w:t>4</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6F3065">
        <w:rPr>
          <w:rFonts w:ascii="Times New Roman" w:hAnsi="Times New Roman"/>
          <w:sz w:val="24"/>
          <w:szCs w:val="24"/>
        </w:rPr>
        <w:t xml:space="preserve">и в соответствии </w:t>
      </w:r>
      <w:r w:rsidR="006F3065" w:rsidRPr="00511464">
        <w:rPr>
          <w:rFonts w:ascii="Times New Roman" w:hAnsi="Times New Roman"/>
          <w:b/>
          <w:sz w:val="24"/>
          <w:szCs w:val="24"/>
          <w:u w:val="single"/>
        </w:rPr>
        <w:t>с формами</w:t>
      </w:r>
      <w:r w:rsidR="00EC0974" w:rsidRPr="00511464">
        <w:rPr>
          <w:rFonts w:ascii="Times New Roman" w:hAnsi="Times New Roman"/>
          <w:b/>
          <w:sz w:val="24"/>
          <w:szCs w:val="24"/>
          <w:u w:val="single"/>
        </w:rPr>
        <w:t>,</w:t>
      </w:r>
      <w:r w:rsidR="00EC0974" w:rsidRPr="00511464">
        <w:rPr>
          <w:rFonts w:ascii="Times New Roman" w:hAnsi="Times New Roman"/>
          <w:b/>
          <w:i/>
          <w:sz w:val="24"/>
          <w:szCs w:val="24"/>
          <w:u w:val="single"/>
        </w:rPr>
        <w:t xml:space="preserve"> </w:t>
      </w:r>
      <w:r w:rsidR="00EC0974" w:rsidRPr="00511464">
        <w:rPr>
          <w:rFonts w:ascii="Times New Roman" w:hAnsi="Times New Roman"/>
          <w:b/>
          <w:sz w:val="24"/>
          <w:szCs w:val="24"/>
          <w:u w:val="single"/>
        </w:rPr>
        <w:t>изложенными в</w:t>
      </w:r>
      <w:r w:rsidR="00EF6C49" w:rsidRPr="00511464">
        <w:rPr>
          <w:rFonts w:ascii="Times New Roman" w:hAnsi="Times New Roman"/>
          <w:b/>
          <w:sz w:val="24"/>
          <w:szCs w:val="24"/>
          <w:u w:val="single"/>
        </w:rPr>
        <w:t xml:space="preserve"> раздел</w:t>
      </w:r>
      <w:r w:rsidR="00EC0974" w:rsidRPr="00511464">
        <w:rPr>
          <w:rFonts w:ascii="Times New Roman" w:hAnsi="Times New Roman"/>
          <w:b/>
          <w:sz w:val="24"/>
          <w:szCs w:val="24"/>
          <w:u w:val="single"/>
        </w:rPr>
        <w:t>е</w:t>
      </w:r>
      <w:r w:rsidR="00574901">
        <w:rPr>
          <w:rFonts w:ascii="Times New Roman" w:hAnsi="Times New Roman"/>
          <w:b/>
          <w:sz w:val="24"/>
          <w:szCs w:val="24"/>
          <w:u w:val="single"/>
        </w:rPr>
        <w:t xml:space="preserve"> </w:t>
      </w:r>
      <w:r w:rsidR="00A627D9" w:rsidRPr="00511464">
        <w:rPr>
          <w:rFonts w:ascii="Times New Roman" w:hAnsi="Times New Roman"/>
          <w:b/>
          <w:sz w:val="24"/>
          <w:szCs w:val="24"/>
          <w:u w:val="single"/>
        </w:rPr>
        <w:t>7</w:t>
      </w:r>
      <w:r w:rsidR="008B110E" w:rsidRPr="00511464">
        <w:rPr>
          <w:rFonts w:ascii="Times New Roman" w:hAnsi="Times New Roman"/>
          <w:b/>
          <w:sz w:val="24"/>
          <w:szCs w:val="24"/>
        </w:rPr>
        <w:t>.</w:t>
      </w:r>
      <w:r w:rsidR="008B110E">
        <w:rPr>
          <w:rFonts w:ascii="Times New Roman" w:hAnsi="Times New Roman"/>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Участник 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513723" w:rsidP="00DB5557">
      <w:pPr>
        <w:pStyle w:val="ConsPlusNormal"/>
        <w:spacing w:line="264" w:lineRule="auto"/>
        <w:ind w:firstLine="0"/>
        <w:jc w:val="both"/>
        <w:rPr>
          <w:rFonts w:ascii="Times New Roman" w:hAnsi="Times New Roman"/>
          <w:sz w:val="24"/>
          <w:szCs w:val="24"/>
        </w:rPr>
      </w:pPr>
      <w:r w:rsidRPr="00DB5557">
        <w:rPr>
          <w:rFonts w:ascii="Times New Roman" w:hAnsi="Times New Roman"/>
          <w:sz w:val="24"/>
          <w:szCs w:val="24"/>
        </w:rPr>
        <w:tab/>
      </w:r>
      <w:r w:rsidR="009F3B1F" w:rsidRPr="00DB5557">
        <w:rPr>
          <w:rFonts w:ascii="Times New Roman" w:hAnsi="Times New Roman"/>
          <w:sz w:val="24"/>
          <w:szCs w:val="24"/>
        </w:rPr>
        <w:t>3</w:t>
      </w:r>
      <w:r w:rsidRPr="00DB5557">
        <w:rPr>
          <w:rFonts w:ascii="Times New Roman" w:hAnsi="Times New Roman"/>
          <w:sz w:val="24"/>
          <w:szCs w:val="24"/>
        </w:rPr>
        <w:t>.</w:t>
      </w:r>
      <w:r w:rsidR="00423F77" w:rsidRPr="00DB5557">
        <w:rPr>
          <w:rFonts w:ascii="Times New Roman" w:hAnsi="Times New Roman"/>
          <w:sz w:val="24"/>
          <w:szCs w:val="24"/>
        </w:rPr>
        <w:t>4</w:t>
      </w:r>
      <w:r w:rsidRPr="00DB5557">
        <w:rPr>
          <w:rFonts w:ascii="Times New Roman" w:hAnsi="Times New Roman"/>
          <w:sz w:val="24"/>
          <w:szCs w:val="24"/>
        </w:rPr>
        <w:t>.</w:t>
      </w:r>
      <w:r w:rsidR="006F3065" w:rsidRPr="00DB5557">
        <w:rPr>
          <w:rFonts w:ascii="Times New Roman" w:hAnsi="Times New Roman"/>
          <w:sz w:val="24"/>
          <w:szCs w:val="24"/>
        </w:rPr>
        <w:t>1.1</w:t>
      </w:r>
      <w:r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должен подготовить Заявку с обязательным</w:t>
      </w:r>
      <w:r w:rsidR="008B110E" w:rsidRPr="00DB5557">
        <w:rPr>
          <w:rFonts w:ascii="Times New Roman" w:hAnsi="Times New Roman"/>
          <w:sz w:val="24"/>
          <w:szCs w:val="24"/>
        </w:rPr>
        <w:t xml:space="preserve"> составлением описи,</w:t>
      </w:r>
      <w:r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Pr="00DB5557">
        <w:rPr>
          <w:rFonts w:ascii="Times New Roman" w:hAnsi="Times New Roman"/>
          <w:sz w:val="24"/>
          <w:szCs w:val="24"/>
        </w:rPr>
        <w:t>:</w:t>
      </w:r>
    </w:p>
    <w:p w:rsidR="00513723" w:rsidRPr="00DB5557" w:rsidRDefault="00705A60" w:rsidP="00DB5557">
      <w:pPr>
        <w:pStyle w:val="aff3"/>
        <w:tabs>
          <w:tab w:val="left" w:pos="993"/>
        </w:tabs>
        <w:spacing w:line="264" w:lineRule="auto"/>
        <w:rPr>
          <w:rFonts w:cs="Times New Roman"/>
        </w:rPr>
      </w:pPr>
      <w:r w:rsidRPr="00574901">
        <w:rPr>
          <w:rFonts w:cs="Times New Roman"/>
          <w:b/>
        </w:rPr>
        <w:t>1</w:t>
      </w:r>
      <w:r w:rsidR="00513723" w:rsidRPr="00574901">
        <w:rPr>
          <w:rFonts w:cs="Times New Roman"/>
          <w:b/>
        </w:rPr>
        <w:t>.</w:t>
      </w:r>
      <w:r w:rsidR="00513723" w:rsidRPr="00DB5557">
        <w:rPr>
          <w:rFonts w:cs="Times New Roman"/>
        </w:rPr>
        <w:t xml:space="preserve"> Письмо о подаче оферты (форма 2);</w:t>
      </w:r>
    </w:p>
    <w:p w:rsidR="008B0C65" w:rsidRPr="00DB5557" w:rsidRDefault="00DB5557" w:rsidP="00DB5557">
      <w:pPr>
        <w:pStyle w:val="a4"/>
        <w:tabs>
          <w:tab w:val="left" w:pos="0"/>
          <w:tab w:val="left" w:pos="709"/>
        </w:tabs>
        <w:spacing w:after="0" w:line="264" w:lineRule="auto"/>
        <w:ind w:left="0" w:firstLine="284"/>
        <w:jc w:val="both"/>
        <w:rPr>
          <w:rFonts w:ascii="Times New Roman" w:hAnsi="Times New Roman"/>
          <w:sz w:val="24"/>
          <w:szCs w:val="24"/>
        </w:rPr>
      </w:pPr>
      <w:r w:rsidRPr="00DB5557">
        <w:rPr>
          <w:rFonts w:ascii="Times New Roman" w:hAnsi="Times New Roman"/>
          <w:sz w:val="24"/>
          <w:szCs w:val="24"/>
        </w:rPr>
        <w:tab/>
      </w:r>
      <w:r w:rsidR="008B0C65" w:rsidRPr="00574901">
        <w:rPr>
          <w:rFonts w:ascii="Times New Roman" w:hAnsi="Times New Roman"/>
          <w:b/>
          <w:sz w:val="24"/>
          <w:szCs w:val="24"/>
        </w:rPr>
        <w:t>2.</w:t>
      </w:r>
      <w:r w:rsidR="00AF7047">
        <w:rPr>
          <w:rFonts w:ascii="Times New Roman" w:hAnsi="Times New Roman"/>
          <w:sz w:val="24"/>
          <w:szCs w:val="24"/>
        </w:rPr>
        <w:t> </w:t>
      </w:r>
      <w:r w:rsidR="008B0C65" w:rsidRPr="00DB5557">
        <w:rPr>
          <w:rFonts w:ascii="Times New Roman" w:hAnsi="Times New Roman"/>
          <w:sz w:val="24"/>
          <w:szCs w:val="24"/>
        </w:rPr>
        <w:t xml:space="preserve">Техническое предложение </w:t>
      </w:r>
      <w:r w:rsidR="00574901">
        <w:rPr>
          <w:rFonts w:ascii="Times New Roman" w:hAnsi="Times New Roman"/>
          <w:sz w:val="24"/>
          <w:szCs w:val="24"/>
        </w:rPr>
        <w:t>с описанием Участник</w:t>
      </w:r>
      <w:r w:rsidR="002D4064">
        <w:rPr>
          <w:rFonts w:ascii="Times New Roman" w:hAnsi="Times New Roman"/>
          <w:sz w:val="24"/>
          <w:szCs w:val="24"/>
        </w:rPr>
        <w:t>а</w:t>
      </w:r>
      <w:r w:rsidR="00574901">
        <w:rPr>
          <w:rFonts w:ascii="Times New Roman" w:hAnsi="Times New Roman"/>
          <w:sz w:val="24"/>
          <w:szCs w:val="24"/>
        </w:rPr>
        <w:t xml:space="preserve"> Запроса предложений выполняемых работ, которые являю</w:t>
      </w:r>
      <w:r w:rsidRPr="00DB5557">
        <w:rPr>
          <w:rFonts w:ascii="Times New Roman" w:hAnsi="Times New Roman"/>
          <w:sz w:val="24"/>
          <w:szCs w:val="24"/>
        </w:rPr>
        <w:t xml:space="preserve">тся предметом Запроса предложений, с их количественными и качественными характеристиками </w:t>
      </w:r>
      <w:r w:rsidR="008B0C65" w:rsidRPr="00DB5557">
        <w:rPr>
          <w:rFonts w:ascii="Times New Roman" w:hAnsi="Times New Roman"/>
          <w:sz w:val="24"/>
          <w:szCs w:val="24"/>
        </w:rPr>
        <w:t>(форма 3);</w:t>
      </w:r>
    </w:p>
    <w:p w:rsidR="00513723" w:rsidRPr="00DB5557" w:rsidRDefault="008B0C65" w:rsidP="00E20B5D">
      <w:pPr>
        <w:widowControl w:val="0"/>
        <w:tabs>
          <w:tab w:val="left" w:pos="993"/>
        </w:tabs>
        <w:autoSpaceDE w:val="0"/>
        <w:autoSpaceDN w:val="0"/>
        <w:adjustRightInd w:val="0"/>
        <w:spacing w:after="0" w:line="264" w:lineRule="auto"/>
        <w:ind w:firstLine="709"/>
        <w:jc w:val="both"/>
        <w:rPr>
          <w:rFonts w:ascii="Times New Roman" w:hAnsi="Times New Roman"/>
          <w:color w:val="000000"/>
          <w:sz w:val="24"/>
          <w:szCs w:val="24"/>
        </w:rPr>
      </w:pPr>
      <w:r w:rsidRPr="00574901">
        <w:rPr>
          <w:rFonts w:ascii="Times New Roman" w:hAnsi="Times New Roman"/>
          <w:b/>
          <w:sz w:val="24"/>
          <w:szCs w:val="24"/>
        </w:rPr>
        <w:t>3</w:t>
      </w:r>
      <w:r w:rsidR="00513723" w:rsidRPr="00574901">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C76BE9">
        <w:rPr>
          <w:rFonts w:ascii="Times New Roman" w:hAnsi="Times New Roman"/>
          <w:color w:val="000000"/>
          <w:sz w:val="24"/>
          <w:szCs w:val="24"/>
        </w:rPr>
        <w:t>Календарный план</w:t>
      </w:r>
      <w:r w:rsidR="00511464" w:rsidRPr="00DB5557">
        <w:rPr>
          <w:rFonts w:ascii="Times New Roman" w:hAnsi="Times New Roman"/>
          <w:color w:val="000000"/>
          <w:sz w:val="24"/>
          <w:szCs w:val="24"/>
        </w:rPr>
        <w:t xml:space="preserve"> выполнения работ с </w:t>
      </w:r>
      <w:r w:rsidR="00513723" w:rsidRPr="00DB5557">
        <w:rPr>
          <w:rFonts w:ascii="Times New Roman" w:hAnsi="Times New Roman"/>
          <w:color w:val="000000"/>
          <w:sz w:val="24"/>
          <w:szCs w:val="24"/>
        </w:rPr>
        <w:t xml:space="preserve">расчетными сроками выполнения всех видов работ в рамках Договора (форма </w:t>
      </w:r>
      <w:r w:rsidRPr="00DB5557">
        <w:rPr>
          <w:rFonts w:ascii="Times New Roman" w:hAnsi="Times New Roman"/>
          <w:color w:val="000000"/>
          <w:sz w:val="24"/>
          <w:szCs w:val="24"/>
        </w:rPr>
        <w:t>4</w:t>
      </w:r>
      <w:r w:rsidR="00513723" w:rsidRPr="00DB5557">
        <w:rPr>
          <w:rFonts w:ascii="Times New Roman" w:hAnsi="Times New Roman"/>
          <w:color w:val="000000"/>
          <w:sz w:val="24"/>
          <w:szCs w:val="24"/>
        </w:rPr>
        <w:t>);</w:t>
      </w:r>
    </w:p>
    <w:p w:rsidR="00513723" w:rsidRPr="00DB5557" w:rsidRDefault="008B0C65" w:rsidP="00E20B5D">
      <w:pPr>
        <w:widowControl w:val="0"/>
        <w:tabs>
          <w:tab w:val="left" w:pos="993"/>
        </w:tabs>
        <w:autoSpaceDE w:val="0"/>
        <w:autoSpaceDN w:val="0"/>
        <w:adjustRightInd w:val="0"/>
        <w:spacing w:after="0" w:line="264" w:lineRule="auto"/>
        <w:ind w:firstLine="709"/>
        <w:jc w:val="both"/>
        <w:rPr>
          <w:rFonts w:ascii="Times New Roman" w:hAnsi="Times New Roman"/>
          <w:i/>
          <w:sz w:val="24"/>
          <w:szCs w:val="24"/>
        </w:rPr>
      </w:pPr>
      <w:r w:rsidRPr="00574901">
        <w:rPr>
          <w:rFonts w:ascii="Times New Roman" w:hAnsi="Times New Roman"/>
          <w:b/>
          <w:sz w:val="24"/>
          <w:szCs w:val="24"/>
        </w:rPr>
        <w:t>4</w:t>
      </w:r>
      <w:r w:rsidR="00513723" w:rsidRPr="00574901">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BA62A6" w:rsidRPr="00DB5557">
        <w:rPr>
          <w:rFonts w:ascii="Times New Roman" w:hAnsi="Times New Roman"/>
          <w:color w:val="000000"/>
          <w:sz w:val="24"/>
          <w:szCs w:val="24"/>
        </w:rPr>
        <w:t>Расчет</w:t>
      </w:r>
      <w:r w:rsidR="001329EC" w:rsidRPr="00DB5557">
        <w:rPr>
          <w:rFonts w:ascii="Times New Roman" w:hAnsi="Times New Roman"/>
          <w:color w:val="000000"/>
          <w:sz w:val="24"/>
          <w:szCs w:val="24"/>
        </w:rPr>
        <w:t xml:space="preserve"> стоимости</w:t>
      </w:r>
      <w:r w:rsidR="00513723" w:rsidRPr="00DB5557">
        <w:rPr>
          <w:rFonts w:ascii="Times New Roman" w:hAnsi="Times New Roman"/>
          <w:color w:val="000000"/>
          <w:sz w:val="24"/>
          <w:szCs w:val="24"/>
        </w:rPr>
        <w:t xml:space="preserve"> работ (форма </w:t>
      </w:r>
      <w:r w:rsidRPr="00DB5557">
        <w:rPr>
          <w:rFonts w:ascii="Times New Roman" w:hAnsi="Times New Roman"/>
          <w:color w:val="000000"/>
          <w:sz w:val="24"/>
          <w:szCs w:val="24"/>
        </w:rPr>
        <w:t>5</w:t>
      </w:r>
      <w:r w:rsidR="00513723" w:rsidRPr="00DB5557">
        <w:rPr>
          <w:rFonts w:ascii="Times New Roman" w:hAnsi="Times New Roman"/>
          <w:color w:val="000000"/>
          <w:sz w:val="24"/>
          <w:szCs w:val="24"/>
        </w:rPr>
        <w:t>)</w:t>
      </w:r>
      <w:r w:rsidR="00C76BE9">
        <w:rPr>
          <w:rFonts w:ascii="Times New Roman" w:hAnsi="Times New Roman"/>
          <w:sz w:val="24"/>
          <w:szCs w:val="24"/>
        </w:rPr>
        <w:t xml:space="preserve"> с его</w:t>
      </w:r>
      <w:r w:rsidR="008B110E" w:rsidRPr="00DB5557">
        <w:rPr>
          <w:rFonts w:ascii="Times New Roman" w:hAnsi="Times New Roman"/>
          <w:sz w:val="24"/>
          <w:szCs w:val="24"/>
        </w:rPr>
        <w:t xml:space="preserve"> </w:t>
      </w:r>
      <w:r w:rsidRPr="00DB5557">
        <w:rPr>
          <w:rFonts w:ascii="Times New Roman" w:hAnsi="Times New Roman"/>
          <w:sz w:val="24"/>
          <w:szCs w:val="24"/>
        </w:rPr>
        <w:t>приложением</w:t>
      </w:r>
      <w:r w:rsidR="00A627D9" w:rsidRPr="00574901">
        <w:rPr>
          <w:rFonts w:ascii="Times New Roman" w:hAnsi="Times New Roman"/>
          <w:sz w:val="24"/>
          <w:szCs w:val="24"/>
        </w:rPr>
        <w:t xml:space="preserve"> </w:t>
      </w:r>
      <w:r w:rsidR="005D62A9" w:rsidRPr="00574901">
        <w:rPr>
          <w:rFonts w:ascii="Times New Roman" w:hAnsi="Times New Roman"/>
          <w:sz w:val="24"/>
          <w:szCs w:val="24"/>
        </w:rPr>
        <w:t>–</w:t>
      </w:r>
      <w:r w:rsidR="001329EC" w:rsidRPr="00574901">
        <w:rPr>
          <w:rFonts w:ascii="Times New Roman" w:hAnsi="Times New Roman"/>
          <w:i/>
          <w:sz w:val="24"/>
          <w:szCs w:val="24"/>
        </w:rPr>
        <w:t xml:space="preserve"> </w:t>
      </w:r>
      <w:r w:rsidR="00CD7B0C" w:rsidRPr="00574901">
        <w:rPr>
          <w:rFonts w:ascii="Times New Roman" w:hAnsi="Times New Roman"/>
          <w:i/>
          <w:sz w:val="24"/>
          <w:szCs w:val="24"/>
        </w:rPr>
        <w:t>локальным сметным расчетом (локальными сметами)</w:t>
      </w:r>
      <w:r w:rsidR="00513723" w:rsidRPr="00574901">
        <w:rPr>
          <w:rFonts w:ascii="Times New Roman" w:hAnsi="Times New Roman"/>
          <w:i/>
          <w:sz w:val="24"/>
          <w:szCs w:val="24"/>
        </w:rPr>
        <w:t>.</w:t>
      </w:r>
    </w:p>
    <w:p w:rsidR="002E06F4" w:rsidRPr="00DB5557" w:rsidRDefault="008B0C65" w:rsidP="00E20B5D">
      <w:pPr>
        <w:pStyle w:val="ConsPlusNormal"/>
        <w:spacing w:line="264" w:lineRule="auto"/>
        <w:ind w:firstLine="709"/>
        <w:jc w:val="both"/>
        <w:rPr>
          <w:rFonts w:ascii="Times New Roman" w:hAnsi="Times New Roman"/>
          <w:sz w:val="24"/>
          <w:szCs w:val="24"/>
        </w:rPr>
      </w:pPr>
      <w:r w:rsidRPr="00574901">
        <w:rPr>
          <w:rFonts w:ascii="Times New Roman" w:hAnsi="Times New Roman"/>
          <w:b/>
          <w:sz w:val="24"/>
          <w:szCs w:val="24"/>
        </w:rPr>
        <w:t>5</w:t>
      </w:r>
      <w:r w:rsidR="00513723" w:rsidRPr="00574901">
        <w:rPr>
          <w:rFonts w:ascii="Times New Roman" w:hAnsi="Times New Roman"/>
          <w:b/>
          <w:sz w:val="24"/>
          <w:szCs w:val="24"/>
        </w:rPr>
        <w:t>.</w:t>
      </w:r>
      <w:r w:rsidR="00513723" w:rsidRPr="00DB5557">
        <w:rPr>
          <w:rFonts w:ascii="Times New Roman" w:hAnsi="Times New Roman"/>
          <w:sz w:val="24"/>
          <w:szCs w:val="24"/>
        </w:rPr>
        <w:t xml:space="preserve"> </w:t>
      </w:r>
      <w:r w:rsidRPr="00DB5557">
        <w:rPr>
          <w:rFonts w:ascii="Times New Roman" w:hAnsi="Times New Roman"/>
          <w:sz w:val="24"/>
          <w:szCs w:val="24"/>
        </w:rPr>
        <w:t>А</w:t>
      </w:r>
      <w:r w:rsidR="002E06F4" w:rsidRPr="00DB5557">
        <w:rPr>
          <w:rFonts w:ascii="Times New Roman" w:hAnsi="Times New Roman"/>
          <w:sz w:val="24"/>
          <w:szCs w:val="24"/>
        </w:rPr>
        <w:t>нкету Участника по установленной в настоящей Докумен</w:t>
      </w:r>
      <w:r w:rsidR="00692871" w:rsidRPr="00DB5557">
        <w:rPr>
          <w:rFonts w:ascii="Times New Roman" w:hAnsi="Times New Roman"/>
          <w:sz w:val="24"/>
          <w:szCs w:val="24"/>
        </w:rPr>
        <w:t>тации форме</w:t>
      </w:r>
      <w:r w:rsidR="002E06F4" w:rsidRPr="00DB5557">
        <w:rPr>
          <w:rFonts w:ascii="Times New Roman" w:hAnsi="Times New Roman"/>
          <w:sz w:val="24"/>
          <w:szCs w:val="24"/>
        </w:rPr>
        <w:t xml:space="preserve"> (форма 6);</w:t>
      </w:r>
    </w:p>
    <w:p w:rsidR="001329EC" w:rsidRPr="00EC0974" w:rsidRDefault="008B0C65" w:rsidP="00E20B5D">
      <w:pPr>
        <w:pStyle w:val="aff0"/>
        <w:tabs>
          <w:tab w:val="clear" w:pos="360"/>
          <w:tab w:val="left" w:pos="851"/>
          <w:tab w:val="left" w:pos="1701"/>
        </w:tabs>
        <w:spacing w:line="264" w:lineRule="auto"/>
        <w:ind w:left="0" w:firstLine="709"/>
        <w:rPr>
          <w:rFonts w:ascii="Times New Roman" w:hAnsi="Times New Roman"/>
          <w:sz w:val="24"/>
          <w:szCs w:val="24"/>
        </w:rPr>
      </w:pPr>
      <w:r w:rsidRPr="00414EB4">
        <w:rPr>
          <w:rFonts w:ascii="Times New Roman" w:hAnsi="Times New Roman"/>
          <w:b/>
          <w:sz w:val="24"/>
          <w:szCs w:val="24"/>
        </w:rPr>
        <w:t>6</w:t>
      </w:r>
      <w:r w:rsidR="001329EC" w:rsidRPr="00414EB4">
        <w:rPr>
          <w:rFonts w:ascii="Times New Roman" w:hAnsi="Times New Roman"/>
          <w:b/>
          <w:bCs/>
          <w:sz w:val="24"/>
          <w:szCs w:val="24"/>
        </w:rPr>
        <w:t>.</w:t>
      </w:r>
      <w:r w:rsidR="001329EC" w:rsidRPr="00DB5557">
        <w:rPr>
          <w:rFonts w:ascii="Times New Roman" w:hAnsi="Times New Roman"/>
          <w:bCs/>
          <w:sz w:val="24"/>
          <w:szCs w:val="24"/>
        </w:rPr>
        <w:t xml:space="preserve"> Сведения о цепочке собственников, включая</w:t>
      </w:r>
      <w:r w:rsidR="001329EC" w:rsidRPr="00EC0974">
        <w:rPr>
          <w:rFonts w:ascii="Times New Roman" w:hAnsi="Times New Roman"/>
          <w:bCs/>
          <w:sz w:val="24"/>
          <w:szCs w:val="24"/>
        </w:rPr>
        <w:t xml:space="preserve"> бенефициаров (в том числе конечных) (форма </w:t>
      </w:r>
      <w:r w:rsidR="0081238C" w:rsidRPr="00EC0974">
        <w:rPr>
          <w:rFonts w:ascii="Times New Roman" w:hAnsi="Times New Roman"/>
          <w:bCs/>
          <w:sz w:val="24"/>
          <w:szCs w:val="24"/>
        </w:rPr>
        <w:t>6.1</w:t>
      </w:r>
      <w:r w:rsidR="001329EC" w:rsidRPr="00EC0974">
        <w:rPr>
          <w:rFonts w:ascii="Times New Roman" w:hAnsi="Times New Roman"/>
          <w:bCs/>
          <w:sz w:val="24"/>
          <w:szCs w:val="24"/>
        </w:rPr>
        <w:t>)</w:t>
      </w:r>
      <w:r w:rsidR="001329EC" w:rsidRPr="00EC0974">
        <w:rPr>
          <w:rFonts w:ascii="Times New Roman" w:hAnsi="Times New Roman"/>
          <w:sz w:val="24"/>
          <w:szCs w:val="24"/>
        </w:rPr>
        <w:t>;</w:t>
      </w:r>
    </w:p>
    <w:p w:rsidR="001329EC" w:rsidRPr="00EC0974" w:rsidRDefault="008B0C65" w:rsidP="00E20B5D">
      <w:pPr>
        <w:widowControl w:val="0"/>
        <w:tabs>
          <w:tab w:val="left" w:pos="851"/>
        </w:tabs>
        <w:autoSpaceDE w:val="0"/>
        <w:autoSpaceDN w:val="0"/>
        <w:adjustRightInd w:val="0"/>
        <w:spacing w:after="0" w:line="264" w:lineRule="auto"/>
        <w:ind w:firstLine="709"/>
        <w:jc w:val="both"/>
        <w:rPr>
          <w:rFonts w:ascii="Times New Roman" w:hAnsi="Times New Roman"/>
          <w:sz w:val="24"/>
          <w:szCs w:val="24"/>
        </w:rPr>
      </w:pPr>
      <w:r w:rsidRPr="00414EB4">
        <w:rPr>
          <w:rFonts w:ascii="Times New Roman" w:hAnsi="Times New Roman"/>
          <w:b/>
          <w:sz w:val="24"/>
          <w:szCs w:val="24"/>
        </w:rPr>
        <w:t>7</w:t>
      </w:r>
      <w:r w:rsidR="00692871" w:rsidRPr="00414EB4">
        <w:rPr>
          <w:rFonts w:ascii="Times New Roman" w:hAnsi="Times New Roman"/>
          <w:b/>
          <w:sz w:val="24"/>
          <w:szCs w:val="24"/>
        </w:rPr>
        <w:t xml:space="preserve">. </w:t>
      </w:r>
      <w:r w:rsidR="00692871" w:rsidRPr="00EC0974">
        <w:rPr>
          <w:rFonts w:ascii="Times New Roman" w:hAnsi="Times New Roman"/>
          <w:sz w:val="24"/>
          <w:szCs w:val="24"/>
        </w:rPr>
        <w:t>оригинал с</w:t>
      </w:r>
      <w:r w:rsidR="001329EC" w:rsidRPr="00EC0974">
        <w:rPr>
          <w:rFonts w:ascii="Times New Roman" w:hAnsi="Times New Roman"/>
          <w:sz w:val="24"/>
          <w:szCs w:val="24"/>
        </w:rPr>
        <w:t xml:space="preserve">правки о перечне и годовых объемах выполнения аналогичных договоров – Справка о перечне и годовых объемах выполнения аналогичных договоров Участника Запроса предложений (форма </w:t>
      </w:r>
      <w:r w:rsidR="0081238C" w:rsidRPr="00EC0974">
        <w:rPr>
          <w:rFonts w:ascii="Times New Roman" w:hAnsi="Times New Roman"/>
          <w:sz w:val="24"/>
          <w:szCs w:val="24"/>
        </w:rPr>
        <w:t>7</w:t>
      </w:r>
      <w:r w:rsidR="001329EC" w:rsidRPr="00EC0974">
        <w:rPr>
          <w:rFonts w:ascii="Times New Roman" w:hAnsi="Times New Roman"/>
          <w:sz w:val="24"/>
          <w:szCs w:val="24"/>
        </w:rPr>
        <w:t xml:space="preserve">); </w:t>
      </w:r>
    </w:p>
    <w:p w:rsidR="0088772B" w:rsidRPr="00EC0974" w:rsidRDefault="0088772B" w:rsidP="00E20B5D">
      <w:pPr>
        <w:widowControl w:val="0"/>
        <w:tabs>
          <w:tab w:val="left" w:pos="851"/>
        </w:tabs>
        <w:autoSpaceDE w:val="0"/>
        <w:autoSpaceDN w:val="0"/>
        <w:adjustRightInd w:val="0"/>
        <w:spacing w:after="0" w:line="264" w:lineRule="auto"/>
        <w:ind w:firstLine="709"/>
        <w:jc w:val="both"/>
        <w:rPr>
          <w:rFonts w:ascii="Times New Roman" w:hAnsi="Times New Roman"/>
          <w:sz w:val="24"/>
          <w:szCs w:val="24"/>
        </w:rPr>
      </w:pPr>
      <w:r w:rsidRPr="00414EB4">
        <w:rPr>
          <w:rFonts w:ascii="Times New Roman" w:hAnsi="Times New Roman"/>
          <w:b/>
          <w:sz w:val="24"/>
          <w:szCs w:val="24"/>
        </w:rPr>
        <w:t>8.</w:t>
      </w:r>
      <w:r w:rsidRPr="00EC0974">
        <w:rPr>
          <w:rFonts w:ascii="Times New Roman" w:hAnsi="Times New Roman"/>
          <w:sz w:val="24"/>
          <w:szCs w:val="24"/>
        </w:rPr>
        <w:t xml:space="preserve"> оригинал справки </w:t>
      </w:r>
      <w:r w:rsidRPr="00EC0974">
        <w:rPr>
          <w:rFonts w:ascii="Times New Roman" w:hAnsi="Times New Roman"/>
          <w:bCs/>
        </w:rPr>
        <w:t xml:space="preserve"> о текущей загруженности Участника -</w:t>
      </w:r>
      <w:r w:rsidR="00BA62A6" w:rsidRPr="00EC0974">
        <w:rPr>
          <w:rFonts w:ascii="Times New Roman" w:hAnsi="Times New Roman"/>
          <w:bCs/>
        </w:rPr>
        <w:t xml:space="preserve"> </w:t>
      </w:r>
      <w:r w:rsidRPr="00EC0974">
        <w:rPr>
          <w:rFonts w:ascii="Times New Roman" w:hAnsi="Times New Roman"/>
          <w:bCs/>
        </w:rPr>
        <w:t>договорах, находящихся в исполнении</w:t>
      </w:r>
      <w:r w:rsidR="00BA62A6" w:rsidRPr="00EC0974">
        <w:rPr>
          <w:rFonts w:ascii="Times New Roman" w:hAnsi="Times New Roman"/>
          <w:bCs/>
        </w:rPr>
        <w:t xml:space="preserve"> – Справку о текущей загруженности Участника</w:t>
      </w:r>
      <w:r w:rsidRPr="00EC0974">
        <w:rPr>
          <w:rFonts w:ascii="Times New Roman" w:hAnsi="Times New Roman"/>
          <w:bCs/>
        </w:rPr>
        <w:t xml:space="preserve"> (форма 8)</w:t>
      </w:r>
      <w:r w:rsidRPr="00EC0974">
        <w:rPr>
          <w:rFonts w:ascii="Times New Roman" w:hAnsi="Times New Roman"/>
          <w:sz w:val="24"/>
          <w:szCs w:val="24"/>
        </w:rPr>
        <w:t xml:space="preserve">; </w:t>
      </w:r>
    </w:p>
    <w:p w:rsidR="000E2DC4" w:rsidRPr="00EC0974" w:rsidRDefault="0088772B" w:rsidP="00E20B5D">
      <w:pPr>
        <w:pStyle w:val="a4"/>
        <w:tabs>
          <w:tab w:val="left" w:pos="0"/>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9</w:t>
      </w:r>
      <w:r w:rsidR="001329EC" w:rsidRPr="00414EB4">
        <w:rPr>
          <w:rFonts w:ascii="Times New Roman" w:hAnsi="Times New Roman"/>
          <w:b/>
          <w:sz w:val="24"/>
          <w:szCs w:val="24"/>
        </w:rPr>
        <w:t>.</w:t>
      </w:r>
      <w:r w:rsidR="001329EC" w:rsidRPr="00EC0974">
        <w:rPr>
          <w:rFonts w:ascii="Times New Roman" w:hAnsi="Times New Roman"/>
          <w:sz w:val="24"/>
          <w:szCs w:val="24"/>
        </w:rPr>
        <w:t xml:space="preserve"> 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Pr="00EC0974">
        <w:rPr>
          <w:rFonts w:ascii="Times New Roman" w:hAnsi="Times New Roman"/>
          <w:sz w:val="24"/>
          <w:szCs w:val="24"/>
        </w:rPr>
        <w:t>9</w:t>
      </w:r>
      <w:r w:rsidR="001329EC" w:rsidRPr="00EC0974">
        <w:rPr>
          <w:rFonts w:ascii="Times New Roman" w:hAnsi="Times New Roman"/>
          <w:sz w:val="24"/>
          <w:szCs w:val="24"/>
        </w:rPr>
        <w:t xml:space="preserve">); </w:t>
      </w:r>
    </w:p>
    <w:p w:rsidR="000E2DC4" w:rsidRPr="00EC0974" w:rsidRDefault="000E2DC4" w:rsidP="00E20B5D">
      <w:pPr>
        <w:pStyle w:val="a4"/>
        <w:tabs>
          <w:tab w:val="left" w:pos="0"/>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10.</w:t>
      </w:r>
      <w:r w:rsidRPr="00EC0974">
        <w:rPr>
          <w:rFonts w:ascii="Times New Roman" w:hAnsi="Times New Roman"/>
          <w:sz w:val="24"/>
          <w:szCs w:val="24"/>
        </w:rPr>
        <w:t xml:space="preserve"> Справка об участии в судебных разбирательствах (форма 10);</w:t>
      </w:r>
    </w:p>
    <w:p w:rsidR="001329EC" w:rsidRPr="00EC0974" w:rsidRDefault="0088772B" w:rsidP="00E20B5D">
      <w:pPr>
        <w:pStyle w:val="a4"/>
        <w:tabs>
          <w:tab w:val="left" w:pos="851"/>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1</w:t>
      </w:r>
      <w:r w:rsidR="001329EC" w:rsidRPr="00414EB4">
        <w:rPr>
          <w:rFonts w:ascii="Times New Roman" w:hAnsi="Times New Roman"/>
          <w:b/>
          <w:sz w:val="24"/>
          <w:szCs w:val="24"/>
        </w:rPr>
        <w:t>.</w:t>
      </w:r>
      <w:r w:rsidR="001329EC" w:rsidRPr="00EC0974">
        <w:rPr>
          <w:rFonts w:ascii="Times New Roman" w:hAnsi="Times New Roman"/>
          <w:sz w:val="24"/>
          <w:szCs w:val="24"/>
        </w:rPr>
        <w:t xml:space="preserve"> Справку о материально-техничес</w:t>
      </w:r>
      <w:r w:rsidRPr="00EC0974">
        <w:rPr>
          <w:rFonts w:ascii="Times New Roman" w:hAnsi="Times New Roman"/>
          <w:sz w:val="24"/>
          <w:szCs w:val="24"/>
        </w:rPr>
        <w:t>ких ресурсах (форма 1</w:t>
      </w:r>
      <w:r w:rsidR="000E2DC4" w:rsidRPr="00EC0974">
        <w:rPr>
          <w:rFonts w:ascii="Times New Roman" w:hAnsi="Times New Roman"/>
          <w:sz w:val="24"/>
          <w:szCs w:val="24"/>
        </w:rPr>
        <w:t>1</w:t>
      </w:r>
      <w:r w:rsidR="001329EC" w:rsidRPr="00EC0974">
        <w:rPr>
          <w:rFonts w:ascii="Times New Roman" w:hAnsi="Times New Roman"/>
          <w:sz w:val="24"/>
          <w:szCs w:val="24"/>
        </w:rPr>
        <w:t xml:space="preserve">); </w:t>
      </w:r>
    </w:p>
    <w:p w:rsidR="001329EC" w:rsidRPr="00EC0974" w:rsidRDefault="0083473F" w:rsidP="00E20B5D">
      <w:pPr>
        <w:pStyle w:val="a4"/>
        <w:tabs>
          <w:tab w:val="left" w:pos="851"/>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2</w:t>
      </w:r>
      <w:r w:rsidR="001329EC" w:rsidRPr="00414EB4">
        <w:rPr>
          <w:rFonts w:ascii="Times New Roman" w:hAnsi="Times New Roman"/>
          <w:b/>
          <w:sz w:val="24"/>
          <w:szCs w:val="24"/>
        </w:rPr>
        <w:t>.</w:t>
      </w:r>
      <w:r w:rsidR="001329EC" w:rsidRPr="00EC0974">
        <w:rPr>
          <w:rFonts w:ascii="Times New Roman" w:hAnsi="Times New Roman"/>
          <w:sz w:val="24"/>
          <w:szCs w:val="24"/>
        </w:rPr>
        <w:t xml:space="preserve"> </w:t>
      </w:r>
      <w:r w:rsidR="001329EC" w:rsidRPr="00EC0974">
        <w:rPr>
          <w:rFonts w:ascii="Times New Roman" w:hAnsi="Times New Roman"/>
          <w:i/>
          <w:sz w:val="24"/>
          <w:szCs w:val="24"/>
        </w:rPr>
        <w:t>Информационное письмо о наличии у Участника Запроса предложений связей, носящих характер аффилированности с сотрудникам</w:t>
      </w:r>
      <w:r w:rsidR="00AB6C1F" w:rsidRPr="00EC0974">
        <w:rPr>
          <w:rFonts w:ascii="Times New Roman" w:hAnsi="Times New Roman"/>
          <w:i/>
          <w:sz w:val="24"/>
          <w:szCs w:val="24"/>
        </w:rPr>
        <w:t>и Заказчика</w:t>
      </w:r>
      <w:r w:rsidR="00AB6C1F" w:rsidRPr="00EC0974">
        <w:rPr>
          <w:rFonts w:ascii="Times New Roman" w:hAnsi="Times New Roman"/>
          <w:sz w:val="24"/>
          <w:szCs w:val="24"/>
        </w:rPr>
        <w:t xml:space="preserve"> (форма 1</w:t>
      </w:r>
      <w:r w:rsidR="000E2DC4" w:rsidRPr="00EC0974">
        <w:rPr>
          <w:rFonts w:ascii="Times New Roman" w:hAnsi="Times New Roman"/>
          <w:sz w:val="24"/>
          <w:szCs w:val="24"/>
        </w:rPr>
        <w:t>2</w:t>
      </w:r>
      <w:r w:rsidR="001329EC" w:rsidRPr="00EC0974">
        <w:rPr>
          <w:rFonts w:ascii="Times New Roman" w:hAnsi="Times New Roman"/>
          <w:sz w:val="24"/>
          <w:szCs w:val="24"/>
        </w:rPr>
        <w:t>);</w:t>
      </w:r>
    </w:p>
    <w:p w:rsidR="001329EC" w:rsidRPr="00EC0974" w:rsidRDefault="0081238C" w:rsidP="00E20B5D">
      <w:pPr>
        <w:pStyle w:val="a4"/>
        <w:spacing w:after="0" w:line="264" w:lineRule="auto"/>
        <w:ind w:left="0" w:firstLine="720"/>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3</w:t>
      </w:r>
      <w:r w:rsidR="001329EC" w:rsidRPr="00414EB4">
        <w:rPr>
          <w:rFonts w:ascii="Times New Roman" w:hAnsi="Times New Roman"/>
          <w:b/>
          <w:sz w:val="24"/>
          <w:szCs w:val="24"/>
        </w:rPr>
        <w:t>.</w:t>
      </w:r>
      <w:r w:rsidR="001329EC" w:rsidRPr="00EC0974">
        <w:rPr>
          <w:rFonts w:ascii="Times New Roman" w:hAnsi="Times New Roman"/>
          <w:sz w:val="24"/>
          <w:szCs w:val="24"/>
        </w:rPr>
        <w:t xml:space="preserve"> Документ, декларирующий соответствие Участника Запроса предложений требованиям, установленным законодательством (форма 1</w:t>
      </w:r>
      <w:r w:rsidR="000E2DC4" w:rsidRPr="00EC0974">
        <w:rPr>
          <w:rFonts w:ascii="Times New Roman" w:hAnsi="Times New Roman"/>
          <w:sz w:val="24"/>
          <w:szCs w:val="24"/>
        </w:rPr>
        <w:t>3</w:t>
      </w:r>
      <w:r w:rsidR="001329EC" w:rsidRPr="00EC0974">
        <w:rPr>
          <w:rFonts w:ascii="Times New Roman" w:hAnsi="Times New Roman"/>
          <w:sz w:val="24"/>
          <w:szCs w:val="24"/>
        </w:rPr>
        <w:t>);</w:t>
      </w:r>
    </w:p>
    <w:p w:rsidR="001329EC" w:rsidRPr="00EC0974" w:rsidRDefault="0081238C" w:rsidP="00E20B5D">
      <w:pPr>
        <w:pStyle w:val="aff0"/>
        <w:tabs>
          <w:tab w:val="clear" w:pos="360"/>
          <w:tab w:val="left" w:pos="0"/>
          <w:tab w:val="left" w:pos="993"/>
          <w:tab w:val="left" w:pos="1560"/>
        </w:tabs>
        <w:spacing w:line="264" w:lineRule="auto"/>
        <w:ind w:left="0" w:firstLine="702"/>
        <w:rPr>
          <w:rFonts w:ascii="Times New Roman" w:hAnsi="Times New Roman"/>
          <w:bCs/>
          <w:sz w:val="24"/>
          <w:szCs w:val="24"/>
        </w:rPr>
      </w:pPr>
      <w:r w:rsidRPr="00414EB4">
        <w:rPr>
          <w:rFonts w:ascii="Times New Roman" w:hAnsi="Times New Roman"/>
          <w:b/>
          <w:sz w:val="24"/>
          <w:szCs w:val="24"/>
        </w:rPr>
        <w:t>1</w:t>
      </w:r>
      <w:r w:rsidR="00CF2281" w:rsidRPr="00414EB4">
        <w:rPr>
          <w:rFonts w:ascii="Times New Roman" w:hAnsi="Times New Roman"/>
          <w:b/>
          <w:sz w:val="24"/>
          <w:szCs w:val="24"/>
        </w:rPr>
        <w:t>4</w:t>
      </w:r>
      <w:r w:rsidR="001329EC" w:rsidRPr="00414EB4">
        <w:rPr>
          <w:rFonts w:ascii="Times New Roman" w:hAnsi="Times New Roman"/>
          <w:b/>
          <w:bCs/>
          <w:sz w:val="24"/>
          <w:szCs w:val="24"/>
        </w:rPr>
        <w:t>.</w:t>
      </w:r>
      <w:r w:rsidR="001329EC" w:rsidRPr="00EC0974">
        <w:rPr>
          <w:rFonts w:ascii="Times New Roman" w:hAnsi="Times New Roman"/>
          <w:bCs/>
          <w:sz w:val="24"/>
          <w:szCs w:val="24"/>
        </w:rPr>
        <w:t xml:space="preserve"> </w:t>
      </w:r>
      <w:r w:rsidR="00414EB4">
        <w:rPr>
          <w:rFonts w:ascii="Times New Roman" w:hAnsi="Times New Roman"/>
          <w:bCs/>
          <w:sz w:val="24"/>
          <w:szCs w:val="24"/>
        </w:rPr>
        <w:t xml:space="preserve"> </w:t>
      </w:r>
      <w:r w:rsidR="001329EC" w:rsidRPr="00EC0974">
        <w:rPr>
          <w:rFonts w:ascii="Times New Roman" w:hAnsi="Times New Roman"/>
          <w:bCs/>
          <w:sz w:val="24"/>
          <w:szCs w:val="24"/>
        </w:rPr>
        <w:t>Согласия с проектом Договора (форма 1</w:t>
      </w:r>
      <w:r w:rsidR="00CF2281">
        <w:rPr>
          <w:rFonts w:ascii="Times New Roman" w:hAnsi="Times New Roman"/>
          <w:bCs/>
          <w:sz w:val="24"/>
          <w:szCs w:val="24"/>
        </w:rPr>
        <w:t>4</w:t>
      </w:r>
      <w:r w:rsidR="001329EC" w:rsidRPr="00EC0974">
        <w:rPr>
          <w:rFonts w:ascii="Times New Roman" w:hAnsi="Times New Roman"/>
          <w:bCs/>
          <w:sz w:val="24"/>
          <w:szCs w:val="24"/>
        </w:rPr>
        <w:t>);</w:t>
      </w:r>
    </w:p>
    <w:p w:rsidR="001329EC" w:rsidRPr="00EC0974" w:rsidRDefault="000E2DC4" w:rsidP="00E20B5D">
      <w:pPr>
        <w:pStyle w:val="aff0"/>
        <w:tabs>
          <w:tab w:val="clear" w:pos="360"/>
          <w:tab w:val="left" w:pos="993"/>
          <w:tab w:val="left" w:pos="1701"/>
        </w:tabs>
        <w:spacing w:line="264" w:lineRule="auto"/>
        <w:ind w:left="0" w:firstLine="709"/>
        <w:rPr>
          <w:rFonts w:ascii="Times New Roman" w:hAnsi="Times New Roman"/>
          <w:sz w:val="24"/>
          <w:szCs w:val="24"/>
        </w:rPr>
      </w:pPr>
      <w:r w:rsidRPr="00414EB4">
        <w:rPr>
          <w:rFonts w:ascii="Times New Roman" w:hAnsi="Times New Roman"/>
          <w:b/>
          <w:sz w:val="24"/>
          <w:szCs w:val="24"/>
        </w:rPr>
        <w:t>1</w:t>
      </w:r>
      <w:r w:rsidR="00CF2281" w:rsidRPr="00414EB4">
        <w:rPr>
          <w:rFonts w:ascii="Times New Roman" w:hAnsi="Times New Roman"/>
          <w:b/>
          <w:sz w:val="24"/>
          <w:szCs w:val="24"/>
        </w:rPr>
        <w:t>5</w:t>
      </w:r>
      <w:r w:rsidR="001329EC" w:rsidRPr="00414EB4">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между генеральным исполнителем и соисполнителями (форма 1</w:t>
      </w:r>
      <w:r w:rsidR="00CF2281">
        <w:rPr>
          <w:rFonts w:ascii="Times New Roman" w:hAnsi="Times New Roman"/>
          <w:sz w:val="24"/>
          <w:szCs w:val="24"/>
        </w:rPr>
        <w:t>5</w:t>
      </w:r>
      <w:r w:rsidR="001329EC" w:rsidRPr="00EC0974">
        <w:rPr>
          <w:rFonts w:ascii="Times New Roman" w:hAnsi="Times New Roman"/>
          <w:sz w:val="24"/>
          <w:szCs w:val="24"/>
        </w:rPr>
        <w:t>);</w:t>
      </w:r>
    </w:p>
    <w:p w:rsidR="001329EC" w:rsidRPr="00EC0974" w:rsidRDefault="0081238C" w:rsidP="00E20B5D">
      <w:pPr>
        <w:tabs>
          <w:tab w:val="left" w:pos="851"/>
          <w:tab w:val="left" w:pos="993"/>
        </w:tabs>
        <w:suppressAutoHyphens/>
        <w:spacing w:after="0" w:line="264" w:lineRule="auto"/>
        <w:ind w:firstLine="709"/>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6</w:t>
      </w:r>
      <w:r w:rsidR="001329EC" w:rsidRPr="005175F8">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Pr>
          <w:rFonts w:ascii="Times New Roman" w:hAnsi="Times New Roman"/>
          <w:sz w:val="24"/>
          <w:szCs w:val="24"/>
        </w:rPr>
        <w:t>6</w:t>
      </w:r>
      <w:r w:rsidR="001329EC" w:rsidRPr="00EC0974">
        <w:rPr>
          <w:rFonts w:ascii="Times New Roman" w:hAnsi="Times New Roman"/>
          <w:sz w:val="24"/>
          <w:szCs w:val="24"/>
        </w:rPr>
        <w:t>);</w:t>
      </w:r>
    </w:p>
    <w:p w:rsidR="009477AB" w:rsidRDefault="0081238C" w:rsidP="00E20B5D">
      <w:pPr>
        <w:tabs>
          <w:tab w:val="left" w:pos="851"/>
          <w:tab w:val="left" w:pos="993"/>
        </w:tabs>
        <w:suppressAutoHyphens/>
        <w:spacing w:after="0" w:line="264" w:lineRule="auto"/>
        <w:ind w:firstLine="709"/>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7</w:t>
      </w:r>
      <w:r w:rsidR="00C1443E" w:rsidRPr="005175F8">
        <w:rPr>
          <w:rFonts w:ascii="Times New Roman" w:hAnsi="Times New Roman"/>
          <w:b/>
          <w:sz w:val="24"/>
          <w:szCs w:val="24"/>
        </w:rPr>
        <w:t>.</w:t>
      </w:r>
      <w:r w:rsidR="00C1443E" w:rsidRPr="00EC0974">
        <w:rPr>
          <w:rFonts w:ascii="Times New Roman" w:hAnsi="Times New Roman"/>
          <w:sz w:val="24"/>
          <w:szCs w:val="24"/>
        </w:rPr>
        <w:t xml:space="preserve"> Протокол разногласий (форма 1</w:t>
      </w:r>
      <w:r w:rsidR="00CF2281">
        <w:rPr>
          <w:rFonts w:ascii="Times New Roman" w:hAnsi="Times New Roman"/>
          <w:sz w:val="24"/>
          <w:szCs w:val="24"/>
        </w:rPr>
        <w:t>7</w:t>
      </w:r>
      <w:r w:rsidR="00C1443E" w:rsidRPr="00EC0974">
        <w:rPr>
          <w:rFonts w:ascii="Times New Roman" w:hAnsi="Times New Roman"/>
          <w:sz w:val="24"/>
          <w:szCs w:val="24"/>
        </w:rPr>
        <w:t>);</w:t>
      </w:r>
    </w:p>
    <w:p w:rsidR="0083473F" w:rsidRPr="009477AB" w:rsidRDefault="0081238C" w:rsidP="00E20B5D">
      <w:pPr>
        <w:tabs>
          <w:tab w:val="left" w:pos="851"/>
          <w:tab w:val="left" w:pos="993"/>
        </w:tabs>
        <w:suppressAutoHyphens/>
        <w:spacing w:after="0" w:line="264" w:lineRule="auto"/>
        <w:ind w:firstLine="709"/>
        <w:jc w:val="both"/>
        <w:rPr>
          <w:rFonts w:ascii="Times New Roman" w:hAnsi="Times New Roman"/>
          <w:sz w:val="24"/>
          <w:szCs w:val="24"/>
          <w:highlight w:val="green"/>
        </w:rPr>
      </w:pPr>
      <w:r w:rsidRPr="005175F8">
        <w:rPr>
          <w:rFonts w:ascii="Times New Roman" w:hAnsi="Times New Roman"/>
          <w:b/>
          <w:sz w:val="24"/>
          <w:szCs w:val="24"/>
        </w:rPr>
        <w:t>1</w:t>
      </w:r>
      <w:r w:rsidR="00CF2281" w:rsidRPr="005175F8">
        <w:rPr>
          <w:rFonts w:ascii="Times New Roman" w:hAnsi="Times New Roman"/>
          <w:b/>
          <w:sz w:val="24"/>
          <w:szCs w:val="24"/>
        </w:rPr>
        <w:t>8</w:t>
      </w:r>
      <w:r w:rsidR="000B545F" w:rsidRPr="005175F8">
        <w:rPr>
          <w:rFonts w:ascii="Times New Roman" w:hAnsi="Times New Roman"/>
          <w:b/>
          <w:sz w:val="24"/>
          <w:szCs w:val="24"/>
        </w:rPr>
        <w:t>.</w:t>
      </w:r>
      <w:r w:rsidR="000B545F" w:rsidRPr="0083473F">
        <w:rPr>
          <w:rFonts w:ascii="Times New Roman" w:hAnsi="Times New Roman"/>
          <w:sz w:val="24"/>
          <w:szCs w:val="24"/>
        </w:rPr>
        <w:t xml:space="preserve"> </w:t>
      </w:r>
      <w:r w:rsidR="0083473F" w:rsidRPr="0083473F">
        <w:rPr>
          <w:rFonts w:ascii="Times New Roman" w:hAnsi="Times New Roman"/>
          <w:sz w:val="24"/>
          <w:szCs w:val="24"/>
        </w:rPr>
        <w:t xml:space="preserve">Документы, подтверждающие соответствие Участника требованиям настоящей </w:t>
      </w:r>
      <w:r w:rsidR="0083473F" w:rsidRPr="00A627D9">
        <w:rPr>
          <w:rFonts w:ascii="Times New Roman" w:hAnsi="Times New Roman"/>
          <w:sz w:val="24"/>
          <w:szCs w:val="24"/>
        </w:rPr>
        <w:t>Документации</w:t>
      </w:r>
      <w:r w:rsidR="00EF6C49" w:rsidRPr="00A627D9">
        <w:rPr>
          <w:rFonts w:ascii="Times New Roman" w:hAnsi="Times New Roman"/>
          <w:sz w:val="24"/>
          <w:szCs w:val="24"/>
        </w:rPr>
        <w:t xml:space="preserve"> (</w:t>
      </w:r>
      <w:r w:rsidR="00A627D9" w:rsidRPr="00A627D9">
        <w:rPr>
          <w:rFonts w:ascii="Times New Roman" w:hAnsi="Times New Roman"/>
          <w:b/>
          <w:sz w:val="24"/>
          <w:szCs w:val="24"/>
        </w:rPr>
        <w:t>подраздел</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w:t>
      </w:r>
      <w:r w:rsidR="009477AB" w:rsidRPr="00A627D9">
        <w:rPr>
          <w:rFonts w:ascii="Times New Roman" w:hAnsi="Times New Roman"/>
          <w:b/>
          <w:sz w:val="24"/>
          <w:szCs w:val="24"/>
        </w:rPr>
        <w:t>.</w:t>
      </w:r>
      <w:r w:rsidR="00EF6C49" w:rsidRPr="00A627D9">
        <w:rPr>
          <w:rFonts w:ascii="Times New Roman" w:hAnsi="Times New Roman"/>
          <w:b/>
          <w:sz w:val="24"/>
          <w:szCs w:val="24"/>
        </w:rPr>
        <w:t>2</w:t>
      </w:r>
      <w:r w:rsidR="00EC0974" w:rsidRPr="00A627D9">
        <w:rPr>
          <w:rFonts w:ascii="Times New Roman" w:hAnsi="Times New Roman"/>
          <w:b/>
          <w:sz w:val="24"/>
          <w:szCs w:val="24"/>
        </w:rPr>
        <w:t xml:space="preserve"> и</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2.3</w:t>
      </w:r>
      <w:r w:rsidR="00EF6C49" w:rsidRPr="00A627D9">
        <w:rPr>
          <w:rFonts w:ascii="Times New Roman" w:hAnsi="Times New Roman"/>
          <w:b/>
          <w:sz w:val="24"/>
          <w:szCs w:val="24"/>
        </w:rPr>
        <w:t xml:space="preserve"> раздела </w:t>
      </w:r>
      <w:r w:rsidR="00A627D9" w:rsidRPr="00A627D9">
        <w:rPr>
          <w:rFonts w:ascii="Times New Roman" w:hAnsi="Times New Roman"/>
          <w:b/>
          <w:sz w:val="24"/>
          <w:szCs w:val="24"/>
        </w:rPr>
        <w:t>2</w:t>
      </w:r>
      <w:r w:rsidR="00CD7B0C">
        <w:rPr>
          <w:rFonts w:ascii="Times New Roman" w:hAnsi="Times New Roman"/>
          <w:b/>
          <w:sz w:val="24"/>
          <w:szCs w:val="24"/>
        </w:rPr>
        <w:t xml:space="preserve"> </w:t>
      </w:r>
      <w:r w:rsidR="00C76BE9">
        <w:rPr>
          <w:rFonts w:ascii="Times New Roman" w:hAnsi="Times New Roman"/>
          <w:b/>
          <w:sz w:val="24"/>
          <w:szCs w:val="24"/>
        </w:rPr>
        <w:t xml:space="preserve">настоящей </w:t>
      </w:r>
      <w:r w:rsidR="00CD7B0C">
        <w:rPr>
          <w:rFonts w:ascii="Times New Roman" w:hAnsi="Times New Roman"/>
          <w:b/>
          <w:sz w:val="24"/>
          <w:szCs w:val="24"/>
        </w:rPr>
        <w:t>Документации</w:t>
      </w:r>
      <w:r w:rsidR="0083473F" w:rsidRPr="00A627D9">
        <w:rPr>
          <w:rFonts w:ascii="Times New Roman" w:hAnsi="Times New Roman"/>
          <w:sz w:val="24"/>
          <w:szCs w:val="24"/>
        </w:rPr>
        <w:t>)</w:t>
      </w:r>
      <w:r w:rsidR="00C76BE9">
        <w:rPr>
          <w:rFonts w:ascii="Times New Roman" w:hAnsi="Times New Roman"/>
          <w:sz w:val="24"/>
          <w:szCs w:val="24"/>
        </w:rPr>
        <w:t>.</w:t>
      </w:r>
      <w:r w:rsidR="00EC0974">
        <w:rPr>
          <w:rFonts w:ascii="Times New Roman" w:hAnsi="Times New Roman"/>
          <w:sz w:val="24"/>
          <w:szCs w:val="24"/>
        </w:rPr>
        <w:t xml:space="preserve"> </w:t>
      </w:r>
    </w:p>
    <w:p w:rsidR="009477AB" w:rsidRPr="009477AB" w:rsidRDefault="00CF2281" w:rsidP="00E20B5D">
      <w:pPr>
        <w:widowControl w:val="0"/>
        <w:tabs>
          <w:tab w:val="left" w:pos="709"/>
        </w:tabs>
        <w:suppressAutoHyphens/>
        <w:overflowPunct w:val="0"/>
        <w:autoSpaceDE w:val="0"/>
        <w:spacing w:after="0" w:line="264" w:lineRule="auto"/>
        <w:ind w:firstLine="709"/>
        <w:jc w:val="both"/>
        <w:rPr>
          <w:rFonts w:ascii="Times New Roman" w:hAnsi="Times New Roman"/>
          <w:bCs/>
          <w:sz w:val="24"/>
          <w:szCs w:val="24"/>
        </w:rPr>
      </w:pPr>
      <w:r w:rsidRPr="005175F8">
        <w:rPr>
          <w:rFonts w:ascii="Times New Roman" w:hAnsi="Times New Roman"/>
          <w:b/>
          <w:sz w:val="24"/>
          <w:szCs w:val="24"/>
        </w:rPr>
        <w:t>19</w:t>
      </w:r>
      <w:r w:rsidR="0083473F" w:rsidRPr="005175F8">
        <w:rPr>
          <w:rFonts w:ascii="Times New Roman" w:hAnsi="Times New Roman"/>
          <w:b/>
          <w:sz w:val="24"/>
          <w:szCs w:val="24"/>
        </w:rPr>
        <w:t>.</w:t>
      </w:r>
      <w:r w:rsidR="0083473F" w:rsidRPr="009477AB">
        <w:rPr>
          <w:rFonts w:ascii="Times New Roman" w:hAnsi="Times New Roman"/>
          <w:sz w:val="24"/>
          <w:szCs w:val="24"/>
        </w:rPr>
        <w:t xml:space="preserve"> </w:t>
      </w:r>
      <w:r w:rsidR="009477AB" w:rsidRPr="009477AB">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w:t>
      </w:r>
      <w:r w:rsidR="009477AB">
        <w:rPr>
          <w:rFonts w:ascii="Times New Roman" w:hAnsi="Times New Roman"/>
          <w:sz w:val="24"/>
          <w:szCs w:val="24"/>
        </w:rPr>
        <w:t>поставщика/соисполнителя</w:t>
      </w:r>
      <w:r w:rsidR="009477AB" w:rsidRPr="009477AB">
        <w:rPr>
          <w:rFonts w:ascii="Times New Roman" w:hAnsi="Times New Roman"/>
          <w:sz w:val="24"/>
          <w:szCs w:val="24"/>
        </w:rPr>
        <w:t>:</w:t>
      </w:r>
    </w:p>
    <w:p w:rsidR="009477AB" w:rsidRPr="009477AB" w:rsidRDefault="009477AB" w:rsidP="00FD146A">
      <w:pPr>
        <w:widowControl w:val="0"/>
        <w:numPr>
          <w:ilvl w:val="1"/>
          <w:numId w:val="28"/>
        </w:numPr>
        <w:tabs>
          <w:tab w:val="left" w:pos="540"/>
        </w:tabs>
        <w:suppressAutoHyphens/>
        <w:overflowPunct w:val="0"/>
        <w:autoSpaceDE w:val="0"/>
        <w:spacing w:after="0" w:line="264" w:lineRule="auto"/>
        <w:jc w:val="both"/>
        <w:rPr>
          <w:rFonts w:ascii="Times New Roman" w:hAnsi="Times New Roman"/>
          <w:bCs/>
          <w:sz w:val="24"/>
          <w:szCs w:val="24"/>
          <w:shd w:val="clear" w:color="auto" w:fill="00FFFF"/>
        </w:rPr>
      </w:pPr>
      <w:r w:rsidRPr="009477AB">
        <w:rPr>
          <w:rFonts w:ascii="Times New Roman" w:hAnsi="Times New Roman"/>
          <w:sz w:val="24"/>
          <w:szCs w:val="24"/>
        </w:rPr>
        <w:t xml:space="preserve">Формы </w:t>
      </w:r>
      <w:r w:rsidR="004800C0">
        <w:rPr>
          <w:rFonts w:ascii="Times New Roman" w:hAnsi="Times New Roman"/>
          <w:sz w:val="24"/>
          <w:szCs w:val="24"/>
        </w:rPr>
        <w:t>6</w:t>
      </w:r>
      <w:r>
        <w:rPr>
          <w:rFonts w:ascii="Times New Roman" w:hAnsi="Times New Roman"/>
          <w:sz w:val="24"/>
          <w:szCs w:val="24"/>
        </w:rPr>
        <w:t>-1</w:t>
      </w:r>
      <w:r w:rsidR="004800C0">
        <w:rPr>
          <w:rFonts w:ascii="Times New Roman" w:hAnsi="Times New Roman"/>
          <w:sz w:val="24"/>
          <w:szCs w:val="24"/>
        </w:rPr>
        <w:t>1</w:t>
      </w:r>
      <w:r w:rsidRPr="009477AB">
        <w:rPr>
          <w:rFonts w:ascii="Times New Roman" w:hAnsi="Times New Roman"/>
          <w:sz w:val="24"/>
          <w:szCs w:val="24"/>
        </w:rPr>
        <w:t>;</w:t>
      </w:r>
    </w:p>
    <w:p w:rsidR="00C1443E" w:rsidRPr="009477AB" w:rsidRDefault="009477AB" w:rsidP="00FD146A">
      <w:pPr>
        <w:widowControl w:val="0"/>
        <w:numPr>
          <w:ilvl w:val="1"/>
          <w:numId w:val="28"/>
        </w:numPr>
        <w:tabs>
          <w:tab w:val="clear" w:pos="1457"/>
          <w:tab w:val="left" w:pos="540"/>
          <w:tab w:val="num" w:pos="1134"/>
        </w:tabs>
        <w:suppressAutoHyphens/>
        <w:overflowPunct w:val="0"/>
        <w:autoSpaceDE w:val="0"/>
        <w:spacing w:after="0" w:line="264" w:lineRule="auto"/>
        <w:ind w:left="0" w:firstLine="1080"/>
        <w:jc w:val="both"/>
        <w:rPr>
          <w:rFonts w:ascii="Times New Roman" w:hAnsi="Times New Roman"/>
          <w:bCs/>
          <w:sz w:val="24"/>
          <w:szCs w:val="24"/>
        </w:rPr>
      </w:pPr>
      <w:r w:rsidRPr="009477AB">
        <w:rPr>
          <w:rFonts w:ascii="Times New Roman" w:hAnsi="Times New Roman"/>
          <w:sz w:val="24"/>
          <w:szCs w:val="24"/>
        </w:rPr>
        <w:t xml:space="preserve">Документы, подтверждающие правоспособность, финансовую устойчивость </w:t>
      </w:r>
      <w:r w:rsidRPr="00DD6B9B">
        <w:rPr>
          <w:rFonts w:ascii="Times New Roman" w:hAnsi="Times New Roman"/>
          <w:sz w:val="24"/>
          <w:szCs w:val="24"/>
        </w:rPr>
        <w:lastRenderedPageBreak/>
        <w:t xml:space="preserve">данной </w:t>
      </w:r>
      <w:r w:rsidRPr="008B1585">
        <w:rPr>
          <w:rFonts w:ascii="Times New Roman" w:hAnsi="Times New Roman"/>
          <w:sz w:val="24"/>
          <w:szCs w:val="24"/>
        </w:rPr>
        <w:t>организации</w:t>
      </w:r>
      <w:r w:rsidR="00CD7B0C" w:rsidRPr="008B1585">
        <w:rPr>
          <w:rFonts w:ascii="Times New Roman" w:hAnsi="Times New Roman"/>
          <w:sz w:val="24"/>
          <w:szCs w:val="24"/>
        </w:rPr>
        <w:t xml:space="preserve"> </w:t>
      </w:r>
      <w:r w:rsidR="008B1585" w:rsidRPr="008B1585">
        <w:rPr>
          <w:rFonts w:ascii="Times New Roman" w:hAnsi="Times New Roman"/>
          <w:b/>
          <w:sz w:val="24"/>
        </w:rPr>
        <w:t>(п. 2.2.1.</w:t>
      </w:r>
      <w:r w:rsidR="00CD7B0C" w:rsidRPr="008B1585">
        <w:rPr>
          <w:rFonts w:ascii="Times New Roman" w:hAnsi="Times New Roman"/>
          <w:b/>
          <w:sz w:val="24"/>
        </w:rPr>
        <w:t>)</w:t>
      </w:r>
      <w:r w:rsidR="00CD7B0C" w:rsidRPr="008B1585">
        <w:rPr>
          <w:rFonts w:ascii="Times New Roman" w:hAnsi="Times New Roman"/>
          <w:sz w:val="24"/>
        </w:rPr>
        <w:t>;</w:t>
      </w:r>
    </w:p>
    <w:p w:rsidR="00C1443E" w:rsidRDefault="006F306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3</w:t>
      </w:r>
      <w:r w:rsidR="009477AB">
        <w:rPr>
          <w:rFonts w:ascii="Times New Roman" w:hAnsi="Times New Roman"/>
          <w:sz w:val="24"/>
          <w:szCs w:val="24"/>
        </w:rPr>
        <w:t>.</w:t>
      </w:r>
      <w:r w:rsidR="00423F77">
        <w:rPr>
          <w:rFonts w:ascii="Times New Roman" w:hAnsi="Times New Roman"/>
          <w:sz w:val="24"/>
          <w:szCs w:val="24"/>
        </w:rPr>
        <w:t>4</w:t>
      </w:r>
      <w:r w:rsidR="00C1443E" w:rsidRPr="0095094B">
        <w:rPr>
          <w:rFonts w:ascii="Times New Roman" w:hAnsi="Times New Roman"/>
          <w:sz w:val="24"/>
          <w:szCs w:val="24"/>
        </w:rPr>
        <w:t>.</w:t>
      </w:r>
      <w:r>
        <w:rPr>
          <w:rFonts w:ascii="Times New Roman" w:hAnsi="Times New Roman"/>
          <w:sz w:val="24"/>
          <w:szCs w:val="24"/>
        </w:rPr>
        <w:t>2.</w:t>
      </w:r>
      <w:r w:rsidR="00C1443E" w:rsidRPr="0095094B">
        <w:rPr>
          <w:rFonts w:ascii="Times New Roman" w:hAnsi="Times New Roman"/>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95094B" w:rsidRDefault="009F3B1F" w:rsidP="00DD6B9B">
      <w:pPr>
        <w:widowControl w:val="0"/>
        <w:tabs>
          <w:tab w:val="left" w:pos="1276"/>
        </w:tabs>
        <w:autoSpaceDE w:val="0"/>
        <w:autoSpaceDN w:val="0"/>
        <w:adjustRightInd w:val="0"/>
        <w:spacing w:after="0" w:line="264" w:lineRule="auto"/>
        <w:ind w:firstLine="709"/>
        <w:jc w:val="both"/>
        <w:rPr>
          <w:rFonts w:ascii="Times New Roman" w:hAnsi="Times New Roman"/>
          <w:sz w:val="24"/>
          <w:szCs w:val="24"/>
        </w:rPr>
      </w:pPr>
      <w:bookmarkStart w:id="20" w:name="Par756"/>
      <w:bookmarkEnd w:id="20"/>
      <w:r>
        <w:rPr>
          <w:rFonts w:ascii="Times New Roman" w:hAnsi="Times New Roman"/>
          <w:sz w:val="24"/>
          <w:szCs w:val="24"/>
        </w:rPr>
        <w:t>3.</w:t>
      </w:r>
      <w:r w:rsidR="00423F77">
        <w:rPr>
          <w:rFonts w:ascii="Times New Roman" w:hAnsi="Times New Roman"/>
          <w:sz w:val="24"/>
          <w:szCs w:val="24"/>
        </w:rPr>
        <w:t>4</w:t>
      </w:r>
      <w:r w:rsidR="00EC0974">
        <w:rPr>
          <w:rFonts w:ascii="Times New Roman" w:hAnsi="Times New Roman"/>
          <w:sz w:val="24"/>
          <w:szCs w:val="24"/>
        </w:rPr>
        <w:t>.3</w:t>
      </w:r>
      <w:r w:rsidR="00DD6B9B">
        <w:rPr>
          <w:rFonts w:ascii="Times New Roman" w:hAnsi="Times New Roman"/>
          <w:sz w:val="24"/>
          <w:szCs w:val="24"/>
        </w:rPr>
        <w:t xml:space="preserve">.  </w:t>
      </w:r>
      <w:r w:rsidR="00032351" w:rsidRPr="0095094B">
        <w:rPr>
          <w:rFonts w:ascii="Times New Roman" w:hAnsi="Times New Roman"/>
          <w:sz w:val="24"/>
          <w:szCs w:val="24"/>
        </w:rPr>
        <w:t>Заявка на участие в Запросе предложений может содержать:</w:t>
      </w:r>
    </w:p>
    <w:p w:rsidR="00032351" w:rsidRPr="0095094B"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Pr>
          <w:rFonts w:ascii="Times New Roman" w:hAnsi="Times New Roman"/>
          <w:sz w:val="24"/>
          <w:szCs w:val="24"/>
        </w:rPr>
        <w:t>п</w:t>
      </w:r>
      <w:r w:rsidRPr="0095094B">
        <w:rPr>
          <w:rFonts w:ascii="Times New Roman" w:hAnsi="Times New Roman"/>
          <w:sz w:val="24"/>
          <w:szCs w:val="24"/>
        </w:rPr>
        <w:t>о проведени</w:t>
      </w:r>
      <w:r>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032351" w:rsidRPr="0095094B"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C76BE9"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Pr>
          <w:rFonts w:ascii="Times New Roman" w:hAnsi="Times New Roman"/>
          <w:sz w:val="24"/>
          <w:szCs w:val="24"/>
        </w:rPr>
        <w:t xml:space="preserve"> </w:t>
      </w:r>
      <w:r w:rsidR="009F49FA">
        <w:rPr>
          <w:rFonts w:ascii="Times New Roman" w:hAnsi="Times New Roman"/>
          <w:sz w:val="24"/>
          <w:szCs w:val="24"/>
        </w:rPr>
        <w:tab/>
      </w:r>
    </w:p>
    <w:p w:rsidR="007A717F" w:rsidRPr="00E20B5D" w:rsidRDefault="00032351" w:rsidP="00C76BE9">
      <w:pPr>
        <w:widowControl w:val="0"/>
        <w:tabs>
          <w:tab w:val="left" w:pos="1134"/>
        </w:tabs>
        <w:autoSpaceDE w:val="0"/>
        <w:autoSpaceDN w:val="0"/>
        <w:adjustRightInd w:val="0"/>
        <w:spacing w:after="0" w:line="264" w:lineRule="auto"/>
        <w:ind w:firstLine="709"/>
        <w:contextualSpacing/>
        <w:jc w:val="both"/>
        <w:rPr>
          <w:rFonts w:ascii="Times New Roman" w:hAnsi="Times New Roman"/>
          <w:sz w:val="24"/>
          <w:szCs w:val="24"/>
        </w:rPr>
      </w:pPr>
      <w:r w:rsidRPr="006B77C6">
        <w:rPr>
          <w:rFonts w:ascii="Times New Roman" w:hAnsi="Times New Roman"/>
          <w:sz w:val="24"/>
          <w:szCs w:val="24"/>
        </w:rPr>
        <w:t>Все</w:t>
      </w:r>
      <w:r w:rsidR="00C76BE9">
        <w:rPr>
          <w:rFonts w:ascii="Times New Roman" w:hAnsi="Times New Roman"/>
          <w:sz w:val="24"/>
          <w:szCs w:val="24"/>
        </w:rPr>
        <w:t xml:space="preserve"> </w:t>
      </w:r>
      <w:r w:rsidRPr="006B77C6">
        <w:rPr>
          <w:rFonts w:ascii="Times New Roman" w:hAnsi="Times New Roman"/>
          <w:sz w:val="24"/>
          <w:szCs w:val="24"/>
        </w:rPr>
        <w:t xml:space="preserve">указанные документы прилагаются Участником к </w:t>
      </w:r>
      <w:r w:rsidR="00DB5557">
        <w:rPr>
          <w:rFonts w:ascii="Times New Roman" w:hAnsi="Times New Roman"/>
          <w:sz w:val="24"/>
          <w:szCs w:val="24"/>
        </w:rPr>
        <w:t xml:space="preserve">его </w:t>
      </w:r>
      <w:r w:rsidRPr="006B77C6">
        <w:rPr>
          <w:rFonts w:ascii="Times New Roman" w:hAnsi="Times New Roman"/>
          <w:sz w:val="24"/>
          <w:szCs w:val="24"/>
        </w:rPr>
        <w:t>Предложению</w:t>
      </w:r>
      <w:r w:rsidR="00DB5557">
        <w:rPr>
          <w:rFonts w:ascii="Times New Roman" w:hAnsi="Times New Roman"/>
          <w:sz w:val="24"/>
          <w:szCs w:val="24"/>
        </w:rPr>
        <w:t xml:space="preserve"> в Заявке с письмом о подаче оферты. </w:t>
      </w:r>
    </w:p>
    <w:p w:rsidR="004870F0" w:rsidRPr="005E2CFF" w:rsidRDefault="009F3B1F" w:rsidP="00E20B5D">
      <w:pPr>
        <w:pStyle w:val="31"/>
        <w:spacing w:before="0" w:after="0" w:line="264" w:lineRule="auto"/>
        <w:ind w:left="720"/>
        <w:jc w:val="both"/>
        <w:rPr>
          <w:rFonts w:ascii="Times New Roman" w:hAnsi="Times New Roman"/>
          <w:sz w:val="24"/>
          <w:szCs w:val="24"/>
        </w:rPr>
      </w:pPr>
      <w:bookmarkStart w:id="21" w:name="_Ref191386451"/>
      <w:bookmarkStart w:id="22" w:name="_Toc343613539"/>
      <w:r w:rsidRPr="006F3065">
        <w:rPr>
          <w:rFonts w:ascii="Times New Roman" w:hAnsi="Times New Roman"/>
          <w:sz w:val="24"/>
          <w:szCs w:val="24"/>
        </w:rPr>
        <w:t>3</w:t>
      </w:r>
      <w:r w:rsidR="009477AB" w:rsidRPr="006F3065">
        <w:rPr>
          <w:rFonts w:ascii="Times New Roman" w:hAnsi="Times New Roman"/>
          <w:sz w:val="24"/>
          <w:szCs w:val="24"/>
        </w:rPr>
        <w:t>.</w:t>
      </w:r>
      <w:r w:rsidR="00423F77">
        <w:rPr>
          <w:rFonts w:ascii="Times New Roman" w:hAnsi="Times New Roman"/>
          <w:sz w:val="24"/>
          <w:szCs w:val="24"/>
        </w:rPr>
        <w:t>5</w:t>
      </w:r>
      <w:r w:rsidR="004870F0" w:rsidRPr="006F3065">
        <w:rPr>
          <w:rFonts w:ascii="Times New Roman" w:hAnsi="Times New Roman"/>
          <w:sz w:val="24"/>
          <w:szCs w:val="24"/>
        </w:rPr>
        <w:t xml:space="preserve">. Привлечение </w:t>
      </w:r>
      <w:bookmarkEnd w:id="21"/>
      <w:r w:rsidR="004870F0" w:rsidRPr="006F3065">
        <w:rPr>
          <w:rFonts w:ascii="Times New Roman" w:hAnsi="Times New Roman"/>
          <w:sz w:val="24"/>
          <w:szCs w:val="24"/>
        </w:rPr>
        <w:t>субподрядчиков</w:t>
      </w:r>
      <w:bookmarkEnd w:id="22"/>
    </w:p>
    <w:p w:rsidR="004870F0" w:rsidRPr="005E2CFF" w:rsidRDefault="009F3B1F" w:rsidP="00E20B5D">
      <w:pPr>
        <w:widowControl w:val="0"/>
        <w:tabs>
          <w:tab w:val="left" w:pos="1843"/>
        </w:tabs>
        <w:overflowPunct w:val="0"/>
        <w:autoSpaceDE w:val="0"/>
        <w:spacing w:after="0" w:line="264" w:lineRule="auto"/>
        <w:ind w:firstLine="709"/>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423F77">
        <w:rPr>
          <w:rFonts w:ascii="Times New Roman" w:hAnsi="Times New Roman"/>
          <w:bCs/>
          <w:sz w:val="24"/>
          <w:szCs w:val="24"/>
        </w:rPr>
        <w:t>5</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E20B5D">
      <w:pPr>
        <w:overflowPunct w:val="0"/>
        <w:autoSpaceDE w:val="0"/>
        <w:autoSpaceDN w:val="0"/>
        <w:adjustRightInd w:val="0"/>
        <w:spacing w:after="0" w:line="264" w:lineRule="auto"/>
        <w:ind w:left="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E20B5D">
      <w:pPr>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E20B5D">
      <w:pPr>
        <w:tabs>
          <w:tab w:val="left" w:pos="1560"/>
        </w:tabs>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E20B5D">
      <w:pPr>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3" w:name="_Ref308086333"/>
    </w:p>
    <w:bookmarkEnd w:id="23"/>
    <w:p w:rsidR="004870F0" w:rsidRPr="005E2CFF" w:rsidRDefault="009F3B1F" w:rsidP="00E20B5D">
      <w:pPr>
        <w:widowControl w:val="0"/>
        <w:tabs>
          <w:tab w:val="left" w:pos="1843"/>
        </w:tabs>
        <w:suppressAutoHyphens/>
        <w:overflowPunct w:val="0"/>
        <w:autoSpaceDE w:val="0"/>
        <w:spacing w:after="0" w:line="264" w:lineRule="auto"/>
        <w:ind w:firstLine="709"/>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423F77">
        <w:rPr>
          <w:rFonts w:ascii="Times New Roman" w:hAnsi="Times New Roman"/>
          <w:bCs/>
          <w:sz w:val="24"/>
          <w:szCs w:val="24"/>
        </w:rPr>
        <w:t>5</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соответствии с </w:t>
      </w:r>
      <w:r w:rsidR="00D21A9B">
        <w:rPr>
          <w:rFonts w:ascii="Times New Roman" w:hAnsi="Times New Roman"/>
          <w:i/>
          <w:sz w:val="24"/>
          <w:szCs w:val="24"/>
        </w:rPr>
        <w:t>подразделами</w:t>
      </w:r>
      <w:r w:rsidR="00F66097" w:rsidRPr="009E3200">
        <w:rPr>
          <w:rFonts w:ascii="Times New Roman" w:hAnsi="Times New Roman"/>
          <w:i/>
          <w:sz w:val="24"/>
          <w:szCs w:val="24"/>
        </w:rPr>
        <w:t xml:space="preserve"> </w:t>
      </w:r>
      <w:r w:rsidR="008B110E" w:rsidRPr="009E3200">
        <w:rPr>
          <w:rFonts w:ascii="Times New Roman" w:hAnsi="Times New Roman"/>
          <w:i/>
          <w:sz w:val="24"/>
          <w:szCs w:val="24"/>
        </w:rPr>
        <w:t xml:space="preserve">2.1., </w:t>
      </w:r>
      <w:r w:rsidR="00071874" w:rsidRPr="009E3200">
        <w:rPr>
          <w:rFonts w:ascii="Times New Roman" w:hAnsi="Times New Roman"/>
          <w:i/>
          <w:sz w:val="24"/>
          <w:szCs w:val="24"/>
        </w:rPr>
        <w:t xml:space="preserve">2.2. </w:t>
      </w:r>
      <w:r w:rsidR="00071874" w:rsidRPr="0062641E">
        <w:rPr>
          <w:rFonts w:ascii="Times New Roman" w:hAnsi="Times New Roman"/>
          <w:sz w:val="24"/>
          <w:szCs w:val="24"/>
        </w:rPr>
        <w:t>и</w:t>
      </w:r>
      <w:r w:rsidR="00F66097" w:rsidRPr="009E3200">
        <w:rPr>
          <w:rFonts w:ascii="Times New Roman" w:hAnsi="Times New Roman"/>
          <w:i/>
          <w:sz w:val="24"/>
          <w:szCs w:val="24"/>
        </w:rPr>
        <w:t xml:space="preserve"> </w:t>
      </w:r>
      <w:r w:rsidR="00071874" w:rsidRPr="009E3200">
        <w:rPr>
          <w:rFonts w:ascii="Times New Roman" w:hAnsi="Times New Roman"/>
          <w:i/>
          <w:sz w:val="24"/>
          <w:szCs w:val="24"/>
        </w:rPr>
        <w:t>2.3</w:t>
      </w:r>
      <w:r w:rsidRPr="009E3200">
        <w:rPr>
          <w:rFonts w:ascii="Times New Roman" w:hAnsi="Times New Roman"/>
          <w:i/>
          <w:sz w:val="24"/>
          <w:szCs w:val="24"/>
        </w:rPr>
        <w:t>.</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F66097" w:rsidRPr="0062641E">
        <w:rPr>
          <w:rFonts w:ascii="Times New Roman" w:hAnsi="Times New Roman"/>
          <w:sz w:val="24"/>
          <w:szCs w:val="24"/>
        </w:rPr>
        <w:t>.</w:t>
      </w:r>
    </w:p>
    <w:p w:rsidR="004870F0" w:rsidRPr="00DB5557" w:rsidRDefault="009F3B1F" w:rsidP="00DB5557">
      <w:pPr>
        <w:widowControl w:val="0"/>
        <w:tabs>
          <w:tab w:val="left" w:pos="1843"/>
        </w:tabs>
        <w:overflowPunct w:val="0"/>
        <w:autoSpaceDE w:val="0"/>
        <w:spacing w:after="0" w:line="264" w:lineRule="auto"/>
        <w:ind w:firstLine="709"/>
        <w:contextualSpacing/>
        <w:jc w:val="both"/>
        <w:rPr>
          <w:rFonts w:ascii="Times New Roman" w:hAnsi="Times New Roman"/>
          <w:bCs/>
          <w:sz w:val="24"/>
          <w:szCs w:val="24"/>
        </w:rPr>
      </w:pPr>
      <w:bookmarkStart w:id="24"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423F77" w:rsidRPr="00DB5557">
        <w:rPr>
          <w:rFonts w:ascii="Times New Roman" w:hAnsi="Times New Roman"/>
          <w:bCs/>
          <w:sz w:val="24"/>
          <w:szCs w:val="24"/>
        </w:rPr>
        <w:t>5</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готовит Заявку с учетом следующих дополнительных требований:</w:t>
      </w:r>
      <w:bookmarkEnd w:id="24"/>
    </w:p>
    <w:p w:rsidR="00DB5557" w:rsidRPr="0081783D" w:rsidRDefault="00DB5557" w:rsidP="0081783D">
      <w:pPr>
        <w:spacing w:after="0" w:line="264" w:lineRule="auto"/>
        <w:ind w:firstLine="284"/>
        <w:contextualSpacing/>
        <w:jc w:val="both"/>
        <w:rPr>
          <w:rFonts w:ascii="Times New Roman" w:hAnsi="Times New Roman"/>
          <w:sz w:val="24"/>
          <w:szCs w:val="24"/>
        </w:rPr>
      </w:pPr>
      <w:r>
        <w:rPr>
          <w:rFonts w:ascii="Times New Roman" w:hAnsi="Times New Roman"/>
          <w:bCs/>
          <w:sz w:val="24"/>
          <w:szCs w:val="24"/>
        </w:rPr>
        <w:tab/>
      </w:r>
      <w:r w:rsidR="0081783D">
        <w:rPr>
          <w:rFonts w:ascii="Times New Roman" w:hAnsi="Times New Roman"/>
          <w:bCs/>
          <w:sz w:val="24"/>
          <w:szCs w:val="24"/>
        </w:rPr>
        <w:t xml:space="preserve">а)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 xml:space="preserve">(в произвольной форме) </w:t>
      </w:r>
      <w:r w:rsidRPr="00DB5557">
        <w:rPr>
          <w:rFonts w:ascii="Times New Roman" w:hAnsi="Times New Roman"/>
          <w:bCs/>
          <w:color w:val="000000"/>
          <w:sz w:val="24"/>
          <w:szCs w:val="24"/>
        </w:rPr>
        <w:t xml:space="preserve">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DB5557" w:rsidRPr="0081783D" w:rsidRDefault="0081783D" w:rsidP="0081783D">
      <w:pPr>
        <w:spacing w:after="0" w:line="264" w:lineRule="auto"/>
        <w:ind w:firstLine="284"/>
        <w:contextualSpacing/>
        <w:jc w:val="both"/>
        <w:rPr>
          <w:rFonts w:ascii="Times New Roman" w:hAnsi="Times New Roman"/>
          <w:sz w:val="24"/>
          <w:szCs w:val="24"/>
        </w:rPr>
      </w:pPr>
      <w:r w:rsidRPr="0081783D">
        <w:rPr>
          <w:rFonts w:ascii="Times New Roman" w:hAnsi="Times New Roman"/>
          <w:sz w:val="24"/>
          <w:szCs w:val="24"/>
        </w:rPr>
        <w:tab/>
        <w:t xml:space="preserve">3.5.2. </w:t>
      </w:r>
      <w:r w:rsidR="00DB5557" w:rsidRPr="0081783D">
        <w:rPr>
          <w:rFonts w:ascii="Times New Roman" w:hAnsi="Times New Roman"/>
          <w:sz w:val="24"/>
          <w:szCs w:val="24"/>
        </w:rPr>
        <w:t xml:space="preserve">Заказчик вправе на любом этапе </w:t>
      </w:r>
      <w:r w:rsidRPr="0081783D">
        <w:rPr>
          <w:rFonts w:ascii="Times New Roman" w:hAnsi="Times New Roman"/>
          <w:sz w:val="24"/>
          <w:szCs w:val="24"/>
        </w:rPr>
        <w:t>закупки проверить соответствие У</w:t>
      </w:r>
      <w:r w:rsidR="00DB5557" w:rsidRPr="0081783D">
        <w:rPr>
          <w:rFonts w:ascii="Times New Roman" w:hAnsi="Times New Roman"/>
          <w:sz w:val="24"/>
          <w:szCs w:val="24"/>
        </w:rPr>
        <w:t xml:space="preserve">частников </w:t>
      </w:r>
      <w:r w:rsidRPr="0081783D">
        <w:rPr>
          <w:rFonts w:ascii="Times New Roman" w:hAnsi="Times New Roman"/>
          <w:sz w:val="24"/>
          <w:szCs w:val="24"/>
        </w:rPr>
        <w:t>Запроса предложений</w:t>
      </w:r>
      <w:r w:rsidR="00DB5557" w:rsidRPr="0081783D">
        <w:rPr>
          <w:rFonts w:ascii="Times New Roman" w:hAnsi="Times New Roman"/>
          <w:sz w:val="24"/>
          <w:szCs w:val="24"/>
        </w:rPr>
        <w:t xml:space="preserve"> и привлекаемых ими соисполнителей (субподрядчиков</w:t>
      </w:r>
      <w:r w:rsidRPr="0081783D">
        <w:rPr>
          <w:rFonts w:ascii="Times New Roman" w:hAnsi="Times New Roman"/>
          <w:sz w:val="24"/>
          <w:szCs w:val="24"/>
        </w:rPr>
        <w:t>) требованиям, установленным в Документации о Запросе предложений</w:t>
      </w:r>
      <w:r w:rsidR="00DB5557" w:rsidRPr="0081783D">
        <w:rPr>
          <w:rFonts w:ascii="Times New Roman" w:hAnsi="Times New Roman"/>
          <w:sz w:val="24"/>
          <w:szCs w:val="24"/>
        </w:rPr>
        <w:t>, в том числе наличие заявленных ими производственных мощностей, технологического оборудования и трудовых ресурсов.</w:t>
      </w:r>
    </w:p>
    <w:p w:rsidR="0081783D" w:rsidRPr="0081783D" w:rsidRDefault="0081783D" w:rsidP="0081783D">
      <w:pPr>
        <w:spacing w:after="0" w:line="264" w:lineRule="auto"/>
        <w:ind w:firstLine="284"/>
        <w:jc w:val="both"/>
        <w:rPr>
          <w:rFonts w:ascii="Times New Roman" w:hAnsi="Times New Roman"/>
          <w:sz w:val="24"/>
          <w:szCs w:val="24"/>
        </w:rPr>
      </w:pPr>
      <w:r w:rsidRPr="0081783D">
        <w:rPr>
          <w:rFonts w:ascii="Times New Roman" w:hAnsi="Times New Roman"/>
          <w:sz w:val="24"/>
          <w:szCs w:val="24"/>
        </w:rPr>
        <w:tab/>
        <w:t>3.5.3.</w:t>
      </w:r>
      <w:r w:rsidR="00DB5557" w:rsidRPr="0081783D">
        <w:rPr>
          <w:rFonts w:ascii="Times New Roman" w:hAnsi="Times New Roman"/>
          <w:sz w:val="24"/>
          <w:szCs w:val="24"/>
        </w:rPr>
        <w:t xml:space="preserve"> Комиссия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w:t>
      </w:r>
      <w:r w:rsidR="00DB5557" w:rsidRPr="0081783D">
        <w:rPr>
          <w:rFonts w:ascii="Times New Roman" w:hAnsi="Times New Roman"/>
          <w:sz w:val="24"/>
          <w:szCs w:val="24"/>
        </w:rPr>
        <w:lastRenderedPageBreak/>
        <w:t>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bookmarkStart w:id="25" w:name="sub_197"/>
    </w:p>
    <w:p w:rsidR="00DB5557" w:rsidRPr="0081783D" w:rsidRDefault="0081783D" w:rsidP="0081783D">
      <w:pPr>
        <w:spacing w:after="0" w:line="264" w:lineRule="auto"/>
        <w:ind w:firstLine="709"/>
        <w:jc w:val="both"/>
        <w:rPr>
          <w:rFonts w:ascii="Times New Roman" w:hAnsi="Times New Roman"/>
          <w:sz w:val="24"/>
          <w:szCs w:val="24"/>
        </w:rPr>
      </w:pPr>
      <w:r w:rsidRPr="0081783D">
        <w:rPr>
          <w:rFonts w:ascii="Times New Roman" w:hAnsi="Times New Roman"/>
          <w:sz w:val="24"/>
          <w:szCs w:val="24"/>
        </w:rPr>
        <w:t xml:space="preserve">3.5.4. </w:t>
      </w:r>
      <w:r w:rsidR="00DB5557" w:rsidRPr="0081783D">
        <w:rPr>
          <w:rFonts w:ascii="Times New Roman" w:hAnsi="Times New Roman"/>
          <w:sz w:val="24"/>
          <w:szCs w:val="24"/>
        </w:rPr>
        <w:t>При выяв</w:t>
      </w:r>
      <w:r>
        <w:rPr>
          <w:rFonts w:ascii="Times New Roman" w:hAnsi="Times New Roman"/>
          <w:sz w:val="24"/>
          <w:szCs w:val="24"/>
        </w:rPr>
        <w:t>лении недостоверных сведений в З</w:t>
      </w:r>
      <w:r w:rsidR="00DB5557" w:rsidRPr="0081783D">
        <w:rPr>
          <w:rFonts w:ascii="Times New Roman" w:hAnsi="Times New Roman"/>
          <w:sz w:val="24"/>
          <w:szCs w:val="24"/>
        </w:rPr>
        <w:t xml:space="preserve">аявке на участие в </w:t>
      </w:r>
      <w:r>
        <w:rPr>
          <w:rFonts w:ascii="Times New Roman" w:hAnsi="Times New Roman"/>
          <w:sz w:val="24"/>
          <w:szCs w:val="24"/>
        </w:rPr>
        <w:t>настоящем Запросе предложений,</w:t>
      </w:r>
      <w:r w:rsidR="00DB5557" w:rsidRPr="0081783D">
        <w:rPr>
          <w:rFonts w:ascii="Times New Roman" w:hAnsi="Times New Roman"/>
          <w:sz w:val="24"/>
          <w:szCs w:val="24"/>
        </w:rPr>
        <w:t xml:space="preserve"> выявлении несоответст</w:t>
      </w:r>
      <w:r>
        <w:rPr>
          <w:rFonts w:ascii="Times New Roman" w:hAnsi="Times New Roman"/>
          <w:sz w:val="24"/>
          <w:szCs w:val="24"/>
        </w:rPr>
        <w:t>вия У</w:t>
      </w:r>
      <w:r w:rsidR="00DB5557" w:rsidRPr="0081783D">
        <w:rPr>
          <w:rFonts w:ascii="Times New Roman" w:hAnsi="Times New Roman"/>
          <w:sz w:val="24"/>
          <w:szCs w:val="24"/>
        </w:rPr>
        <w:t xml:space="preserve">частника </w:t>
      </w:r>
      <w:r>
        <w:rPr>
          <w:rFonts w:ascii="Times New Roman" w:hAnsi="Times New Roman"/>
          <w:sz w:val="24"/>
          <w:szCs w:val="24"/>
        </w:rPr>
        <w:t>Запроса предложений</w:t>
      </w:r>
      <w:r w:rsidR="00DB5557" w:rsidRPr="0081783D">
        <w:rPr>
          <w:rFonts w:ascii="Times New Roman" w:hAnsi="Times New Roman"/>
          <w:sz w:val="24"/>
          <w:szCs w:val="24"/>
        </w:rPr>
        <w:t>, а также привлекаемых им для исполнения договора соисполнителей (субподрядчиков) установленным</w:t>
      </w:r>
      <w:r>
        <w:rPr>
          <w:rFonts w:ascii="Times New Roman" w:hAnsi="Times New Roman"/>
          <w:sz w:val="24"/>
          <w:szCs w:val="24"/>
        </w:rPr>
        <w:t xml:space="preserve"> требованиям в Д</w:t>
      </w:r>
      <w:r w:rsidR="00DB5557" w:rsidRPr="0081783D">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00DB5557" w:rsidRPr="0081783D">
        <w:rPr>
          <w:rFonts w:ascii="Times New Roman" w:hAnsi="Times New Roman"/>
          <w:sz w:val="24"/>
          <w:szCs w:val="24"/>
        </w:rPr>
        <w:t xml:space="preserve">, несоответствия поставляемого товара, выполняемых работ, оказываемых услуг требованиям, установленным в документации о закупке, Заказчик либо Комиссия </w:t>
      </w:r>
      <w:r>
        <w:rPr>
          <w:rFonts w:ascii="Times New Roman" w:hAnsi="Times New Roman"/>
          <w:sz w:val="24"/>
          <w:szCs w:val="24"/>
        </w:rPr>
        <w:t>по закупкам отстраняют такого У</w:t>
      </w:r>
      <w:r w:rsidR="00DB5557" w:rsidRPr="0081783D">
        <w:rPr>
          <w:rFonts w:ascii="Times New Roman" w:hAnsi="Times New Roman"/>
          <w:sz w:val="24"/>
          <w:szCs w:val="24"/>
        </w:rPr>
        <w:t xml:space="preserve">частника </w:t>
      </w:r>
      <w:r>
        <w:rPr>
          <w:rFonts w:ascii="Times New Roman" w:hAnsi="Times New Roman"/>
          <w:sz w:val="24"/>
          <w:szCs w:val="24"/>
        </w:rPr>
        <w:t>Запроса предложений</w:t>
      </w:r>
      <w:r w:rsidR="00DB5557" w:rsidRPr="0081783D">
        <w:rPr>
          <w:rFonts w:ascii="Times New Roman" w:hAnsi="Times New Roman"/>
          <w:sz w:val="24"/>
          <w:szCs w:val="24"/>
        </w:rPr>
        <w:t xml:space="preserve"> от дальнейшего участия в процедуре закупки на любом этапе ее проведения.</w:t>
      </w:r>
      <w:bookmarkEnd w:id="25"/>
    </w:p>
    <w:p w:rsidR="007A717F" w:rsidRPr="00E20B5D" w:rsidRDefault="0081783D" w:rsidP="0081783D">
      <w:pPr>
        <w:widowControl w:val="0"/>
        <w:tabs>
          <w:tab w:val="left" w:pos="1800"/>
          <w:tab w:val="left" w:pos="3600"/>
        </w:tabs>
        <w:suppressAutoHyphens/>
        <w:autoSpaceDE w:val="0"/>
        <w:spacing w:after="0" w:line="264" w:lineRule="auto"/>
        <w:ind w:firstLine="993"/>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4870F0">
        <w:rPr>
          <w:rFonts w:ascii="Times New Roman" w:hAnsi="Times New Roman"/>
          <w:bCs/>
          <w:sz w:val="24"/>
          <w:szCs w:val="24"/>
        </w:rPr>
        <w:t>олнения 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предложений </w:t>
      </w:r>
      <w:r w:rsidR="009F49FA" w:rsidRPr="005D62A9">
        <w:rPr>
          <w:rFonts w:ascii="Times New Roman" w:hAnsi="Times New Roman"/>
          <w:bCs/>
          <w:sz w:val="24"/>
          <w:szCs w:val="24"/>
        </w:rPr>
        <w:t xml:space="preserve">(раздел </w:t>
      </w:r>
      <w:r w:rsidR="00D21A9B" w:rsidRPr="005D62A9">
        <w:rPr>
          <w:rFonts w:ascii="Times New Roman" w:hAnsi="Times New Roman"/>
          <w:bCs/>
          <w:sz w:val="24"/>
          <w:szCs w:val="24"/>
        </w:rPr>
        <w:t>7</w:t>
      </w:r>
      <w:r w:rsidR="009F49FA" w:rsidRPr="005D62A9">
        <w:rPr>
          <w:rFonts w:ascii="Times New Roman" w:hAnsi="Times New Roman"/>
          <w:bCs/>
          <w:sz w:val="24"/>
          <w:szCs w:val="24"/>
        </w:rPr>
        <w:t>, форма</w:t>
      </w:r>
      <w:r w:rsidR="004870F0" w:rsidRPr="005D62A9">
        <w:rPr>
          <w:rFonts w:ascii="Times New Roman" w:hAnsi="Times New Roman"/>
          <w:bCs/>
          <w:sz w:val="24"/>
          <w:szCs w:val="24"/>
        </w:rPr>
        <w:t xml:space="preserve"> </w:t>
      </w:r>
      <w:r w:rsidR="005D62A9" w:rsidRPr="005D62A9">
        <w:rPr>
          <w:rFonts w:ascii="Times New Roman" w:hAnsi="Times New Roman"/>
          <w:bCs/>
          <w:sz w:val="24"/>
          <w:szCs w:val="24"/>
        </w:rPr>
        <w:t>15</w:t>
      </w:r>
      <w:r w:rsidR="009F49FA" w:rsidRPr="005D62A9">
        <w:rPr>
          <w:rFonts w:ascii="Times New Roman" w:hAnsi="Times New Roman"/>
          <w:bCs/>
          <w:sz w:val="24"/>
          <w:szCs w:val="24"/>
        </w:rPr>
        <w:t>)</w:t>
      </w:r>
      <w:r w:rsidR="001053ED" w:rsidRPr="005D62A9">
        <w:rPr>
          <w:rFonts w:ascii="Times New Roman" w:hAnsi="Times New Roman"/>
          <w:bCs/>
          <w:color w:val="000000"/>
          <w:sz w:val="24"/>
          <w:szCs w:val="24"/>
        </w:rPr>
        <w:t>.</w:t>
      </w:r>
    </w:p>
    <w:p w:rsidR="004870F0" w:rsidRPr="008A4A0F" w:rsidRDefault="009F3B1F" w:rsidP="00E20B5D">
      <w:pPr>
        <w:pStyle w:val="31"/>
        <w:spacing w:before="0" w:after="0" w:line="264" w:lineRule="auto"/>
        <w:ind w:left="720"/>
        <w:rPr>
          <w:sz w:val="22"/>
        </w:rPr>
      </w:pPr>
      <w:r>
        <w:rPr>
          <w:rFonts w:ascii="Times New Roman" w:hAnsi="Times New Roman"/>
          <w:bCs w:val="0"/>
          <w:color w:val="000000"/>
          <w:sz w:val="24"/>
          <w:szCs w:val="24"/>
        </w:rPr>
        <w:t>3</w:t>
      </w:r>
      <w:r w:rsidR="004870F0">
        <w:rPr>
          <w:rFonts w:ascii="Times New Roman" w:hAnsi="Times New Roman"/>
          <w:bCs w:val="0"/>
          <w:color w:val="000000"/>
          <w:sz w:val="24"/>
          <w:szCs w:val="24"/>
        </w:rPr>
        <w:t>.</w:t>
      </w:r>
      <w:r w:rsidR="00423F77">
        <w:rPr>
          <w:rFonts w:ascii="Times New Roman" w:hAnsi="Times New Roman"/>
          <w:bCs w:val="0"/>
          <w:color w:val="000000"/>
          <w:sz w:val="24"/>
          <w:szCs w:val="24"/>
        </w:rPr>
        <w:t>6</w:t>
      </w:r>
      <w:r w:rsidR="004870F0">
        <w:rPr>
          <w:rFonts w:ascii="Times New Roman" w:hAnsi="Times New Roman"/>
          <w:bCs w:val="0"/>
          <w:color w:val="000000"/>
          <w:sz w:val="24"/>
          <w:szCs w:val="24"/>
        </w:rPr>
        <w:t xml:space="preserve">. </w:t>
      </w:r>
      <w:bookmarkStart w:id="26" w:name="_Ref191386461"/>
      <w:bookmarkStart w:id="27" w:name="_Toc343613540"/>
      <w:r w:rsidR="004870F0" w:rsidRPr="008A4A0F">
        <w:rPr>
          <w:rFonts w:ascii="Times New Roman" w:hAnsi="Times New Roman"/>
          <w:sz w:val="24"/>
          <w:szCs w:val="24"/>
        </w:rPr>
        <w:t>Учас</w:t>
      </w:r>
      <w:r w:rsidR="004870F0">
        <w:rPr>
          <w:rFonts w:ascii="Times New Roman" w:hAnsi="Times New Roman"/>
          <w:sz w:val="24"/>
          <w:szCs w:val="24"/>
        </w:rPr>
        <w:t>тие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423F77">
        <w:rPr>
          <w:rFonts w:ascii="Times New Roman" w:hAnsi="Times New Roman"/>
          <w:bCs/>
          <w:sz w:val="24"/>
          <w:szCs w:val="24"/>
        </w:rPr>
        <w:t>6</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Pr>
          <w:rFonts w:ascii="Times New Roman" w:hAnsi="Times New Roman"/>
          <w:bCs/>
          <w:sz w:val="24"/>
          <w:szCs w:val="24"/>
        </w:rPr>
        <w:t xml:space="preserve">подразделах </w:t>
      </w:r>
      <w:r w:rsidR="004870F0" w:rsidRPr="00F66097">
        <w:rPr>
          <w:rFonts w:ascii="Times New Roman" w:hAnsi="Times New Roman"/>
          <w:sz w:val="24"/>
          <w:szCs w:val="24"/>
        </w:rPr>
        <w:t>2</w:t>
      </w:r>
      <w:r w:rsidR="001053ED" w:rsidRPr="00F66097">
        <w:rPr>
          <w:rFonts w:ascii="Times New Roman" w:hAnsi="Times New Roman"/>
          <w:sz w:val="24"/>
          <w:szCs w:val="24"/>
        </w:rPr>
        <w:t>.1</w:t>
      </w:r>
      <w:r w:rsidR="009E3200">
        <w:rPr>
          <w:rFonts w:ascii="Times New Roman" w:hAnsi="Times New Roman"/>
          <w:sz w:val="24"/>
          <w:szCs w:val="24"/>
        </w:rPr>
        <w:t xml:space="preserve"> </w:t>
      </w:r>
      <w:r w:rsidR="00F66097" w:rsidRPr="00F66097">
        <w:rPr>
          <w:rFonts w:ascii="Times New Roman" w:hAnsi="Times New Roman"/>
          <w:sz w:val="24"/>
          <w:szCs w:val="24"/>
        </w:rPr>
        <w:t>-</w:t>
      </w:r>
      <w:r w:rsidR="001053ED" w:rsidRPr="00F66097">
        <w:rPr>
          <w:rFonts w:ascii="Times New Roman" w:hAnsi="Times New Roman"/>
          <w:sz w:val="24"/>
          <w:szCs w:val="24"/>
        </w:rPr>
        <w:t xml:space="preserve"> 2.3.</w:t>
      </w:r>
      <w:r w:rsidR="004870F0" w:rsidRPr="007A717F">
        <w:rPr>
          <w:rFonts w:ascii="Times New Roman" w:hAnsi="Times New Roman"/>
          <w:sz w:val="24"/>
          <w:szCs w:val="24"/>
        </w:rPr>
        <w:t xml:space="preserve">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.4. 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77"/>
        <w:jc w:val="both"/>
        <w:textAlignment w:val="baseline"/>
        <w:rPr>
          <w:rFonts w:ascii="Times New Roman" w:hAnsi="Times New Roman"/>
          <w:bCs/>
          <w:sz w:val="24"/>
          <w:szCs w:val="24"/>
        </w:rPr>
      </w:pPr>
      <w:bookmarkStart w:id="29" w:name="_Ref307563248"/>
      <w:r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bookmarkStart w:id="30" w:name="_Ref307563262"/>
      <w:r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0"/>
      <w:r w:rsidRPr="008A4A0F">
        <w:rPr>
          <w:rFonts w:ascii="Times New Roman" w:hAnsi="Times New Roman"/>
          <w:bCs/>
          <w:sz w:val="24"/>
          <w:szCs w:val="24"/>
        </w:rPr>
        <w:t xml:space="preserve"> </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041518">
      <w:pPr>
        <w:widowControl w:val="0"/>
        <w:tabs>
          <w:tab w:val="left" w:pos="1700"/>
        </w:tabs>
        <w:autoSpaceDE w:val="0"/>
        <w:spacing w:after="0" w:line="264" w:lineRule="auto"/>
        <w:ind w:firstLine="709"/>
        <w:jc w:val="both"/>
        <w:textAlignment w:val="baseline"/>
        <w:rPr>
          <w:rFonts w:ascii="Times New Roman" w:hAnsi="Times New Roman"/>
          <w:sz w:val="24"/>
          <w:szCs w:val="24"/>
        </w:rPr>
      </w:pPr>
      <w:r>
        <w:rPr>
          <w:rFonts w:ascii="Times New Roman" w:hAnsi="Times New Roman"/>
          <w:bCs/>
          <w:sz w:val="24"/>
          <w:szCs w:val="24"/>
        </w:rPr>
        <w:lastRenderedPageBreak/>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FD146A">
      <w:pPr>
        <w:widowControl w:val="0"/>
        <w:numPr>
          <w:ilvl w:val="4"/>
          <w:numId w:val="23"/>
        </w:numPr>
        <w:tabs>
          <w:tab w:val="left" w:pos="1620"/>
        </w:tabs>
        <w:suppressAutoHyphens/>
        <w:autoSpaceDE w:val="0"/>
        <w:spacing w:after="0" w:line="264" w:lineRule="auto"/>
        <w:ind w:left="0" w:firstLine="709"/>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Pr>
          <w:rFonts w:ascii="Times New Roman" w:hAnsi="Times New Roman"/>
          <w:bCs/>
          <w:sz w:val="24"/>
          <w:szCs w:val="24"/>
        </w:rPr>
        <w:t>подразделами</w:t>
      </w:r>
      <w:r w:rsidR="00F66097">
        <w:rPr>
          <w:rFonts w:ascii="Times New Roman" w:hAnsi="Times New Roman"/>
          <w:bCs/>
          <w:sz w:val="24"/>
          <w:szCs w:val="24"/>
        </w:rPr>
        <w:t xml:space="preserve"> </w:t>
      </w:r>
      <w:r w:rsidRPr="008A4A0F">
        <w:rPr>
          <w:rFonts w:ascii="Times New Roman" w:hAnsi="Times New Roman"/>
          <w:bCs/>
          <w:sz w:val="24"/>
          <w:szCs w:val="24"/>
        </w:rPr>
        <w:t>2.1</w:t>
      </w:r>
      <w:r w:rsidR="009E3200">
        <w:rPr>
          <w:rFonts w:ascii="Times New Roman" w:hAnsi="Times New Roman"/>
          <w:bCs/>
          <w:sz w:val="24"/>
          <w:szCs w:val="24"/>
        </w:rPr>
        <w:t xml:space="preserve"> </w:t>
      </w:r>
      <w:r w:rsidRPr="008A4A0F">
        <w:rPr>
          <w:rFonts w:ascii="Times New Roman" w:hAnsi="Times New Roman"/>
          <w:bCs/>
          <w:sz w:val="24"/>
          <w:szCs w:val="24"/>
        </w:rPr>
        <w:t>-</w:t>
      </w:r>
      <w:r w:rsidR="009E3200">
        <w:rPr>
          <w:rFonts w:ascii="Times New Roman" w:hAnsi="Times New Roman"/>
          <w:bCs/>
          <w:sz w:val="24"/>
          <w:szCs w:val="24"/>
        </w:rPr>
        <w:t xml:space="preserve"> </w:t>
      </w:r>
      <w:r w:rsidRPr="008A4A0F">
        <w:rPr>
          <w:rFonts w:ascii="Times New Roman" w:hAnsi="Times New Roman"/>
          <w:bCs/>
          <w:sz w:val="24"/>
          <w:szCs w:val="24"/>
        </w:rPr>
        <w:t>2.</w:t>
      </w:r>
      <w:r w:rsidR="007A717F">
        <w:rPr>
          <w:rFonts w:ascii="Times New Roman" w:hAnsi="Times New Roman"/>
          <w:bCs/>
          <w:sz w:val="24"/>
          <w:szCs w:val="24"/>
        </w:rPr>
        <w:t>3</w:t>
      </w:r>
      <w:r w:rsidR="00041518">
        <w:rPr>
          <w:rFonts w:ascii="Times New Roman" w:hAnsi="Times New Roman"/>
          <w:bCs/>
          <w:sz w:val="24"/>
          <w:szCs w:val="24"/>
        </w:rPr>
        <w:t xml:space="preserve"> Документации</w:t>
      </w:r>
      <w:r w:rsidRPr="008A4A0F">
        <w:rPr>
          <w:rFonts w:ascii="Times New Roman" w:hAnsi="Times New Roman"/>
          <w:bCs/>
          <w:sz w:val="24"/>
          <w:szCs w:val="24"/>
        </w:rPr>
        <w:t>;</w:t>
      </w:r>
    </w:p>
    <w:p w:rsidR="004870F0" w:rsidRPr="008A4A0F" w:rsidRDefault="004870F0" w:rsidP="00FD146A">
      <w:pPr>
        <w:widowControl w:val="0"/>
        <w:numPr>
          <w:ilvl w:val="4"/>
          <w:numId w:val="23"/>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9F3B1F" w:rsidRPr="00E20B5D" w:rsidRDefault="004870F0" w:rsidP="00FD146A">
      <w:pPr>
        <w:widowControl w:val="0"/>
        <w:numPr>
          <w:ilvl w:val="4"/>
          <w:numId w:val="23"/>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E20B5D">
      <w:pPr>
        <w:widowControl w:val="0"/>
        <w:tabs>
          <w:tab w:val="left" w:pos="709"/>
        </w:tabs>
        <w:autoSpaceDE w:val="0"/>
        <w:autoSpaceDN w:val="0"/>
        <w:adjustRightInd w:val="0"/>
        <w:spacing w:after="0" w:line="264" w:lineRule="auto"/>
        <w:ind w:firstLine="567"/>
        <w:contextualSpacing/>
        <w:jc w:val="both"/>
        <w:rPr>
          <w:rFonts w:ascii="Times New Roman" w:hAnsi="Times New Roman"/>
          <w:b/>
          <w:sz w:val="24"/>
          <w:szCs w:val="24"/>
        </w:rPr>
      </w:pPr>
      <w:r>
        <w:rPr>
          <w:rFonts w:ascii="Times New Roman" w:hAnsi="Times New Roman"/>
          <w:sz w:val="24"/>
          <w:szCs w:val="24"/>
        </w:rPr>
        <w:tab/>
      </w:r>
      <w:r w:rsidRPr="00C731B7">
        <w:rPr>
          <w:rFonts w:ascii="Times New Roman" w:hAnsi="Times New Roman"/>
          <w:b/>
          <w:sz w:val="24"/>
          <w:szCs w:val="24"/>
        </w:rPr>
        <w:t>3.</w:t>
      </w:r>
      <w:r w:rsidR="00423F77" w:rsidRPr="00C731B7">
        <w:rPr>
          <w:rFonts w:ascii="Times New Roman" w:hAnsi="Times New Roman"/>
          <w:b/>
          <w:sz w:val="24"/>
          <w:szCs w:val="24"/>
        </w:rPr>
        <w:t>7</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032351" w:rsidP="00C731B7">
      <w:pPr>
        <w:spacing w:after="0" w:line="264" w:lineRule="auto"/>
        <w:ind w:firstLine="284"/>
        <w:jc w:val="both"/>
        <w:rPr>
          <w:rFonts w:ascii="Times New Roman" w:hAnsi="Times New Roman"/>
          <w:sz w:val="24"/>
          <w:szCs w:val="24"/>
        </w:rPr>
      </w:pPr>
      <w:r w:rsidRPr="00C731B7">
        <w:rPr>
          <w:rFonts w:ascii="Times New Roman" w:hAnsi="Times New Roman"/>
          <w:sz w:val="24"/>
          <w:szCs w:val="24"/>
        </w:rPr>
        <w:tab/>
      </w:r>
      <w:r w:rsidR="004870F0" w:rsidRPr="00C731B7">
        <w:rPr>
          <w:rFonts w:ascii="Times New Roman" w:hAnsi="Times New Roman"/>
          <w:sz w:val="24"/>
          <w:szCs w:val="24"/>
        </w:rPr>
        <w:t>3.</w:t>
      </w:r>
      <w:r w:rsidR="00423F77" w:rsidRPr="00C731B7">
        <w:rPr>
          <w:rFonts w:ascii="Times New Roman" w:hAnsi="Times New Roman"/>
          <w:sz w:val="24"/>
          <w:szCs w:val="24"/>
        </w:rPr>
        <w:t>7</w:t>
      </w:r>
      <w:r w:rsidR="009F3B1F" w:rsidRPr="00C731B7">
        <w:rPr>
          <w:rFonts w:ascii="Times New Roman" w:hAnsi="Times New Roman"/>
          <w:sz w:val="24"/>
          <w:szCs w:val="24"/>
        </w:rPr>
        <w:t>.1</w:t>
      </w:r>
      <w:r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C731B7" w:rsidRPr="00C76BE9" w:rsidRDefault="00C731B7" w:rsidP="00C731B7">
      <w:pPr>
        <w:spacing w:after="0" w:line="264" w:lineRule="auto"/>
        <w:ind w:firstLine="284"/>
        <w:jc w:val="both"/>
        <w:rPr>
          <w:rFonts w:ascii="Times New Roman" w:hAnsi="Times New Roman"/>
          <w:i/>
          <w:sz w:val="24"/>
          <w:szCs w:val="24"/>
        </w:rPr>
      </w:pPr>
      <w:r>
        <w:rPr>
          <w:rFonts w:ascii="Times New Roman" w:hAnsi="Times New Roman"/>
          <w:sz w:val="24"/>
          <w:szCs w:val="24"/>
        </w:rPr>
        <w:tab/>
        <w:t xml:space="preserve">3.7.2.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w:t>
      </w:r>
      <w:r>
        <w:rPr>
          <w:rFonts w:ascii="Times New Roman" w:hAnsi="Times New Roman"/>
          <w:sz w:val="24"/>
          <w:szCs w:val="24"/>
        </w:rPr>
        <w:t xml:space="preserve"> (форма 1)</w:t>
      </w:r>
      <w:r w:rsidRPr="00C731B7">
        <w:rPr>
          <w:rFonts w:ascii="Times New Roman" w:hAnsi="Times New Roman"/>
          <w:sz w:val="24"/>
          <w:szCs w:val="24"/>
        </w:rPr>
        <w:t>, быть скреплена печатью и заверена подписью уполномоченного лица Участника Запроса предложений собственноручно, в том числе на сшивке. Верность копий докуме</w:t>
      </w:r>
      <w:r>
        <w:rPr>
          <w:rFonts w:ascii="Times New Roman" w:hAnsi="Times New Roman"/>
          <w:sz w:val="24"/>
          <w:szCs w:val="24"/>
        </w:rPr>
        <w:t>нтов, представляемых в составе З</w:t>
      </w:r>
      <w:r w:rsidRPr="00C731B7">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w:t>
      </w:r>
      <w:r w:rsidRPr="00C76BE9">
        <w:rPr>
          <w:rFonts w:ascii="Times New Roman" w:hAnsi="Times New Roman"/>
          <w:i/>
          <w:sz w:val="24"/>
          <w:szCs w:val="24"/>
        </w:rPr>
        <w:t>Копии документов должны быть заверены в нотариальном порядке в случае, если указание на это содержится в Документации о проведении Запроса предложений.</w:t>
      </w:r>
    </w:p>
    <w:p w:rsidR="00032351" w:rsidRPr="00C731B7" w:rsidRDefault="00032351" w:rsidP="00C731B7">
      <w:pPr>
        <w:spacing w:after="0" w:line="264" w:lineRule="auto"/>
        <w:ind w:firstLine="284"/>
        <w:jc w:val="both"/>
        <w:rPr>
          <w:rFonts w:ascii="Times New Roman" w:hAnsi="Times New Roman"/>
          <w:sz w:val="24"/>
          <w:szCs w:val="24"/>
        </w:rPr>
      </w:pPr>
      <w:r w:rsidRPr="00C731B7">
        <w:rPr>
          <w:rFonts w:ascii="Times New Roman" w:hAnsi="Times New Roman"/>
          <w:i/>
          <w:sz w:val="24"/>
          <w:szCs w:val="24"/>
        </w:rPr>
        <w:tab/>
      </w:r>
      <w:r w:rsidR="004870F0" w:rsidRPr="00C731B7">
        <w:rPr>
          <w:rFonts w:ascii="Times New Roman" w:hAnsi="Times New Roman"/>
          <w:sz w:val="24"/>
          <w:szCs w:val="24"/>
        </w:rPr>
        <w:t>3.</w:t>
      </w:r>
      <w:r w:rsidR="00423F77" w:rsidRPr="00C731B7">
        <w:rPr>
          <w:rFonts w:ascii="Times New Roman" w:hAnsi="Times New Roman"/>
          <w:sz w:val="24"/>
          <w:szCs w:val="24"/>
        </w:rPr>
        <w:t>7</w:t>
      </w:r>
      <w:r w:rsidR="00C731B7">
        <w:rPr>
          <w:rFonts w:ascii="Times New Roman" w:hAnsi="Times New Roman"/>
          <w:sz w:val="24"/>
          <w:szCs w:val="24"/>
        </w:rPr>
        <w:t>.3</w:t>
      </w:r>
      <w:r w:rsidRPr="00C731B7">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C731B7">
        <w:rPr>
          <w:rFonts w:ascii="Times New Roman" w:hAnsi="Times New Roman"/>
          <w:sz w:val="24"/>
          <w:szCs w:val="24"/>
        </w:rPr>
        <w:t>:</w:t>
      </w:r>
      <w:r w:rsidRPr="00C731B7">
        <w:rPr>
          <w:rFonts w:ascii="Times New Roman" w:hAnsi="Times New Roman"/>
          <w:sz w:val="24"/>
          <w:szCs w:val="24"/>
        </w:rPr>
        <w:t xml:space="preserve"> </w:t>
      </w:r>
      <w:r w:rsidRPr="00C731B7">
        <w:rPr>
          <w:rFonts w:ascii="Times New Roman" w:hAnsi="Times New Roman"/>
          <w:i/>
          <w:sz w:val="24"/>
          <w:szCs w:val="24"/>
        </w:rPr>
        <w:t>«Исправленному верить»</w:t>
      </w:r>
      <w:r w:rsidR="007A717F" w:rsidRPr="00C731B7">
        <w:rPr>
          <w:rFonts w:ascii="Times New Roman" w:hAnsi="Times New Roman"/>
          <w:i/>
          <w:sz w:val="24"/>
          <w:szCs w:val="24"/>
        </w:rPr>
        <w:t>,</w:t>
      </w:r>
      <w:r w:rsidRPr="00C731B7">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FE74FB" w:rsidRDefault="004870F0" w:rsidP="00FE74FB">
      <w:pPr>
        <w:widowControl w:val="0"/>
        <w:autoSpaceDE w:val="0"/>
        <w:autoSpaceDN w:val="0"/>
        <w:adjustRightInd w:val="0"/>
        <w:spacing w:after="0" w:line="264" w:lineRule="auto"/>
        <w:ind w:firstLine="709"/>
        <w:jc w:val="both"/>
        <w:rPr>
          <w:rFonts w:ascii="Times New Roman" w:hAnsi="Times New Roman"/>
          <w:sz w:val="24"/>
          <w:szCs w:val="24"/>
        </w:rPr>
      </w:pPr>
      <w:r w:rsidRPr="00FE74FB">
        <w:rPr>
          <w:rFonts w:ascii="Times New Roman" w:hAnsi="Times New Roman"/>
          <w:sz w:val="24"/>
          <w:szCs w:val="24"/>
        </w:rPr>
        <w:t>3.</w:t>
      </w:r>
      <w:r w:rsidR="00423F77" w:rsidRPr="00FE74FB">
        <w:rPr>
          <w:rFonts w:ascii="Times New Roman" w:hAnsi="Times New Roman"/>
          <w:sz w:val="24"/>
          <w:szCs w:val="24"/>
        </w:rPr>
        <w:t>7</w:t>
      </w:r>
      <w:r w:rsidR="007A717F" w:rsidRPr="00FE74FB">
        <w:rPr>
          <w:rFonts w:ascii="Times New Roman" w:hAnsi="Times New Roman"/>
          <w:sz w:val="24"/>
          <w:szCs w:val="24"/>
        </w:rPr>
        <w:t>.</w:t>
      </w:r>
      <w:r w:rsidR="00C731B7" w:rsidRPr="00FE74FB">
        <w:rPr>
          <w:rFonts w:ascii="Times New Roman" w:hAnsi="Times New Roman"/>
          <w:sz w:val="24"/>
          <w:szCs w:val="24"/>
        </w:rPr>
        <w:t>4</w:t>
      </w:r>
      <w:r w:rsidR="00032351" w:rsidRPr="00FE74FB">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FE74FB">
      <w:pPr>
        <w:spacing w:after="0" w:line="264" w:lineRule="auto"/>
        <w:ind w:firstLine="284"/>
        <w:jc w:val="both"/>
        <w:rPr>
          <w:rFonts w:ascii="Times New Roman" w:hAnsi="Times New Roman"/>
          <w:sz w:val="24"/>
          <w:szCs w:val="24"/>
        </w:rPr>
      </w:pPr>
      <w:r>
        <w:rPr>
          <w:rFonts w:ascii="Times New Roman" w:hAnsi="Times New Roman"/>
          <w:sz w:val="24"/>
          <w:szCs w:val="24"/>
        </w:rPr>
        <w:tab/>
        <w:t>3.7.5.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Default="00FE74FB" w:rsidP="00FE74FB">
      <w:pPr>
        <w:spacing w:after="0" w:line="264" w:lineRule="auto"/>
        <w:ind w:firstLine="284"/>
        <w:jc w:val="both"/>
        <w:rPr>
          <w:rFonts w:ascii="Times New Roman" w:hAnsi="Times New Roman"/>
          <w:sz w:val="24"/>
          <w:szCs w:val="24"/>
        </w:rPr>
      </w:pPr>
      <w:r w:rsidRPr="00FE74FB">
        <w:rPr>
          <w:rFonts w:ascii="Times New Roman" w:hAnsi="Times New Roman"/>
          <w:sz w:val="24"/>
          <w:szCs w:val="24"/>
        </w:rPr>
        <w:tab/>
      </w:r>
      <w:r w:rsidR="00704A96">
        <w:rPr>
          <w:rFonts w:ascii="Times New Roman" w:hAnsi="Times New Roman"/>
          <w:sz w:val="24"/>
          <w:szCs w:val="24"/>
        </w:rPr>
        <w:t xml:space="preserve">3.7.6. </w:t>
      </w:r>
      <w:r w:rsidRPr="00FE74FB">
        <w:rPr>
          <w:rFonts w:ascii="Times New Roman" w:hAnsi="Times New Roman"/>
          <w:sz w:val="24"/>
          <w:szCs w:val="24"/>
        </w:rPr>
        <w:t xml:space="preserve">Заявка на участие в Запросе предложений направляется по адресу и в сроки, указанные в Документации. </w:t>
      </w:r>
    </w:p>
    <w:p w:rsidR="007E41D6" w:rsidRDefault="007E41D6" w:rsidP="007E41D6">
      <w:pPr>
        <w:spacing w:after="0" w:line="264" w:lineRule="auto"/>
        <w:ind w:firstLine="284"/>
        <w:jc w:val="both"/>
        <w:rPr>
          <w:rFonts w:ascii="Times New Roman" w:hAnsi="Times New Roman"/>
          <w:sz w:val="24"/>
          <w:szCs w:val="24"/>
        </w:rPr>
      </w:pPr>
      <w:r w:rsidRPr="007E41D6">
        <w:rPr>
          <w:rFonts w:ascii="Times New Roman" w:hAnsi="Times New Roman"/>
          <w:sz w:val="24"/>
          <w:szCs w:val="24"/>
        </w:rPr>
        <w:tab/>
        <w:t>3.7.</w:t>
      </w:r>
      <w:r w:rsidR="00704A96">
        <w:rPr>
          <w:rFonts w:ascii="Times New Roman" w:hAnsi="Times New Roman"/>
          <w:sz w:val="24"/>
          <w:szCs w:val="24"/>
        </w:rPr>
        <w:t>7</w:t>
      </w:r>
      <w:r w:rsidRPr="007E41D6">
        <w:rPr>
          <w:rFonts w:ascii="Times New Roman" w:hAnsi="Times New Roman"/>
          <w:sz w:val="24"/>
          <w:szCs w:val="24"/>
        </w:rPr>
        <w:t>. Для участия в Запросе предложений  Участник Запроса предложений подает Заявку на участие в Запросе предложений в срок и по форме, установленные Документацией.</w:t>
      </w:r>
    </w:p>
    <w:p w:rsidR="002D4064" w:rsidRDefault="002D4064" w:rsidP="00E20B5D">
      <w:pPr>
        <w:widowControl w:val="0"/>
        <w:autoSpaceDE w:val="0"/>
        <w:autoSpaceDN w:val="0"/>
        <w:adjustRightInd w:val="0"/>
        <w:spacing w:after="0" w:line="264" w:lineRule="auto"/>
        <w:ind w:firstLine="709"/>
        <w:jc w:val="both"/>
        <w:rPr>
          <w:rFonts w:ascii="Times New Roman" w:hAnsi="Times New Roman"/>
          <w:sz w:val="24"/>
          <w:szCs w:val="24"/>
        </w:rPr>
      </w:pPr>
    </w:p>
    <w:p w:rsidR="005A4F05" w:rsidRDefault="00EA2CAB" w:rsidP="00063351">
      <w:pPr>
        <w:spacing w:after="0" w:line="264" w:lineRule="auto"/>
        <w:ind w:firstLine="792"/>
        <w:rPr>
          <w:rFonts w:ascii="Times New Roman" w:hAnsi="Times New Roman"/>
          <w:b/>
          <w:sz w:val="24"/>
          <w:szCs w:val="24"/>
        </w:rPr>
      </w:pPr>
      <w:r w:rsidRPr="00BA45DB">
        <w:rPr>
          <w:rFonts w:ascii="Times New Roman" w:hAnsi="Times New Roman"/>
          <w:b/>
          <w:sz w:val="24"/>
          <w:szCs w:val="24"/>
        </w:rPr>
        <w:t xml:space="preserve">4. </w:t>
      </w:r>
      <w:bookmarkStart w:id="31" w:name="_Toc352248596"/>
      <w:bookmarkStart w:id="32" w:name="_Toc352248683"/>
      <w:bookmarkStart w:id="33" w:name="_Toc361672047"/>
      <w:bookmarkStart w:id="34" w:name="_Toc361672171"/>
      <w:bookmarkStart w:id="35" w:name="_Toc367441316"/>
      <w:bookmarkStart w:id="36"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1"/>
      <w:bookmarkEnd w:id="32"/>
      <w:bookmarkEnd w:id="33"/>
      <w:bookmarkEnd w:id="34"/>
      <w:r w:rsidRPr="00BA45DB">
        <w:rPr>
          <w:rFonts w:ascii="Times New Roman" w:hAnsi="Times New Roman"/>
          <w:b/>
          <w:sz w:val="24"/>
          <w:szCs w:val="24"/>
        </w:rPr>
        <w:t>ЗАПРОСЕ ПРЕДЛОЖЕНИЙ</w:t>
      </w:r>
      <w:bookmarkEnd w:id="35"/>
      <w:bookmarkEnd w:id="36"/>
    </w:p>
    <w:p w:rsidR="00063351" w:rsidRDefault="00063351" w:rsidP="00063351">
      <w:pPr>
        <w:spacing w:after="0" w:line="264" w:lineRule="auto"/>
        <w:ind w:firstLine="792"/>
        <w:rPr>
          <w:rFonts w:ascii="Times New Roman" w:hAnsi="Times New Roman"/>
          <w:b/>
          <w:sz w:val="24"/>
          <w:szCs w:val="24"/>
        </w:rPr>
      </w:pPr>
    </w:p>
    <w:p w:rsidR="00063351" w:rsidRPr="00063351" w:rsidRDefault="00063351" w:rsidP="00063351">
      <w:pPr>
        <w:spacing w:after="0" w:line="264" w:lineRule="auto"/>
        <w:ind w:firstLine="792"/>
        <w:rPr>
          <w:rFonts w:ascii="Times New Roman" w:hAnsi="Times New Roman"/>
          <w:b/>
          <w:sz w:val="24"/>
          <w:szCs w:val="24"/>
        </w:rPr>
      </w:pPr>
    </w:p>
    <w:p w:rsidR="007A717F" w:rsidRPr="007A717F" w:rsidRDefault="005A4F05" w:rsidP="00E20B5D">
      <w:pPr>
        <w:spacing w:after="0" w:line="264" w:lineRule="auto"/>
        <w:ind w:firstLine="709"/>
        <w:contextualSpacing/>
        <w:jc w:val="both"/>
        <w:rPr>
          <w:rFonts w:ascii="Times New Roman" w:hAnsi="Times New Roman"/>
          <w:b/>
          <w:sz w:val="24"/>
          <w:szCs w:val="24"/>
        </w:rPr>
      </w:pPr>
      <w:r w:rsidRPr="00704A96">
        <w:rPr>
          <w:rFonts w:ascii="Times New Roman" w:hAnsi="Times New Roman"/>
          <w:b/>
          <w:sz w:val="24"/>
          <w:szCs w:val="24"/>
        </w:rPr>
        <w:lastRenderedPageBreak/>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37" w:name="_Toc352248595"/>
      <w:bookmarkStart w:id="38" w:name="_Toc352248682"/>
      <w:bookmarkStart w:id="39" w:name="_Toc361672046"/>
      <w:bookmarkStart w:id="40" w:name="_Toc361672170"/>
      <w:bookmarkStart w:id="41" w:name="_Toc367441315"/>
      <w:bookmarkStart w:id="42"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37"/>
      <w:bookmarkEnd w:id="38"/>
      <w:bookmarkEnd w:id="39"/>
      <w:bookmarkEnd w:id="40"/>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1"/>
      <w:bookmarkEnd w:id="42"/>
    </w:p>
    <w:p w:rsidR="004E062F" w:rsidRPr="002F287B" w:rsidRDefault="005A4F05" w:rsidP="00E76A8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032351" w:rsidRDefault="005A4F05" w:rsidP="00E20B5D">
      <w:pPr>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Конверт с Заявкой на участие в Запросе предложений подается Участником закупки лично, либо</w:t>
      </w:r>
      <w:r w:rsidR="00032351" w:rsidRPr="00295F54">
        <w:rPr>
          <w:rFonts w:ascii="Times New Roman" w:hAnsi="Times New Roman"/>
          <w:sz w:val="24"/>
          <w:szCs w:val="24"/>
        </w:rPr>
        <w:t xml:space="preserve"> 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 xml:space="preserve">адресу: </w:t>
      </w:r>
      <w:r w:rsidR="00032351">
        <w:rPr>
          <w:rFonts w:ascii="Times New Roman" w:hAnsi="Times New Roman"/>
          <w:sz w:val="24"/>
          <w:szCs w:val="24"/>
        </w:rPr>
        <w:t xml:space="preserve"> </w:t>
      </w:r>
    </w:p>
    <w:p w:rsidR="005D62A9" w:rsidRPr="002D4064" w:rsidRDefault="00032351" w:rsidP="00E20B5D">
      <w:pPr>
        <w:spacing w:after="0" w:line="264" w:lineRule="auto"/>
        <w:ind w:firstLine="709"/>
        <w:contextualSpacing/>
        <w:jc w:val="both"/>
        <w:rPr>
          <w:rFonts w:ascii="Times New Roman" w:hAnsi="Times New Roman"/>
          <w:b/>
          <w:i/>
          <w:color w:val="0070C0"/>
          <w:sz w:val="24"/>
          <w:szCs w:val="24"/>
        </w:rPr>
      </w:pPr>
      <w:r w:rsidRPr="002D4064">
        <w:rPr>
          <w:rFonts w:ascii="Times New Roman" w:hAnsi="Times New Roman"/>
          <w:b/>
          <w:i/>
          <w:color w:val="0070C0"/>
          <w:sz w:val="24"/>
          <w:szCs w:val="24"/>
        </w:rPr>
        <w:t xml:space="preserve">236022, Россия, г. Калининград,  ул. Репина, д. 15, административно-хозяйственный отдел.  </w:t>
      </w:r>
    </w:p>
    <w:p w:rsidR="000B545F" w:rsidRPr="005D62A9" w:rsidRDefault="00032351" w:rsidP="00E20B5D">
      <w:pPr>
        <w:spacing w:after="0" w:line="264" w:lineRule="auto"/>
        <w:ind w:firstLine="709"/>
        <w:contextualSpacing/>
        <w:jc w:val="both"/>
        <w:rPr>
          <w:rFonts w:ascii="Times New Roman" w:hAnsi="Times New Roman"/>
          <w:sz w:val="24"/>
          <w:szCs w:val="24"/>
        </w:rPr>
      </w:pPr>
      <w:r w:rsidRPr="005D62A9">
        <w:rPr>
          <w:rFonts w:ascii="Times New Roman" w:hAnsi="Times New Roman"/>
          <w:sz w:val="24"/>
          <w:szCs w:val="24"/>
        </w:rPr>
        <w:t xml:space="preserve">На конверте </w:t>
      </w:r>
      <w:r w:rsidR="008731EB">
        <w:rPr>
          <w:rFonts w:ascii="Times New Roman" w:hAnsi="Times New Roman"/>
          <w:sz w:val="24"/>
          <w:szCs w:val="24"/>
        </w:rPr>
        <w:t xml:space="preserve">с Заявкой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E20B5D">
      <w:pPr>
        <w:spacing w:after="0" w:line="264" w:lineRule="auto"/>
        <w:ind w:firstLine="709"/>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C26DE1">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C26DE1">
      <w:pPr>
        <w:widowControl w:val="0"/>
        <w:autoSpaceDE w:val="0"/>
        <w:autoSpaceDN w:val="0"/>
        <w:adjustRightInd w:val="0"/>
        <w:spacing w:after="0" w:line="264"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5A4F05" w:rsidP="00C26DE1">
      <w:pPr>
        <w:spacing w:after="0" w:line="264" w:lineRule="auto"/>
        <w:ind w:firstLine="284"/>
        <w:contextualSpacing/>
        <w:jc w:val="both"/>
        <w:rPr>
          <w:rFonts w:ascii="Times New Roman" w:hAnsi="Times New Roman"/>
          <w:sz w:val="24"/>
          <w:szCs w:val="24"/>
        </w:rPr>
      </w:pPr>
      <w:r w:rsidRPr="00076EF7">
        <w:rPr>
          <w:rFonts w:ascii="Times New Roman" w:hAnsi="Times New Roman"/>
          <w:b/>
          <w:sz w:val="24"/>
          <w:szCs w:val="24"/>
        </w:rPr>
        <w:tab/>
      </w:r>
      <w:r w:rsidR="00076EF7" w:rsidRPr="00076EF7">
        <w:rPr>
          <w:rFonts w:ascii="Times New Roman" w:hAnsi="Times New Roman"/>
          <w:sz w:val="24"/>
          <w:szCs w:val="24"/>
        </w:rPr>
        <w:t>4.1.7. В день, во</w:t>
      </w:r>
      <w:r w:rsidR="00076EF7">
        <w:rPr>
          <w:rFonts w:ascii="Times New Roman" w:hAnsi="Times New Roman"/>
          <w:sz w:val="24"/>
          <w:szCs w:val="24"/>
        </w:rPr>
        <w:t xml:space="preserve"> время и в месте, указанные в И</w:t>
      </w:r>
      <w:r w:rsidR="00076EF7" w:rsidRPr="00076EF7">
        <w:rPr>
          <w:rFonts w:ascii="Times New Roman" w:hAnsi="Times New Roman"/>
          <w:sz w:val="24"/>
          <w:szCs w:val="24"/>
        </w:rPr>
        <w:t xml:space="preserve">звещении о проведении </w:t>
      </w:r>
      <w:r w:rsidR="00076EF7">
        <w:rPr>
          <w:rFonts w:ascii="Times New Roman" w:hAnsi="Times New Roman"/>
          <w:sz w:val="24"/>
          <w:szCs w:val="24"/>
        </w:rPr>
        <w:t>З</w:t>
      </w:r>
      <w:r w:rsidR="00076EF7" w:rsidRPr="00076EF7">
        <w:rPr>
          <w:rFonts w:ascii="Times New Roman" w:hAnsi="Times New Roman"/>
          <w:sz w:val="24"/>
          <w:szCs w:val="24"/>
        </w:rPr>
        <w:t xml:space="preserve">апроса предложений, </w:t>
      </w:r>
      <w:r w:rsidR="00076EF7">
        <w:rPr>
          <w:rFonts w:ascii="Times New Roman" w:hAnsi="Times New Roman"/>
          <w:sz w:val="24"/>
          <w:szCs w:val="24"/>
        </w:rPr>
        <w:t>К</w:t>
      </w:r>
      <w:r w:rsidR="00076EF7" w:rsidRPr="00076EF7">
        <w:rPr>
          <w:rFonts w:ascii="Times New Roman" w:hAnsi="Times New Roman"/>
          <w:sz w:val="24"/>
          <w:szCs w:val="24"/>
        </w:rPr>
        <w:t xml:space="preserve">омиссией </w:t>
      </w:r>
      <w:r w:rsidR="00076EF7">
        <w:rPr>
          <w:rFonts w:ascii="Times New Roman" w:hAnsi="Times New Roman"/>
          <w:sz w:val="24"/>
          <w:szCs w:val="24"/>
        </w:rPr>
        <w:t>по закупкам вскрываются конверты с З</w:t>
      </w:r>
      <w:r w:rsidR="00076EF7" w:rsidRPr="00076EF7">
        <w:rPr>
          <w:rFonts w:ascii="Times New Roman" w:hAnsi="Times New Roman"/>
          <w:sz w:val="24"/>
          <w:szCs w:val="24"/>
        </w:rPr>
        <w:t xml:space="preserve">аявками на участие в </w:t>
      </w:r>
      <w:r w:rsidR="00076EF7">
        <w:rPr>
          <w:rFonts w:ascii="Times New Roman" w:hAnsi="Times New Roman"/>
          <w:sz w:val="24"/>
          <w:szCs w:val="24"/>
        </w:rPr>
        <w:t>Запросе предложений</w:t>
      </w:r>
      <w:r w:rsidR="00076EF7" w:rsidRPr="00076EF7">
        <w:rPr>
          <w:rFonts w:ascii="Times New Roman" w:hAnsi="Times New Roman"/>
          <w:sz w:val="24"/>
          <w:szCs w:val="24"/>
        </w:rPr>
        <w:t>.</w:t>
      </w:r>
    </w:p>
    <w:p w:rsidR="00076EF7" w:rsidRPr="00076EF7" w:rsidRDefault="00076EF7" w:rsidP="00C26DE1">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C26DE1">
      <w:pPr>
        <w:spacing w:after="0" w:line="264" w:lineRule="auto"/>
        <w:ind w:firstLine="284"/>
        <w:contextualSpacing/>
        <w:jc w:val="both"/>
        <w:rPr>
          <w:rFonts w:ascii="Times New Roman" w:hAnsi="Times New Roman"/>
          <w:sz w:val="24"/>
          <w:szCs w:val="24"/>
        </w:rPr>
      </w:pPr>
      <w:r>
        <w:rPr>
          <w:rFonts w:ascii="Times New Roman" w:eastAsia="SimSun" w:hAnsi="Times New Roman"/>
          <w:kern w:val="3"/>
          <w:sz w:val="24"/>
          <w:szCs w:val="24"/>
          <w:lang w:bidi="hi-IN"/>
        </w:rPr>
        <w:tab/>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C6005E" w:rsidP="00076EF7">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r>
      <w:r w:rsidR="00076EF7" w:rsidRPr="00076EF7">
        <w:rPr>
          <w:rFonts w:ascii="Times New Roman" w:hAnsi="Times New Roman"/>
          <w:sz w:val="24"/>
          <w:szCs w:val="24"/>
        </w:rPr>
        <w:t>В случае н</w:t>
      </w:r>
      <w:r w:rsidR="00076EF7">
        <w:rPr>
          <w:rFonts w:ascii="Times New Roman" w:hAnsi="Times New Roman"/>
          <w:sz w:val="24"/>
          <w:szCs w:val="24"/>
        </w:rPr>
        <w:t>есоблюдения данного требования У</w:t>
      </w:r>
      <w:r w:rsidR="00076EF7"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sidR="00076EF7">
        <w:rPr>
          <w:rFonts w:ascii="Times New Roman" w:hAnsi="Times New Roman"/>
          <w:sz w:val="24"/>
          <w:szCs w:val="24"/>
        </w:rPr>
        <w:t xml:space="preserve">по закупкам, </w:t>
      </w:r>
      <w:r w:rsidR="00076EF7" w:rsidRPr="00076EF7">
        <w:rPr>
          <w:rFonts w:ascii="Times New Roman" w:hAnsi="Times New Roman"/>
          <w:sz w:val="24"/>
          <w:szCs w:val="24"/>
        </w:rPr>
        <w:t>могут быть удалены из зала (помещения) по решению Комиссии.</w:t>
      </w:r>
    </w:p>
    <w:p w:rsidR="00BC0710" w:rsidRDefault="00076EF7" w:rsidP="00076EF7">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w:t>
      </w:r>
      <w:r w:rsidRPr="00076EF7">
        <w:rPr>
          <w:rFonts w:ascii="Times New Roman" w:hAnsi="Times New Roman"/>
          <w:sz w:val="24"/>
          <w:szCs w:val="24"/>
        </w:rPr>
        <w:lastRenderedPageBreak/>
        <w:t xml:space="preserve">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4F5F41">
      <w:pPr>
        <w:spacing w:after="0"/>
        <w:ind w:firstLine="284"/>
        <w:jc w:val="both"/>
        <w:rPr>
          <w:rFonts w:ascii="Times New Roman" w:hAnsi="Times New Roman"/>
          <w:b/>
          <w:sz w:val="24"/>
          <w:szCs w:val="24"/>
        </w:rPr>
      </w:pPr>
      <w:r>
        <w:rPr>
          <w:rFonts w:ascii="Times New Roman" w:hAnsi="Times New Roman"/>
          <w:b/>
          <w:sz w:val="24"/>
          <w:szCs w:val="24"/>
        </w:rPr>
        <w:tab/>
      </w:r>
      <w:r w:rsidRPr="004120C0">
        <w:rPr>
          <w:rFonts w:ascii="Times New Roman" w:hAnsi="Times New Roman"/>
          <w:b/>
          <w:sz w:val="24"/>
          <w:szCs w:val="24"/>
        </w:rPr>
        <w:t>4.</w:t>
      </w:r>
      <w:r>
        <w:rPr>
          <w:rFonts w:ascii="Times New Roman" w:hAnsi="Times New Roman"/>
          <w:b/>
          <w:sz w:val="24"/>
          <w:szCs w:val="24"/>
        </w:rPr>
        <w:t>2</w:t>
      </w:r>
      <w:r w:rsidRPr="004120C0">
        <w:rPr>
          <w:rFonts w:ascii="Times New Roman" w:hAnsi="Times New Roman"/>
          <w:b/>
          <w:sz w:val="24"/>
          <w:szCs w:val="24"/>
        </w:rPr>
        <w:t xml:space="preserve">. </w:t>
      </w:r>
      <w:r>
        <w:rPr>
          <w:rFonts w:ascii="Times New Roman" w:hAnsi="Times New Roman"/>
          <w:b/>
          <w:sz w:val="24"/>
          <w:szCs w:val="24"/>
        </w:rPr>
        <w:t xml:space="preserve">Изменение </w:t>
      </w:r>
      <w:r w:rsidRPr="004120C0">
        <w:rPr>
          <w:rFonts w:ascii="Times New Roman" w:hAnsi="Times New Roman"/>
          <w:b/>
          <w:sz w:val="24"/>
          <w:szCs w:val="24"/>
        </w:rPr>
        <w:t>Заявок на участие в Запросе предложений</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4F5F41" w:rsidP="004F5F41">
      <w:pPr>
        <w:pStyle w:val="a4"/>
        <w:tabs>
          <w:tab w:val="left" w:pos="709"/>
        </w:tabs>
        <w:spacing w:after="0"/>
        <w:ind w:left="0"/>
        <w:jc w:val="both"/>
        <w:rPr>
          <w:rFonts w:ascii="Times New Roman" w:hAnsi="Times New Roman"/>
          <w:sz w:val="24"/>
          <w:szCs w:val="24"/>
        </w:rPr>
      </w:pPr>
      <w:r>
        <w:rPr>
          <w:rFonts w:ascii="Times New Roman" w:hAnsi="Times New Roman"/>
          <w:sz w:val="24"/>
          <w:szCs w:val="24"/>
        </w:rPr>
        <w:tab/>
        <w:t xml:space="preserve">4.2.3. </w:t>
      </w:r>
      <w:r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4F5F41" w:rsidP="004F5F41">
      <w:pPr>
        <w:pStyle w:val="a4"/>
        <w:tabs>
          <w:tab w:val="left" w:pos="709"/>
        </w:tabs>
        <w:spacing w:after="0"/>
        <w:ind w:left="0"/>
        <w:jc w:val="both"/>
        <w:rPr>
          <w:rFonts w:ascii="Times New Roman" w:hAnsi="Times New Roman"/>
          <w:b/>
          <w:i/>
          <w:sz w:val="24"/>
          <w:szCs w:val="24"/>
        </w:rPr>
      </w:pPr>
      <w:r>
        <w:rPr>
          <w:rFonts w:ascii="Times New Roman" w:hAnsi="Times New Roman"/>
          <w:sz w:val="24"/>
          <w:szCs w:val="24"/>
        </w:rPr>
        <w:tab/>
      </w:r>
      <w:r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Pr="00C6005E">
        <w:rPr>
          <w:rFonts w:ascii="Times New Roman" w:hAnsi="Times New Roman"/>
          <w:i/>
          <w:sz w:val="24"/>
          <w:szCs w:val="24"/>
        </w:rPr>
        <w:t xml:space="preserve">_______ № ___ (наименование и номер </w:t>
      </w:r>
      <w:r w:rsidR="002D4064">
        <w:rPr>
          <w:rFonts w:ascii="Times New Roman" w:hAnsi="Times New Roman"/>
          <w:i/>
          <w:sz w:val="24"/>
          <w:szCs w:val="24"/>
        </w:rPr>
        <w:t>Запроса предложений). Лот № _</w:t>
      </w:r>
      <w:r w:rsidRPr="00C6005E">
        <w:rPr>
          <w:rFonts w:ascii="Times New Roman" w:hAnsi="Times New Roman"/>
          <w:i/>
          <w:sz w:val="24"/>
          <w:szCs w:val="24"/>
        </w:rPr>
        <w:t>_</w:t>
      </w:r>
      <w:r w:rsidR="00C7016E" w:rsidRPr="00C6005E">
        <w:rPr>
          <w:rFonts w:ascii="Times New Roman" w:hAnsi="Times New Roman"/>
          <w:i/>
          <w:sz w:val="24"/>
          <w:szCs w:val="24"/>
        </w:rPr>
        <w:t>__</w:t>
      </w:r>
      <w:r w:rsidRPr="00C6005E">
        <w:rPr>
          <w:rFonts w:ascii="Times New Roman" w:hAnsi="Times New Roman"/>
          <w:i/>
          <w:sz w:val="24"/>
          <w:szCs w:val="24"/>
        </w:rPr>
        <w:t>____ (наименование лота)</w:t>
      </w:r>
      <w:r w:rsidR="00C7016E" w:rsidRPr="00C6005E">
        <w:rPr>
          <w:rFonts w:ascii="Times New Roman" w:hAnsi="Times New Roman"/>
          <w:i/>
          <w:sz w:val="24"/>
          <w:szCs w:val="24"/>
        </w:rPr>
        <w:t xml:space="preserve">, </w:t>
      </w:r>
      <w:r w:rsidRPr="00C6005E">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установленном </w:t>
      </w:r>
      <w:r w:rsidR="00C76BE9">
        <w:rPr>
          <w:rFonts w:ascii="Times New Roman" w:hAnsi="Times New Roman"/>
          <w:sz w:val="24"/>
          <w:szCs w:val="24"/>
        </w:rPr>
        <w:t xml:space="preserve">п. 4.2.3. </w:t>
      </w:r>
      <w:r w:rsidRPr="004120C0">
        <w:rPr>
          <w:rFonts w:ascii="Times New Roman" w:hAnsi="Times New Roman"/>
          <w:sz w:val="24"/>
          <w:szCs w:val="24"/>
        </w:rPr>
        <w:t>настоящей Документации.</w:t>
      </w:r>
    </w:p>
    <w:p w:rsidR="00960F81" w:rsidRPr="00960F81" w:rsidRDefault="004F5F41" w:rsidP="004F5F41">
      <w:pPr>
        <w:pStyle w:val="a4"/>
        <w:tabs>
          <w:tab w:val="left" w:pos="709"/>
        </w:tabs>
        <w:spacing w:after="0"/>
        <w:ind w:left="0"/>
        <w:contextualSpacing w:val="0"/>
        <w:jc w:val="both"/>
        <w:rPr>
          <w:rFonts w:ascii="Times New Roman" w:hAnsi="Times New Roman"/>
          <w:sz w:val="24"/>
          <w:szCs w:val="24"/>
        </w:rPr>
      </w:pPr>
      <w:r>
        <w:rPr>
          <w:rFonts w:ascii="Times New Roman" w:hAnsi="Times New Roman"/>
          <w:sz w:val="24"/>
          <w:szCs w:val="24"/>
        </w:rPr>
        <w:tab/>
        <w:t xml:space="preserve">4.2.5. </w:t>
      </w:r>
      <w:r w:rsidRPr="004120C0">
        <w:rPr>
          <w:rFonts w:ascii="Times New Roman" w:hAnsi="Times New Roman"/>
          <w:sz w:val="24"/>
          <w:szCs w:val="24"/>
        </w:rPr>
        <w:t>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4F5F41">
      <w:pPr>
        <w:pStyle w:val="a4"/>
        <w:tabs>
          <w:tab w:val="left" w:pos="709"/>
        </w:tabs>
        <w:spacing w:after="0"/>
        <w:ind w:left="0"/>
        <w:contextualSpacing w:val="0"/>
        <w:jc w:val="both"/>
        <w:rPr>
          <w:rFonts w:ascii="Times New Roman" w:hAnsi="Times New Roman"/>
          <w:b/>
          <w:sz w:val="24"/>
          <w:szCs w:val="24"/>
        </w:rPr>
      </w:pPr>
      <w:r w:rsidRPr="004120C0">
        <w:rPr>
          <w:rFonts w:ascii="Times New Roman" w:hAnsi="Times New Roman"/>
          <w:b/>
          <w:sz w:val="24"/>
          <w:szCs w:val="24"/>
        </w:rPr>
        <w:tab/>
        <w:t>4.</w:t>
      </w:r>
      <w:r>
        <w:rPr>
          <w:rFonts w:ascii="Times New Roman" w:hAnsi="Times New Roman"/>
          <w:b/>
          <w:sz w:val="24"/>
          <w:szCs w:val="24"/>
        </w:rPr>
        <w:t>3</w:t>
      </w:r>
      <w:r w:rsidR="00065A3F">
        <w:rPr>
          <w:rFonts w:ascii="Times New Roman" w:hAnsi="Times New Roman"/>
          <w:b/>
          <w:sz w:val="24"/>
          <w:szCs w:val="24"/>
        </w:rPr>
        <w:t>. Отзыв З</w:t>
      </w:r>
      <w:r w:rsidRPr="004120C0">
        <w:rPr>
          <w:rFonts w:ascii="Times New Roman" w:hAnsi="Times New Roman"/>
          <w:b/>
          <w:sz w:val="24"/>
          <w:szCs w:val="24"/>
        </w:rPr>
        <w:t>аявок на участие</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4F5F41">
      <w:pPr>
        <w:pStyle w:val="a4"/>
        <w:tabs>
          <w:tab w:val="left" w:pos="709"/>
        </w:tabs>
        <w:spacing w:after="0"/>
        <w:ind w:left="0"/>
        <w:jc w:val="both"/>
        <w:rPr>
          <w:rFonts w:ascii="Times New Roman" w:hAnsi="Times New Roman"/>
          <w:sz w:val="24"/>
          <w:szCs w:val="24"/>
        </w:rPr>
      </w:pPr>
      <w:r>
        <w:rPr>
          <w:rFonts w:ascii="Times New Roman" w:hAnsi="Times New Roman"/>
          <w:sz w:val="24"/>
          <w:szCs w:val="24"/>
        </w:rPr>
        <w:tab/>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4F5F41" w:rsidRPr="004F5F41" w:rsidRDefault="004F5F41" w:rsidP="004F5F41">
      <w:pPr>
        <w:pStyle w:val="a4"/>
        <w:tabs>
          <w:tab w:val="left" w:pos="709"/>
        </w:tabs>
        <w:spacing w:after="0"/>
        <w:ind w:left="0"/>
        <w:contextualSpacing w:val="0"/>
        <w:jc w:val="both"/>
        <w:rPr>
          <w:rFonts w:ascii="Times New Roman" w:hAnsi="Times New Roman"/>
          <w:sz w:val="24"/>
          <w:szCs w:val="24"/>
        </w:rPr>
      </w:pPr>
      <w:r>
        <w:rPr>
          <w:rFonts w:ascii="Times New Roman" w:hAnsi="Times New Roman"/>
          <w:sz w:val="24"/>
          <w:szCs w:val="24"/>
        </w:rPr>
        <w:tab/>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4F5F41" w:rsidRPr="004120C0" w:rsidRDefault="004F5F41" w:rsidP="004F5F41">
      <w:pPr>
        <w:widowControl w:val="0"/>
        <w:autoSpaceDE w:val="0"/>
        <w:autoSpaceDN w:val="0"/>
        <w:adjustRightInd w:val="0"/>
        <w:spacing w:after="0"/>
        <w:ind w:firstLine="425"/>
        <w:jc w:val="both"/>
        <w:rPr>
          <w:rFonts w:ascii="Times New Roman" w:hAnsi="Times New Roman"/>
          <w:b/>
          <w:sz w:val="24"/>
          <w:szCs w:val="24"/>
        </w:rPr>
      </w:pPr>
      <w:r w:rsidRPr="004120C0">
        <w:rPr>
          <w:rFonts w:ascii="Times New Roman" w:hAnsi="Times New Roman"/>
          <w:sz w:val="24"/>
          <w:szCs w:val="24"/>
        </w:rPr>
        <w:tab/>
      </w:r>
      <w:r w:rsidRPr="004120C0">
        <w:rPr>
          <w:rFonts w:ascii="Times New Roman" w:hAnsi="Times New Roman"/>
          <w:b/>
          <w:sz w:val="24"/>
          <w:szCs w:val="24"/>
        </w:rPr>
        <w:t>4.</w:t>
      </w:r>
      <w:r>
        <w:rPr>
          <w:rFonts w:ascii="Times New Roman" w:hAnsi="Times New Roman"/>
          <w:b/>
          <w:sz w:val="24"/>
          <w:szCs w:val="24"/>
        </w:rPr>
        <w:t>4</w:t>
      </w:r>
      <w:r w:rsidRPr="004120C0">
        <w:rPr>
          <w:rFonts w:ascii="Times New Roman" w:hAnsi="Times New Roman"/>
          <w:b/>
          <w:sz w:val="24"/>
          <w:szCs w:val="24"/>
        </w:rPr>
        <w:t xml:space="preserve">. Признание Запроса предложений не состоявшимся </w:t>
      </w:r>
    </w:p>
    <w:p w:rsidR="004F5F41" w:rsidRPr="004551C3" w:rsidRDefault="004F5F41" w:rsidP="004F5F41">
      <w:pPr>
        <w:spacing w:after="0"/>
        <w:ind w:firstLine="284"/>
        <w:jc w:val="both"/>
        <w:rPr>
          <w:rFonts w:ascii="Times New Roman" w:hAnsi="Times New Roman"/>
          <w:sz w:val="24"/>
          <w:szCs w:val="24"/>
        </w:rPr>
      </w:pPr>
      <w:r w:rsidRPr="004551C3">
        <w:rPr>
          <w:rFonts w:ascii="Times New Roman" w:hAnsi="Times New Roman"/>
          <w:sz w:val="24"/>
          <w:szCs w:val="24"/>
        </w:rPr>
        <w:tab/>
        <w:t>4.</w:t>
      </w:r>
      <w:r>
        <w:rPr>
          <w:rFonts w:ascii="Times New Roman" w:hAnsi="Times New Roman"/>
          <w:sz w:val="24"/>
          <w:szCs w:val="24"/>
        </w:rPr>
        <w:t>4</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sidR="00065A3F">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w:t>
      </w:r>
      <w:r w:rsidRPr="004551C3">
        <w:rPr>
          <w:rFonts w:ascii="Times New Roman" w:hAnsi="Times New Roman"/>
          <w:sz w:val="24"/>
          <w:szCs w:val="24"/>
        </w:rPr>
        <w:lastRenderedPageBreak/>
        <w:t>случае допуска к участию в процедуре закупки единственного Участника закупки – Запрос предложений признается несостоявшимся.</w:t>
      </w:r>
    </w:p>
    <w:p w:rsidR="004F5F41" w:rsidRPr="004551C3" w:rsidRDefault="004F5F41" w:rsidP="004F5F41">
      <w:pPr>
        <w:spacing w:after="0"/>
        <w:ind w:firstLine="284"/>
        <w:jc w:val="both"/>
        <w:rPr>
          <w:rFonts w:ascii="Times New Roman" w:hAnsi="Times New Roman"/>
          <w:sz w:val="24"/>
          <w:szCs w:val="24"/>
        </w:rPr>
      </w:pPr>
      <w:r w:rsidRPr="004551C3">
        <w:rPr>
          <w:rFonts w:ascii="Times New Roman" w:hAnsi="Times New Roman"/>
          <w:sz w:val="24"/>
          <w:szCs w:val="24"/>
        </w:rPr>
        <w:tab/>
        <w:t xml:space="preserve">При этом Комиссия по закупкам составляет </w:t>
      </w:r>
      <w:r w:rsidR="00065A3F">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F5F41" w:rsidRDefault="004F5F41" w:rsidP="004F5F41">
      <w:pPr>
        <w:spacing w:after="0"/>
        <w:ind w:firstLine="284"/>
        <w:jc w:val="both"/>
        <w:rPr>
          <w:rFonts w:ascii="Times New Roman" w:hAnsi="Times New Roman"/>
          <w:sz w:val="24"/>
          <w:szCs w:val="24"/>
        </w:rPr>
      </w:pPr>
      <w:r w:rsidRPr="004551C3">
        <w:rPr>
          <w:rFonts w:ascii="Times New Roman" w:hAnsi="Times New Roman"/>
          <w:sz w:val="24"/>
          <w:szCs w:val="24"/>
        </w:rPr>
        <w:tab/>
        <w:t>4.</w:t>
      </w:r>
      <w:r>
        <w:rPr>
          <w:rFonts w:ascii="Times New Roman" w:hAnsi="Times New Roman"/>
          <w:sz w:val="24"/>
          <w:szCs w:val="24"/>
        </w:rPr>
        <w:t>4</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подразделом 4.4. настоящей Документации. </w:t>
      </w:r>
    </w:p>
    <w:p w:rsidR="008A4A0F" w:rsidRPr="00076EF7" w:rsidRDefault="00076EF7" w:rsidP="00076EF7">
      <w:pPr>
        <w:widowControl w:val="0"/>
        <w:shd w:val="clear" w:color="auto" w:fill="FFFFFF"/>
        <w:tabs>
          <w:tab w:val="left" w:pos="142"/>
          <w:tab w:val="left" w:pos="744"/>
        </w:tabs>
        <w:autoSpaceDE w:val="0"/>
        <w:autoSpaceDN w:val="0"/>
        <w:adjustRightInd w:val="0"/>
        <w:spacing w:after="0" w:line="264" w:lineRule="auto"/>
        <w:jc w:val="both"/>
        <w:rPr>
          <w:rFonts w:ascii="Times New Roman" w:hAnsi="Times New Roman"/>
          <w:b/>
          <w:sz w:val="24"/>
          <w:szCs w:val="24"/>
        </w:rPr>
      </w:pPr>
      <w:r w:rsidRPr="00076EF7">
        <w:rPr>
          <w:rFonts w:ascii="Times New Roman" w:hAnsi="Times New Roman"/>
          <w:b/>
          <w:sz w:val="24"/>
          <w:szCs w:val="24"/>
        </w:rPr>
        <w:tab/>
      </w:r>
      <w:r w:rsidRPr="00076EF7">
        <w:rPr>
          <w:rFonts w:ascii="Times New Roman" w:hAnsi="Times New Roman"/>
          <w:b/>
          <w:sz w:val="24"/>
          <w:szCs w:val="24"/>
        </w:rPr>
        <w:tab/>
      </w:r>
      <w:r w:rsidR="008A4A0F" w:rsidRPr="00076EF7">
        <w:rPr>
          <w:rFonts w:ascii="Times New Roman" w:hAnsi="Times New Roman"/>
          <w:b/>
          <w:sz w:val="24"/>
          <w:szCs w:val="24"/>
        </w:rPr>
        <w:t>4.</w:t>
      </w:r>
      <w:r w:rsidR="004F5F41">
        <w:rPr>
          <w:rFonts w:ascii="Times New Roman" w:hAnsi="Times New Roman"/>
          <w:b/>
          <w:sz w:val="24"/>
          <w:szCs w:val="24"/>
        </w:rPr>
        <w:t>5</w:t>
      </w:r>
      <w:r w:rsidR="00B50CF9" w:rsidRPr="00076EF7">
        <w:rPr>
          <w:rFonts w:ascii="Times New Roman" w:hAnsi="Times New Roman"/>
          <w:b/>
          <w:sz w:val="24"/>
          <w:szCs w:val="24"/>
        </w:rPr>
        <w:t xml:space="preserve">. Порядок рассмотрения </w:t>
      </w:r>
      <w:r w:rsidR="008A4A0F" w:rsidRPr="00076EF7">
        <w:rPr>
          <w:rFonts w:ascii="Times New Roman" w:hAnsi="Times New Roman"/>
          <w:b/>
          <w:sz w:val="24"/>
          <w:szCs w:val="24"/>
        </w:rPr>
        <w:t>и сопоставления Заявок на участие в Запросе предложений</w:t>
      </w:r>
    </w:p>
    <w:p w:rsidR="00076EF7" w:rsidRDefault="00076EF7" w:rsidP="00076EF7">
      <w:pPr>
        <w:spacing w:after="0" w:line="264" w:lineRule="auto"/>
        <w:ind w:firstLine="284"/>
        <w:jc w:val="both"/>
        <w:rPr>
          <w:rFonts w:ascii="Times New Roman" w:hAnsi="Times New Roman"/>
          <w:sz w:val="24"/>
          <w:szCs w:val="24"/>
        </w:rPr>
      </w:pPr>
      <w:r w:rsidRPr="00076EF7">
        <w:rPr>
          <w:rFonts w:ascii="Times New Roman" w:hAnsi="Times New Roman"/>
          <w:sz w:val="24"/>
          <w:szCs w:val="24"/>
        </w:rPr>
        <w:tab/>
        <w:t>4.</w:t>
      </w:r>
      <w:r w:rsidR="004F5F41">
        <w:rPr>
          <w:rFonts w:ascii="Times New Roman" w:hAnsi="Times New Roman"/>
          <w:sz w:val="24"/>
          <w:szCs w:val="24"/>
        </w:rPr>
        <w:t>5</w:t>
      </w:r>
      <w:r w:rsidRPr="00076EF7">
        <w:rPr>
          <w:rFonts w:ascii="Times New Roman" w:hAnsi="Times New Roman"/>
          <w:sz w:val="24"/>
          <w:szCs w:val="24"/>
        </w:rPr>
        <w:t>.1. На осно</w:t>
      </w:r>
      <w:r>
        <w:rPr>
          <w:rFonts w:ascii="Times New Roman" w:hAnsi="Times New Roman"/>
          <w:sz w:val="24"/>
          <w:szCs w:val="24"/>
        </w:rPr>
        <w:t>вании результатов рассмотрения З</w:t>
      </w:r>
      <w:r w:rsidR="00065A3F">
        <w:rPr>
          <w:rFonts w:ascii="Times New Roman" w:hAnsi="Times New Roman"/>
          <w:sz w:val="24"/>
          <w:szCs w:val="24"/>
        </w:rPr>
        <w:t>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w:t>
      </w:r>
      <w:r w:rsidR="00090372">
        <w:rPr>
          <w:rFonts w:ascii="Times New Roman" w:hAnsi="Times New Roman"/>
          <w:sz w:val="24"/>
          <w:szCs w:val="24"/>
        </w:rPr>
        <w:t>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076EF7" w:rsidRPr="00076EF7" w:rsidRDefault="00076EF7" w:rsidP="00076EF7">
      <w:pPr>
        <w:spacing w:after="0" w:line="264" w:lineRule="auto"/>
        <w:ind w:firstLine="284"/>
        <w:jc w:val="both"/>
        <w:rPr>
          <w:rFonts w:ascii="Times New Roman" w:hAnsi="Times New Roman"/>
          <w:sz w:val="24"/>
          <w:szCs w:val="24"/>
        </w:rPr>
      </w:pPr>
      <w:r>
        <w:rPr>
          <w:rFonts w:ascii="Times New Roman" w:hAnsi="Times New Roman"/>
          <w:sz w:val="24"/>
          <w:szCs w:val="24"/>
        </w:rPr>
        <w:tab/>
        <w:t>4.</w:t>
      </w:r>
      <w:r w:rsidR="004F5F41">
        <w:rPr>
          <w:rFonts w:ascii="Times New Roman" w:hAnsi="Times New Roman"/>
          <w:sz w:val="24"/>
          <w:szCs w:val="24"/>
        </w:rPr>
        <w:t>5</w:t>
      </w:r>
      <w:r>
        <w:rPr>
          <w:rFonts w:ascii="Times New Roman" w:hAnsi="Times New Roman"/>
          <w:sz w:val="24"/>
          <w:szCs w:val="24"/>
        </w:rPr>
        <w:t>.2.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8A4A0F" w:rsidRDefault="008A4A0F" w:rsidP="00E20B5D">
      <w:pPr>
        <w:spacing w:after="0" w:line="264" w:lineRule="auto"/>
        <w:contextualSpacing/>
        <w:jc w:val="both"/>
        <w:rPr>
          <w:rFonts w:ascii="Times New Roman" w:hAnsi="Times New Roman"/>
          <w:b/>
          <w:bCs/>
          <w:sz w:val="24"/>
          <w:szCs w:val="24"/>
        </w:rPr>
      </w:pPr>
      <w:r>
        <w:rPr>
          <w:rFonts w:ascii="Times New Roman" w:hAnsi="Times New Roman"/>
          <w:b/>
          <w:sz w:val="24"/>
          <w:szCs w:val="24"/>
        </w:rPr>
        <w:tab/>
      </w:r>
      <w:r w:rsidRPr="00B50CF9">
        <w:rPr>
          <w:rFonts w:ascii="Times New Roman" w:hAnsi="Times New Roman"/>
          <w:b/>
          <w:sz w:val="24"/>
          <w:szCs w:val="24"/>
        </w:rPr>
        <w:t>4.</w:t>
      </w:r>
      <w:r w:rsidR="004F5F41">
        <w:rPr>
          <w:rFonts w:ascii="Times New Roman" w:hAnsi="Times New Roman"/>
          <w:b/>
          <w:sz w:val="24"/>
          <w:szCs w:val="24"/>
        </w:rPr>
        <w:t>6</w:t>
      </w:r>
      <w:r w:rsidRPr="00B50CF9">
        <w:rPr>
          <w:rFonts w:ascii="Times New Roman" w:hAnsi="Times New Roman"/>
          <w:b/>
          <w:sz w:val="24"/>
          <w:szCs w:val="24"/>
        </w:rPr>
        <w:t>.</w:t>
      </w:r>
      <w:r w:rsidRPr="00B50CF9">
        <w:rPr>
          <w:rFonts w:ascii="Times New Roman" w:hAnsi="Times New Roman"/>
          <w:sz w:val="24"/>
          <w:szCs w:val="24"/>
        </w:rPr>
        <w:t xml:space="preserve">   </w:t>
      </w:r>
      <w:r w:rsidRPr="00B50CF9">
        <w:rPr>
          <w:rFonts w:ascii="Times New Roman" w:hAnsi="Times New Roman"/>
          <w:b/>
          <w:bCs/>
          <w:sz w:val="24"/>
          <w:szCs w:val="24"/>
        </w:rPr>
        <w:t>Критерии и порядок оценки Заявок</w:t>
      </w:r>
      <w:r w:rsidR="00944C4F">
        <w:rPr>
          <w:rFonts w:ascii="Times New Roman" w:hAnsi="Times New Roman"/>
          <w:b/>
          <w:bCs/>
          <w:sz w:val="24"/>
          <w:szCs w:val="24"/>
        </w:rPr>
        <w:t xml:space="preserve"> на участие в Запросе предложений </w:t>
      </w:r>
    </w:p>
    <w:p w:rsidR="00AB118F" w:rsidRPr="00AB118F" w:rsidRDefault="00AB118F" w:rsidP="00AB118F">
      <w:pPr>
        <w:spacing w:after="0" w:line="264" w:lineRule="auto"/>
        <w:ind w:firstLine="284"/>
        <w:jc w:val="both"/>
        <w:rPr>
          <w:rFonts w:ascii="Times New Roman" w:hAnsi="Times New Roman"/>
          <w:sz w:val="24"/>
          <w:szCs w:val="24"/>
        </w:rPr>
      </w:pPr>
      <w:r>
        <w:rPr>
          <w:rFonts w:ascii="Times New Roman" w:hAnsi="Times New Roman"/>
          <w:sz w:val="24"/>
          <w:szCs w:val="24"/>
        </w:rPr>
        <w:tab/>
        <w:t>4.</w:t>
      </w:r>
      <w:r w:rsidR="004F5F41">
        <w:rPr>
          <w:rFonts w:ascii="Times New Roman" w:hAnsi="Times New Roman"/>
          <w:sz w:val="24"/>
          <w:szCs w:val="24"/>
        </w:rPr>
        <w:t>6</w:t>
      </w:r>
      <w:r>
        <w:rPr>
          <w:rFonts w:ascii="Times New Roman" w:hAnsi="Times New Roman"/>
          <w:sz w:val="24"/>
          <w:szCs w:val="24"/>
        </w:rPr>
        <w:t xml:space="preserve">.1.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AB118F" w:rsidRPr="00AB118F" w:rsidRDefault="00AB118F" w:rsidP="00AB118F">
      <w:pPr>
        <w:spacing w:after="0" w:line="264" w:lineRule="auto"/>
        <w:ind w:firstLine="284"/>
        <w:jc w:val="both"/>
        <w:rPr>
          <w:rFonts w:ascii="Times New Roman" w:hAnsi="Times New Roman"/>
          <w:sz w:val="24"/>
          <w:szCs w:val="24"/>
        </w:rPr>
      </w:pPr>
      <w:r>
        <w:rPr>
          <w:rFonts w:ascii="Times New Roman" w:hAnsi="Times New Roman"/>
          <w:sz w:val="24"/>
          <w:szCs w:val="24"/>
        </w:rPr>
        <w:tab/>
        <w:t>4.</w:t>
      </w:r>
      <w:r w:rsidR="004F5F41">
        <w:rPr>
          <w:rFonts w:ascii="Times New Roman" w:hAnsi="Times New Roman"/>
          <w:sz w:val="24"/>
          <w:szCs w:val="24"/>
        </w:rPr>
        <w:t>6</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sidR="00090372">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AB118F" w:rsidRPr="00AB118F" w:rsidRDefault="00AB118F" w:rsidP="00E247A8">
      <w:pPr>
        <w:tabs>
          <w:tab w:val="left" w:pos="540"/>
          <w:tab w:val="left" w:pos="709"/>
        </w:tabs>
        <w:spacing w:after="0" w:line="264"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sidR="004F5F41">
        <w:rPr>
          <w:rFonts w:ascii="Times New Roman" w:hAnsi="Times New Roman"/>
          <w:sz w:val="24"/>
          <w:szCs w:val="24"/>
        </w:rPr>
        <w:t>6</w:t>
      </w:r>
      <w:r>
        <w:rPr>
          <w:rFonts w:ascii="Times New Roman" w:hAnsi="Times New Roman"/>
          <w:sz w:val="24"/>
          <w:szCs w:val="24"/>
        </w:rPr>
        <w:t>.</w:t>
      </w:r>
      <w:r w:rsidR="00065A3F">
        <w:rPr>
          <w:rFonts w:ascii="Times New Roman" w:hAnsi="Times New Roman"/>
          <w:sz w:val="24"/>
          <w:szCs w:val="24"/>
        </w:rPr>
        <w:t>3</w:t>
      </w:r>
      <w:r>
        <w:rPr>
          <w:rFonts w:ascii="Times New Roman" w:hAnsi="Times New Roman"/>
          <w:sz w:val="24"/>
          <w:szCs w:val="24"/>
        </w:rPr>
        <w:t xml:space="preserve">.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C76BE9" w:rsidRDefault="00AB118F" w:rsidP="00241989">
      <w:pPr>
        <w:spacing w:after="0" w:line="240" w:lineRule="auto"/>
        <w:ind w:firstLine="284"/>
        <w:contextualSpacing/>
        <w:jc w:val="both"/>
        <w:rPr>
          <w:rFonts w:ascii="Times New Roman" w:hAnsi="Times New Roman"/>
          <w:sz w:val="24"/>
          <w:szCs w:val="24"/>
        </w:rPr>
      </w:pPr>
      <w:r w:rsidRPr="00241989">
        <w:rPr>
          <w:rFonts w:ascii="Times New Roman" w:hAnsi="Times New Roman"/>
          <w:sz w:val="24"/>
          <w:szCs w:val="24"/>
        </w:rPr>
        <w:tab/>
        <w:t>4.</w:t>
      </w:r>
      <w:r w:rsidR="004F5F41">
        <w:rPr>
          <w:rFonts w:ascii="Times New Roman" w:hAnsi="Times New Roman"/>
          <w:sz w:val="24"/>
          <w:szCs w:val="24"/>
        </w:rPr>
        <w:t>6</w:t>
      </w:r>
      <w:r w:rsidRPr="00241989">
        <w:rPr>
          <w:rFonts w:ascii="Times New Roman" w:hAnsi="Times New Roman"/>
          <w:sz w:val="24"/>
          <w:szCs w:val="24"/>
        </w:rPr>
        <w:t>.</w:t>
      </w:r>
      <w:r w:rsidR="00065A3F">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105785" w:rsidRPr="00241989">
        <w:rPr>
          <w:rFonts w:ascii="Times New Roman" w:hAnsi="Times New Roman"/>
          <w:sz w:val="24"/>
          <w:szCs w:val="24"/>
        </w:rPr>
        <w:t>Запросе предложений</w:t>
      </w:r>
      <w:r w:rsidRPr="00241989">
        <w:rPr>
          <w:rFonts w:ascii="Times New Roman" w:hAnsi="Times New Roman"/>
          <w:sz w:val="24"/>
          <w:szCs w:val="24"/>
        </w:rPr>
        <w:t xml:space="preserve"> (подведение итогов Запроса предложений) производится с использованием не менее двух критериев оценки Заявок</w:t>
      </w:r>
      <w:r w:rsidR="00105785" w:rsidRPr="00241989">
        <w:rPr>
          <w:rFonts w:ascii="Times New Roman" w:hAnsi="Times New Roman"/>
          <w:sz w:val="24"/>
          <w:szCs w:val="24"/>
        </w:rPr>
        <w:t>.</w:t>
      </w:r>
      <w:r w:rsidR="00090372">
        <w:rPr>
          <w:rFonts w:ascii="Times New Roman" w:hAnsi="Times New Roman"/>
          <w:sz w:val="24"/>
          <w:szCs w:val="24"/>
        </w:rPr>
        <w:t xml:space="preserve"> </w:t>
      </w:r>
      <w:r w:rsidR="00241989"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sidR="00241989">
        <w:rPr>
          <w:rFonts w:ascii="Times New Roman" w:hAnsi="Times New Roman"/>
          <w:sz w:val="24"/>
          <w:szCs w:val="24"/>
        </w:rPr>
        <w:t xml:space="preserve"> </w:t>
      </w:r>
      <w:r w:rsidR="00241989"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B40E50" w:rsidRDefault="00241989" w:rsidP="00241989">
      <w:pPr>
        <w:spacing w:after="0" w:line="240" w:lineRule="auto"/>
        <w:ind w:firstLine="284"/>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sidR="00090372">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241989" w:rsidRPr="00241989" w:rsidRDefault="00B40E50" w:rsidP="00241989">
      <w:pPr>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00241989"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C0710" w:rsidRDefault="00AB118F" w:rsidP="00105785">
      <w:pPr>
        <w:widowControl w:val="0"/>
        <w:shd w:val="clear" w:color="auto" w:fill="FFFFFF"/>
        <w:autoSpaceDE w:val="0"/>
        <w:spacing w:after="0" w:line="264" w:lineRule="auto"/>
        <w:ind w:left="709" w:right="159"/>
        <w:jc w:val="both"/>
        <w:rPr>
          <w:rFonts w:ascii="Times New Roman" w:hAnsi="Times New Roman"/>
          <w:sz w:val="24"/>
          <w:szCs w:val="24"/>
        </w:rPr>
      </w:pPr>
      <w:r w:rsidRPr="00770661">
        <w:rPr>
          <w:rFonts w:ascii="Times New Roman" w:hAnsi="Times New Roman"/>
          <w:b/>
          <w:sz w:val="24"/>
          <w:szCs w:val="24"/>
        </w:rPr>
        <w:t>4.</w:t>
      </w:r>
      <w:r w:rsidR="004F5F41" w:rsidRPr="00770661">
        <w:rPr>
          <w:rFonts w:ascii="Times New Roman" w:hAnsi="Times New Roman"/>
          <w:b/>
          <w:sz w:val="24"/>
          <w:szCs w:val="24"/>
        </w:rPr>
        <w:t>6</w:t>
      </w:r>
      <w:r w:rsidRPr="00770661">
        <w:rPr>
          <w:rFonts w:ascii="Times New Roman" w:hAnsi="Times New Roman"/>
          <w:b/>
          <w:sz w:val="24"/>
          <w:szCs w:val="24"/>
        </w:rPr>
        <w:t>.</w:t>
      </w:r>
      <w:r w:rsidR="00B40E50">
        <w:rPr>
          <w:rFonts w:ascii="Times New Roman" w:hAnsi="Times New Roman"/>
          <w:b/>
          <w:sz w:val="24"/>
          <w:szCs w:val="24"/>
        </w:rPr>
        <w:t>5</w:t>
      </w:r>
      <w:r w:rsidRPr="00770661">
        <w:rPr>
          <w:rFonts w:ascii="Times New Roman" w:hAnsi="Times New Roman"/>
          <w:b/>
          <w:sz w:val="24"/>
          <w:szCs w:val="24"/>
        </w:rPr>
        <w:t>.</w:t>
      </w:r>
      <w:r w:rsidRPr="00241989">
        <w:rPr>
          <w:rFonts w:ascii="Times New Roman" w:hAnsi="Times New Roman"/>
          <w:sz w:val="24"/>
          <w:szCs w:val="24"/>
        </w:rPr>
        <w:t xml:space="preserve"> </w:t>
      </w:r>
      <w:r w:rsidR="00105785" w:rsidRPr="00241989">
        <w:rPr>
          <w:rFonts w:ascii="Times New Roman" w:hAnsi="Times New Roman"/>
          <w:sz w:val="24"/>
          <w:szCs w:val="24"/>
        </w:rPr>
        <w:t>Критерии оценки Заявок Участников:</w:t>
      </w:r>
    </w:p>
    <w:p w:rsidR="00D665E6" w:rsidRPr="00A846DC" w:rsidRDefault="00D665E6" w:rsidP="00105785">
      <w:pPr>
        <w:widowControl w:val="0"/>
        <w:shd w:val="clear" w:color="auto" w:fill="FFFFFF"/>
        <w:autoSpaceDE w:val="0"/>
        <w:spacing w:after="0" w:line="264" w:lineRule="auto"/>
        <w:ind w:left="709" w:right="159"/>
        <w:jc w:val="both"/>
        <w:rPr>
          <w:rFonts w:ascii="Times New Roman" w:hAnsi="Times New Roman"/>
          <w:sz w:val="24"/>
          <w:szCs w:val="24"/>
        </w:rPr>
      </w:pPr>
    </w:p>
    <w:p w:rsidR="00105785" w:rsidRPr="00BC0710" w:rsidRDefault="00105785" w:rsidP="00BC0710">
      <w:pPr>
        <w:widowControl w:val="0"/>
        <w:shd w:val="clear" w:color="auto" w:fill="FFFFFF"/>
        <w:autoSpaceDE w:val="0"/>
        <w:spacing w:after="0" w:line="264" w:lineRule="auto"/>
        <w:ind w:left="709" w:right="159"/>
        <w:jc w:val="both"/>
        <w:rPr>
          <w:rFonts w:ascii="Times New Roman" w:hAnsi="Times New Roman"/>
          <w:b/>
          <w:bCs/>
          <w:sz w:val="24"/>
          <w:szCs w:val="24"/>
        </w:rPr>
      </w:pPr>
      <w:r w:rsidRPr="00BC0710">
        <w:rPr>
          <w:rFonts w:ascii="Times New Roman" w:hAnsi="Times New Roman"/>
          <w:b/>
          <w:sz w:val="24"/>
          <w:szCs w:val="24"/>
        </w:rPr>
        <w:t>Критерий № 1 «</w:t>
      </w:r>
      <w:r w:rsidR="00973131" w:rsidRPr="00BC0710">
        <w:rPr>
          <w:rFonts w:ascii="Times New Roman" w:hAnsi="Times New Roman"/>
          <w:b/>
          <w:sz w:val="24"/>
          <w:szCs w:val="24"/>
        </w:rPr>
        <w:t>Цена</w:t>
      </w:r>
      <w:r w:rsidRPr="00BC0710">
        <w:rPr>
          <w:rFonts w:ascii="Times New Roman" w:hAnsi="Times New Roman"/>
          <w:b/>
          <w:sz w:val="24"/>
          <w:szCs w:val="24"/>
        </w:rPr>
        <w:t xml:space="preserve"> </w:t>
      </w:r>
      <w:r w:rsidR="00973131" w:rsidRPr="00BC0710">
        <w:rPr>
          <w:rFonts w:ascii="Times New Roman" w:hAnsi="Times New Roman"/>
          <w:b/>
          <w:sz w:val="24"/>
          <w:szCs w:val="24"/>
        </w:rPr>
        <w:t>Договора</w:t>
      </w:r>
      <w:r w:rsidRPr="00BC0710">
        <w:rPr>
          <w:rFonts w:ascii="Times New Roman" w:hAnsi="Times New Roman"/>
          <w:b/>
          <w:sz w:val="24"/>
          <w:szCs w:val="24"/>
        </w:rPr>
        <w:t>»</w:t>
      </w:r>
      <w:r w:rsidR="00917323" w:rsidRPr="00BC0710">
        <w:rPr>
          <w:rFonts w:ascii="Times New Roman" w:hAnsi="Times New Roman"/>
          <w:b/>
          <w:sz w:val="24"/>
          <w:szCs w:val="24"/>
        </w:rPr>
        <w:t xml:space="preserve"> </w:t>
      </w:r>
      <w:r w:rsidRPr="00BC0710">
        <w:rPr>
          <w:rFonts w:ascii="Times New Roman" w:hAnsi="Times New Roman"/>
          <w:b/>
          <w:sz w:val="24"/>
          <w:szCs w:val="24"/>
        </w:rPr>
        <w:t xml:space="preserve">– </w:t>
      </w:r>
      <w:r w:rsidR="00C76BE9" w:rsidRPr="00BC0710">
        <w:rPr>
          <w:rFonts w:ascii="Times New Roman" w:hAnsi="Times New Roman"/>
          <w:b/>
          <w:sz w:val="24"/>
          <w:szCs w:val="24"/>
        </w:rPr>
        <w:t>60</w:t>
      </w:r>
      <w:r w:rsidRPr="00BC0710">
        <w:rPr>
          <w:rFonts w:ascii="Times New Roman" w:hAnsi="Times New Roman"/>
          <w:b/>
          <w:sz w:val="24"/>
          <w:szCs w:val="24"/>
        </w:rPr>
        <w:t xml:space="preserve"> %;</w:t>
      </w:r>
    </w:p>
    <w:p w:rsidR="00105785" w:rsidRPr="00BC0710" w:rsidRDefault="00105785" w:rsidP="00BC0710">
      <w:pPr>
        <w:widowControl w:val="0"/>
        <w:shd w:val="clear" w:color="auto" w:fill="FFFFFF"/>
        <w:autoSpaceDE w:val="0"/>
        <w:spacing w:after="0" w:line="264" w:lineRule="auto"/>
        <w:ind w:left="709" w:right="159"/>
        <w:jc w:val="both"/>
        <w:rPr>
          <w:rFonts w:ascii="Times New Roman" w:hAnsi="Times New Roman"/>
          <w:b/>
          <w:bCs/>
          <w:sz w:val="24"/>
          <w:szCs w:val="24"/>
        </w:rPr>
      </w:pPr>
      <w:r w:rsidRPr="00BC0710">
        <w:rPr>
          <w:rFonts w:ascii="Times New Roman" w:hAnsi="Times New Roman"/>
          <w:b/>
          <w:sz w:val="24"/>
          <w:szCs w:val="24"/>
        </w:rPr>
        <w:t>Критерий № 2 «</w:t>
      </w:r>
      <w:r w:rsidRPr="00BC0710">
        <w:rPr>
          <w:rFonts w:ascii="Times New Roman" w:hAnsi="Times New Roman"/>
          <w:b/>
          <w:i/>
          <w:sz w:val="24"/>
          <w:szCs w:val="24"/>
        </w:rPr>
        <w:t xml:space="preserve"> </w:t>
      </w:r>
      <w:r w:rsidR="000779E1" w:rsidRPr="00BC0710">
        <w:rPr>
          <w:rFonts w:ascii="Times New Roman" w:hAnsi="Times New Roman"/>
          <w:b/>
          <w:sz w:val="24"/>
          <w:szCs w:val="24"/>
        </w:rPr>
        <w:t>Квалификация Участника</w:t>
      </w:r>
      <w:r w:rsidR="00973131" w:rsidRPr="00BC0710">
        <w:rPr>
          <w:rFonts w:ascii="Times New Roman" w:hAnsi="Times New Roman"/>
          <w:b/>
          <w:sz w:val="24"/>
          <w:szCs w:val="24"/>
        </w:rPr>
        <w:t>»</w:t>
      </w:r>
      <w:r w:rsidR="00917323" w:rsidRPr="00BC0710">
        <w:rPr>
          <w:rFonts w:ascii="Times New Roman" w:hAnsi="Times New Roman"/>
          <w:b/>
          <w:sz w:val="24"/>
          <w:szCs w:val="24"/>
        </w:rPr>
        <w:t xml:space="preserve"> </w:t>
      </w:r>
      <w:r w:rsidR="00973131" w:rsidRPr="00BC0710">
        <w:rPr>
          <w:rFonts w:ascii="Times New Roman" w:hAnsi="Times New Roman"/>
          <w:b/>
          <w:sz w:val="24"/>
          <w:szCs w:val="24"/>
        </w:rPr>
        <w:t>– 20</w:t>
      </w:r>
      <w:r w:rsidRPr="00BC0710">
        <w:rPr>
          <w:rFonts w:ascii="Times New Roman" w:hAnsi="Times New Roman"/>
          <w:b/>
          <w:sz w:val="24"/>
          <w:szCs w:val="24"/>
        </w:rPr>
        <w:t xml:space="preserve"> %;</w:t>
      </w:r>
    </w:p>
    <w:p w:rsidR="00105785" w:rsidRPr="00BC0710" w:rsidRDefault="00105785" w:rsidP="00BC0710">
      <w:pPr>
        <w:widowControl w:val="0"/>
        <w:shd w:val="clear" w:color="auto" w:fill="FFFFFF"/>
        <w:autoSpaceDE w:val="0"/>
        <w:spacing w:after="0" w:line="264" w:lineRule="auto"/>
        <w:ind w:left="709" w:right="159"/>
        <w:jc w:val="both"/>
        <w:rPr>
          <w:rFonts w:ascii="Times New Roman" w:hAnsi="Times New Roman"/>
          <w:b/>
          <w:bCs/>
          <w:sz w:val="24"/>
          <w:szCs w:val="24"/>
        </w:rPr>
      </w:pPr>
      <w:r w:rsidRPr="00BC0710">
        <w:rPr>
          <w:rFonts w:ascii="Times New Roman" w:hAnsi="Times New Roman"/>
          <w:b/>
          <w:sz w:val="24"/>
          <w:szCs w:val="24"/>
        </w:rPr>
        <w:t>Критерий №</w:t>
      </w:r>
      <w:r w:rsidR="00D665E6">
        <w:rPr>
          <w:rFonts w:ascii="Times New Roman" w:hAnsi="Times New Roman"/>
          <w:b/>
          <w:sz w:val="24"/>
          <w:szCs w:val="24"/>
        </w:rPr>
        <w:t xml:space="preserve"> </w:t>
      </w:r>
      <w:r w:rsidRPr="00BC0710">
        <w:rPr>
          <w:rFonts w:ascii="Times New Roman" w:hAnsi="Times New Roman"/>
          <w:b/>
          <w:sz w:val="24"/>
          <w:szCs w:val="24"/>
        </w:rPr>
        <w:t>3 «</w:t>
      </w:r>
      <w:r w:rsidR="00241989" w:rsidRPr="00BC0710">
        <w:rPr>
          <w:rFonts w:ascii="Times New Roman" w:hAnsi="Times New Roman"/>
          <w:b/>
          <w:sz w:val="24"/>
          <w:szCs w:val="24"/>
        </w:rPr>
        <w:t xml:space="preserve"> Срок </w:t>
      </w:r>
      <w:r w:rsidR="00C76BE9" w:rsidRPr="00BC0710">
        <w:rPr>
          <w:rFonts w:ascii="Times New Roman" w:hAnsi="Times New Roman"/>
          <w:b/>
          <w:sz w:val="24"/>
          <w:szCs w:val="24"/>
        </w:rPr>
        <w:t>выполнения работ</w:t>
      </w:r>
      <w:r w:rsidRPr="00BC0710">
        <w:rPr>
          <w:rFonts w:ascii="Times New Roman" w:hAnsi="Times New Roman"/>
          <w:b/>
          <w:sz w:val="24"/>
          <w:szCs w:val="24"/>
        </w:rPr>
        <w:t>»</w:t>
      </w:r>
      <w:r w:rsidR="00917323" w:rsidRPr="00BC0710">
        <w:rPr>
          <w:rFonts w:ascii="Times New Roman" w:hAnsi="Times New Roman"/>
          <w:b/>
          <w:sz w:val="24"/>
          <w:szCs w:val="24"/>
        </w:rPr>
        <w:t xml:space="preserve"> </w:t>
      </w:r>
      <w:r w:rsidR="00241989" w:rsidRPr="00BC0710">
        <w:rPr>
          <w:rFonts w:ascii="Times New Roman" w:hAnsi="Times New Roman"/>
          <w:b/>
          <w:sz w:val="24"/>
          <w:szCs w:val="24"/>
        </w:rPr>
        <w:t xml:space="preserve">– </w:t>
      </w:r>
      <w:r w:rsidR="00C76BE9" w:rsidRPr="00BC0710">
        <w:rPr>
          <w:rFonts w:ascii="Times New Roman" w:hAnsi="Times New Roman"/>
          <w:b/>
          <w:sz w:val="24"/>
          <w:szCs w:val="24"/>
        </w:rPr>
        <w:t>2</w:t>
      </w:r>
      <w:r w:rsidR="00973131" w:rsidRPr="00BC0710">
        <w:rPr>
          <w:rFonts w:ascii="Times New Roman" w:hAnsi="Times New Roman"/>
          <w:b/>
          <w:sz w:val="24"/>
          <w:szCs w:val="24"/>
        </w:rPr>
        <w:t>0</w:t>
      </w:r>
      <w:r w:rsidR="00241989" w:rsidRPr="00BC0710">
        <w:rPr>
          <w:rFonts w:ascii="Times New Roman" w:hAnsi="Times New Roman"/>
          <w:b/>
          <w:sz w:val="24"/>
          <w:szCs w:val="24"/>
        </w:rPr>
        <w:t xml:space="preserve"> %.</w:t>
      </w:r>
    </w:p>
    <w:p w:rsidR="00105785" w:rsidRDefault="00105785" w:rsidP="00105785">
      <w:pPr>
        <w:widowControl w:val="0"/>
        <w:shd w:val="clear" w:color="auto" w:fill="FFFFFF"/>
        <w:autoSpaceDE w:val="0"/>
        <w:spacing w:after="0" w:line="264" w:lineRule="auto"/>
        <w:ind w:left="709" w:right="159"/>
        <w:jc w:val="both"/>
        <w:rPr>
          <w:rFonts w:ascii="Times New Roman" w:hAnsi="Times New Roman"/>
          <w:b/>
          <w:bCs/>
          <w:sz w:val="24"/>
          <w:szCs w:val="24"/>
        </w:rPr>
      </w:pPr>
    </w:p>
    <w:p w:rsidR="00105785" w:rsidRPr="00105785" w:rsidRDefault="00105785" w:rsidP="00105785">
      <w:pPr>
        <w:widowControl w:val="0"/>
        <w:shd w:val="clear" w:color="auto" w:fill="FFFFFF"/>
        <w:autoSpaceDE w:val="0"/>
        <w:spacing w:after="0" w:line="264" w:lineRule="auto"/>
        <w:ind w:right="159" w:firstLine="709"/>
        <w:jc w:val="both"/>
        <w:rPr>
          <w:rFonts w:ascii="Times New Roman" w:hAnsi="Times New Roman"/>
          <w:b/>
          <w:bCs/>
          <w:sz w:val="24"/>
          <w:szCs w:val="24"/>
        </w:rPr>
      </w:pPr>
      <w:r w:rsidRPr="00241989">
        <w:rPr>
          <w:rFonts w:ascii="Times New Roman" w:hAnsi="Times New Roman"/>
          <w:bCs/>
          <w:sz w:val="24"/>
          <w:szCs w:val="24"/>
        </w:rPr>
        <w:lastRenderedPageBreak/>
        <w:t>4.</w:t>
      </w:r>
      <w:r w:rsidR="00770661">
        <w:rPr>
          <w:rFonts w:ascii="Times New Roman" w:hAnsi="Times New Roman"/>
          <w:bCs/>
          <w:sz w:val="24"/>
          <w:szCs w:val="24"/>
        </w:rPr>
        <w:t>6</w:t>
      </w:r>
      <w:r w:rsidRPr="00241989">
        <w:rPr>
          <w:rFonts w:ascii="Times New Roman" w:hAnsi="Times New Roman"/>
          <w:bCs/>
          <w:sz w:val="24"/>
          <w:szCs w:val="24"/>
        </w:rPr>
        <w:t>.</w:t>
      </w:r>
      <w:r w:rsidR="00C66DD8">
        <w:rPr>
          <w:rFonts w:ascii="Times New Roman" w:hAnsi="Times New Roman"/>
          <w:bCs/>
          <w:sz w:val="24"/>
          <w:szCs w:val="24"/>
        </w:rPr>
        <w:t>6</w:t>
      </w:r>
      <w:r w:rsidRPr="00241989">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lang w:eastAsia="ru-RU"/>
        </w:rPr>
        <w:t>Оценка З</w:t>
      </w:r>
      <w:r w:rsidRPr="00105785">
        <w:rPr>
          <w:rFonts w:ascii="Times New Roman" w:hAnsi="Times New Roman"/>
          <w:sz w:val="24"/>
          <w:szCs w:val="24"/>
          <w:lang w:eastAsia="ru-RU"/>
        </w:rPr>
        <w:t>аявок производится на основании критериев оценки, их содержания и значимо</w:t>
      </w:r>
      <w:r>
        <w:rPr>
          <w:rFonts w:ascii="Times New Roman" w:hAnsi="Times New Roman"/>
          <w:sz w:val="24"/>
          <w:szCs w:val="24"/>
          <w:lang w:eastAsia="ru-RU"/>
        </w:rPr>
        <w:t>сти, установленных в настоящей Д</w:t>
      </w:r>
      <w:r w:rsidRPr="00105785">
        <w:rPr>
          <w:rFonts w:ascii="Times New Roman" w:hAnsi="Times New Roman"/>
          <w:sz w:val="24"/>
          <w:szCs w:val="24"/>
          <w:lang w:eastAsia="ru-RU"/>
        </w:rPr>
        <w:t>окументации. Значимость критериев определяется в процентах. Сумм</w:t>
      </w:r>
      <w:r>
        <w:rPr>
          <w:rFonts w:ascii="Times New Roman" w:hAnsi="Times New Roman"/>
          <w:sz w:val="24"/>
          <w:szCs w:val="24"/>
          <w:lang w:eastAsia="ru-RU"/>
        </w:rPr>
        <w:t>а значимостей критериев оценки З</w:t>
      </w:r>
      <w:r w:rsidRPr="00105785">
        <w:rPr>
          <w:rFonts w:ascii="Times New Roman" w:hAnsi="Times New Roman"/>
          <w:sz w:val="24"/>
          <w:szCs w:val="24"/>
          <w:lang w:eastAsia="ru-RU"/>
        </w:rPr>
        <w:t xml:space="preserve">аявок, установленных в настоящей документации, составляет 100 %. </w:t>
      </w:r>
    </w:p>
    <w:p w:rsidR="00105785" w:rsidRDefault="00105785" w:rsidP="00241989">
      <w:pPr>
        <w:keepNext/>
        <w:spacing w:after="0" w:line="264"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770661">
        <w:rPr>
          <w:rFonts w:ascii="Times New Roman" w:hAnsi="Times New Roman"/>
          <w:sz w:val="24"/>
          <w:szCs w:val="24"/>
          <w:lang w:eastAsia="ru-RU"/>
        </w:rPr>
        <w:t>6</w:t>
      </w:r>
      <w:r>
        <w:rPr>
          <w:rFonts w:ascii="Times New Roman" w:hAnsi="Times New Roman"/>
          <w:sz w:val="24"/>
          <w:szCs w:val="24"/>
          <w:lang w:eastAsia="ru-RU"/>
        </w:rPr>
        <w:t>.</w:t>
      </w:r>
      <w:r w:rsidR="00C66DD8">
        <w:rPr>
          <w:rFonts w:ascii="Times New Roman" w:hAnsi="Times New Roman"/>
          <w:sz w:val="24"/>
          <w:szCs w:val="24"/>
          <w:lang w:eastAsia="ru-RU"/>
        </w:rPr>
        <w:t>7</w:t>
      </w:r>
      <w:r>
        <w:rPr>
          <w:rFonts w:ascii="Times New Roman" w:hAnsi="Times New Roman"/>
          <w:sz w:val="24"/>
          <w:szCs w:val="24"/>
          <w:lang w:eastAsia="ru-RU"/>
        </w:rPr>
        <w:t>. Итоговый рейтинг каждой З</w:t>
      </w:r>
      <w:r w:rsidRPr="00105785">
        <w:rPr>
          <w:rFonts w:ascii="Times New Roman" w:hAnsi="Times New Roman"/>
          <w:sz w:val="24"/>
          <w:szCs w:val="24"/>
          <w:lang w:eastAsia="ru-RU"/>
        </w:rPr>
        <w:t xml:space="preserve">аявки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sidRPr="004B6133">
        <w:rPr>
          <w:rFonts w:ascii="Times New Roman" w:hAnsi="Times New Roman"/>
          <w:b/>
          <w:sz w:val="24"/>
          <w:szCs w:val="24"/>
          <w:lang w:eastAsia="ru-RU"/>
        </w:rPr>
        <w:t>(</w:t>
      </w:r>
      <w:r w:rsidR="004B6133" w:rsidRPr="004B6133">
        <w:rPr>
          <w:rFonts w:ascii="Times New Roman" w:hAnsi="Times New Roman"/>
          <w:b/>
          <w:sz w:val="24"/>
          <w:szCs w:val="24"/>
          <w:lang w:val="en-US" w:eastAsia="ru-RU"/>
        </w:rPr>
        <w:t>R</w:t>
      </w:r>
      <w:r w:rsidRPr="004B6133">
        <w:rPr>
          <w:rFonts w:ascii="Times New Roman" w:hAnsi="Times New Roman"/>
          <w:b/>
          <w:sz w:val="24"/>
          <w:szCs w:val="24"/>
          <w:lang w:eastAsia="ru-RU"/>
        </w:rPr>
        <w:t>)</w:t>
      </w:r>
      <w:r w:rsidRPr="00105785">
        <w:rPr>
          <w:rFonts w:ascii="Times New Roman" w:hAnsi="Times New Roman"/>
          <w:sz w:val="24"/>
          <w:szCs w:val="24"/>
          <w:lang w:eastAsia="ru-RU"/>
        </w:rPr>
        <w:t xml:space="preserve"> определяется по формуле:</w:t>
      </w:r>
    </w:p>
    <w:p w:rsidR="004B6133" w:rsidRDefault="004B6133" w:rsidP="004B6133">
      <w:pPr>
        <w:tabs>
          <w:tab w:val="left" w:pos="0"/>
          <w:tab w:val="left" w:pos="252"/>
        </w:tabs>
        <w:suppressAutoHyphens/>
        <w:spacing w:after="0" w:line="240" w:lineRule="auto"/>
        <w:jc w:val="center"/>
        <w:rPr>
          <w:rFonts w:ascii="Times New Roman" w:hAnsi="Times New Roman"/>
          <w:b/>
        </w:rPr>
      </w:pPr>
    </w:p>
    <w:p w:rsidR="004B6133" w:rsidRPr="00F66F1F" w:rsidRDefault="004B6133" w:rsidP="004B6133">
      <w:pPr>
        <w:tabs>
          <w:tab w:val="left" w:pos="0"/>
          <w:tab w:val="left" w:pos="252"/>
        </w:tabs>
        <w:suppressAutoHyphens/>
        <w:spacing w:after="0" w:line="240" w:lineRule="auto"/>
        <w:jc w:val="center"/>
        <w:rPr>
          <w:rFonts w:ascii="Times New Roman" w:hAnsi="Times New Roman"/>
          <w:b/>
        </w:rPr>
      </w:pPr>
      <w:r w:rsidRPr="00F66F1F">
        <w:rPr>
          <w:rFonts w:ascii="Times New Roman" w:hAnsi="Times New Roman"/>
          <w:b/>
          <w:lang w:val="en-US"/>
        </w:rPr>
        <w:t>R</w:t>
      </w:r>
      <w:r w:rsidRPr="00F66F1F">
        <w:rPr>
          <w:rFonts w:ascii="Times New Roman" w:hAnsi="Times New Roman"/>
          <w:b/>
        </w:rPr>
        <w:t xml:space="preserve">= </w:t>
      </w:r>
      <w:r w:rsidRPr="00F66F1F">
        <w:rPr>
          <w:rFonts w:ascii="Times New Roman" w:hAnsi="Times New Roman"/>
          <w:b/>
          <w:lang w:val="en-US"/>
        </w:rPr>
        <w:t>Ra</w:t>
      </w:r>
      <w:r w:rsidR="00634006">
        <w:rPr>
          <w:rFonts w:ascii="Times New Roman" w:hAnsi="Times New Roman"/>
          <w:b/>
          <w:lang w:val="en-US"/>
        </w:rPr>
        <w:t>i</w:t>
      </w:r>
      <w:r w:rsidRPr="00F66F1F">
        <w:rPr>
          <w:rFonts w:ascii="Times New Roman" w:hAnsi="Times New Roman"/>
          <w:b/>
        </w:rPr>
        <w:t>*0.6</w:t>
      </w:r>
      <w:r>
        <w:rPr>
          <w:rFonts w:ascii="Times New Roman" w:hAnsi="Times New Roman"/>
          <w:b/>
        </w:rPr>
        <w:t>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к*0.</w:t>
      </w:r>
      <w:r>
        <w:rPr>
          <w:rFonts w:ascii="Times New Roman" w:hAnsi="Times New Roman"/>
          <w:b/>
        </w:rPr>
        <w:t>20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с*0.20</w:t>
      </w:r>
    </w:p>
    <w:p w:rsidR="004B6133" w:rsidRPr="00F66F1F" w:rsidRDefault="00A003E7" w:rsidP="00F36AFF">
      <w:pPr>
        <w:tabs>
          <w:tab w:val="left" w:pos="252"/>
          <w:tab w:val="left" w:pos="567"/>
        </w:tabs>
        <w:suppressAutoHyphens/>
        <w:spacing w:after="0" w:line="240" w:lineRule="auto"/>
        <w:ind w:left="567"/>
        <w:jc w:val="both"/>
        <w:rPr>
          <w:rFonts w:ascii="Times New Roman" w:hAnsi="Times New Roman"/>
          <w:b/>
        </w:rPr>
      </w:pPr>
      <w:r>
        <w:rPr>
          <w:rFonts w:ascii="Times New Roman" w:hAnsi="Times New Roman"/>
          <w:b/>
        </w:rPr>
        <w:tab/>
        <w:t>г</w:t>
      </w:r>
      <w:r w:rsidR="004B6133" w:rsidRPr="00F66F1F">
        <w:rPr>
          <w:rFonts w:ascii="Times New Roman" w:hAnsi="Times New Roman"/>
          <w:b/>
        </w:rPr>
        <w:t>де:</w:t>
      </w:r>
    </w:p>
    <w:p w:rsidR="004B6133" w:rsidRDefault="004B6133" w:rsidP="00F36AFF">
      <w:pPr>
        <w:tabs>
          <w:tab w:val="left" w:pos="252"/>
          <w:tab w:val="left" w:pos="567"/>
        </w:tabs>
        <w:suppressAutoHyphens/>
        <w:spacing w:after="0" w:line="240" w:lineRule="auto"/>
        <w:ind w:left="567"/>
        <w:rPr>
          <w:rFonts w:ascii="Times New Roman" w:hAnsi="Times New Roman"/>
          <w:b/>
        </w:rPr>
      </w:pPr>
      <w:r w:rsidRPr="00F66F1F">
        <w:rPr>
          <w:rFonts w:ascii="Times New Roman" w:hAnsi="Times New Roman"/>
          <w:b/>
        </w:rPr>
        <w:tab/>
      </w:r>
      <w:r w:rsidRPr="00F66F1F">
        <w:rPr>
          <w:rFonts w:ascii="Times New Roman" w:hAnsi="Times New Roman"/>
          <w:b/>
          <w:lang w:val="en-US"/>
        </w:rPr>
        <w:t>Ra</w:t>
      </w:r>
      <w:r w:rsidR="00634006">
        <w:rPr>
          <w:rFonts w:ascii="Times New Roman" w:hAnsi="Times New Roman"/>
          <w:b/>
          <w:lang w:val="en-US"/>
        </w:rPr>
        <w:t>i</w:t>
      </w:r>
      <w:r w:rsidRPr="00F66F1F">
        <w:rPr>
          <w:rFonts w:ascii="Times New Roman" w:hAnsi="Times New Roman"/>
          <w:b/>
        </w:rPr>
        <w:t xml:space="preserve"> – </w:t>
      </w:r>
      <w:r w:rsidRPr="004B6133">
        <w:rPr>
          <w:rFonts w:ascii="Times New Roman" w:hAnsi="Times New Roman"/>
        </w:rPr>
        <w:t>рейтинг, присвоенный предложению по критерию</w:t>
      </w:r>
      <w:r>
        <w:rPr>
          <w:rFonts w:ascii="Times New Roman" w:hAnsi="Times New Roman"/>
          <w:b/>
        </w:rPr>
        <w:t xml:space="preserve"> «</w:t>
      </w:r>
      <w:r w:rsidRPr="00162288">
        <w:rPr>
          <w:rFonts w:ascii="Times New Roman" w:hAnsi="Times New Roman"/>
          <w:b/>
        </w:rPr>
        <w:t>Ц</w:t>
      </w:r>
      <w:r>
        <w:rPr>
          <w:rFonts w:ascii="Times New Roman" w:hAnsi="Times New Roman"/>
          <w:b/>
        </w:rPr>
        <w:t>ена Д</w:t>
      </w:r>
      <w:r w:rsidRPr="00F66F1F">
        <w:rPr>
          <w:rFonts w:ascii="Times New Roman" w:hAnsi="Times New Roman"/>
          <w:b/>
        </w:rPr>
        <w:t>оговора»;</w:t>
      </w:r>
    </w:p>
    <w:p w:rsidR="004B6133" w:rsidRPr="00F66F1F" w:rsidRDefault="004B6133" w:rsidP="00F36AFF">
      <w:pPr>
        <w:tabs>
          <w:tab w:val="left" w:pos="252"/>
          <w:tab w:val="left" w:pos="567"/>
        </w:tabs>
        <w:suppressAutoHyphens/>
        <w:spacing w:after="0" w:line="240" w:lineRule="auto"/>
        <w:ind w:left="567"/>
        <w:rPr>
          <w:rFonts w:ascii="Times New Roman" w:hAnsi="Times New Roman"/>
          <w:b/>
        </w:rPr>
      </w:pPr>
      <w:r>
        <w:rPr>
          <w:rFonts w:ascii="Times New Roman" w:hAnsi="Times New Roman"/>
          <w:b/>
        </w:rPr>
        <w:tab/>
      </w:r>
      <w:r w:rsidRPr="00F66F1F">
        <w:rPr>
          <w:rFonts w:ascii="Times New Roman" w:hAnsi="Times New Roman"/>
          <w:b/>
        </w:rPr>
        <w:t>0,6</w:t>
      </w:r>
      <w:r>
        <w:rPr>
          <w:rFonts w:ascii="Times New Roman" w:hAnsi="Times New Roman"/>
          <w:b/>
        </w:rPr>
        <w:t xml:space="preserve">0 – </w:t>
      </w:r>
      <w:r w:rsidRPr="004B6133">
        <w:rPr>
          <w:rFonts w:ascii="Times New Roman" w:hAnsi="Times New Roman"/>
        </w:rPr>
        <w:t>вес критерия «Цена Договора»;</w:t>
      </w:r>
    </w:p>
    <w:p w:rsidR="004B6133" w:rsidRPr="00F66F1F" w:rsidRDefault="004B6133" w:rsidP="00F36AFF">
      <w:pPr>
        <w:tabs>
          <w:tab w:val="left" w:pos="252"/>
          <w:tab w:val="left" w:pos="567"/>
        </w:tabs>
        <w:suppressAutoHyphens/>
        <w:spacing w:after="0" w:line="240" w:lineRule="auto"/>
        <w:ind w:left="567"/>
        <w:rPr>
          <w:rFonts w:ascii="Times New Roman" w:hAnsi="Times New Roman"/>
          <w:b/>
        </w:rPr>
      </w:pPr>
      <w:r w:rsidRPr="00F66F1F">
        <w:rPr>
          <w:rFonts w:ascii="Times New Roman" w:hAnsi="Times New Roman"/>
          <w:b/>
        </w:rPr>
        <w:tab/>
      </w:r>
      <w:r w:rsidRPr="00F66F1F">
        <w:rPr>
          <w:rFonts w:ascii="Times New Roman" w:hAnsi="Times New Roman"/>
          <w:b/>
          <w:lang w:val="en-US"/>
        </w:rPr>
        <w:t>R</w:t>
      </w:r>
      <w:r w:rsidRPr="00F66F1F">
        <w:rPr>
          <w:rFonts w:ascii="Times New Roman" w:hAnsi="Times New Roman"/>
          <w:b/>
        </w:rPr>
        <w:t xml:space="preserve">к – </w:t>
      </w:r>
      <w:r w:rsidRPr="00DE2593">
        <w:rPr>
          <w:rFonts w:ascii="Times New Roman" w:hAnsi="Times New Roman"/>
        </w:rPr>
        <w:t>рейтинг присвоенный предложению</w:t>
      </w:r>
      <w:r w:rsidRPr="004B6133">
        <w:rPr>
          <w:rFonts w:ascii="Times New Roman" w:hAnsi="Times New Roman"/>
        </w:rPr>
        <w:t xml:space="preserve"> по критерию</w:t>
      </w:r>
      <w:r w:rsidRPr="00F66F1F">
        <w:rPr>
          <w:rFonts w:ascii="Times New Roman" w:hAnsi="Times New Roman"/>
          <w:b/>
        </w:rPr>
        <w:t xml:space="preserve"> «Квалификация Участника»;</w:t>
      </w:r>
    </w:p>
    <w:p w:rsidR="004B6133" w:rsidRPr="00F66F1F" w:rsidRDefault="004B6133" w:rsidP="00F36AFF">
      <w:pPr>
        <w:tabs>
          <w:tab w:val="left" w:pos="252"/>
          <w:tab w:val="left" w:pos="567"/>
        </w:tabs>
        <w:suppressAutoHyphens/>
        <w:spacing w:after="0" w:line="240" w:lineRule="auto"/>
        <w:ind w:left="567"/>
        <w:rPr>
          <w:rFonts w:ascii="Times New Roman" w:hAnsi="Times New Roman"/>
          <w:b/>
        </w:rPr>
      </w:pPr>
      <w:r w:rsidRPr="00F66F1F">
        <w:rPr>
          <w:rFonts w:ascii="Times New Roman" w:hAnsi="Times New Roman"/>
          <w:b/>
        </w:rPr>
        <w:tab/>
        <w:t>0,</w:t>
      </w:r>
      <w:r>
        <w:rPr>
          <w:rFonts w:ascii="Times New Roman" w:hAnsi="Times New Roman"/>
          <w:b/>
        </w:rPr>
        <w:t>20</w:t>
      </w:r>
      <w:r w:rsidRPr="00F66F1F">
        <w:rPr>
          <w:rFonts w:ascii="Times New Roman" w:hAnsi="Times New Roman"/>
          <w:b/>
        </w:rPr>
        <w:t xml:space="preserve">- </w:t>
      </w:r>
      <w:r w:rsidRPr="004B6133">
        <w:rPr>
          <w:rFonts w:ascii="Times New Roman" w:hAnsi="Times New Roman"/>
        </w:rPr>
        <w:t>вес критерия «Квалификация Участника»</w:t>
      </w:r>
    </w:p>
    <w:p w:rsidR="004B6133" w:rsidRPr="00917323" w:rsidRDefault="004B6133" w:rsidP="00F36AFF">
      <w:pPr>
        <w:tabs>
          <w:tab w:val="left" w:pos="252"/>
          <w:tab w:val="left" w:pos="567"/>
        </w:tabs>
        <w:suppressAutoHyphens/>
        <w:spacing w:after="0" w:line="240" w:lineRule="auto"/>
        <w:ind w:left="567"/>
        <w:rPr>
          <w:rFonts w:ascii="Times New Roman" w:hAnsi="Times New Roman"/>
        </w:rPr>
      </w:pPr>
      <w:r w:rsidRPr="00917323">
        <w:rPr>
          <w:rFonts w:ascii="Times New Roman" w:hAnsi="Times New Roman"/>
        </w:rPr>
        <w:tab/>
      </w:r>
      <w:r w:rsidRPr="00917323">
        <w:rPr>
          <w:rFonts w:ascii="Times New Roman" w:hAnsi="Times New Roman"/>
          <w:b/>
          <w:lang w:val="en-US"/>
        </w:rPr>
        <w:t>R</w:t>
      </w:r>
      <w:r w:rsidRPr="00917323">
        <w:rPr>
          <w:rFonts w:ascii="Times New Roman" w:hAnsi="Times New Roman"/>
          <w:b/>
        </w:rPr>
        <w:t xml:space="preserve">с </w:t>
      </w:r>
      <w:r w:rsidRPr="00917323">
        <w:rPr>
          <w:rFonts w:ascii="Times New Roman" w:hAnsi="Times New Roman"/>
        </w:rPr>
        <w:t xml:space="preserve">- рейтинг, присвоенный предложению по критерию </w:t>
      </w:r>
      <w:r w:rsidRPr="00917323">
        <w:rPr>
          <w:rFonts w:ascii="Times New Roman" w:hAnsi="Times New Roman"/>
          <w:b/>
        </w:rPr>
        <w:t xml:space="preserve">«Срок </w:t>
      </w:r>
      <w:r w:rsidR="00C76BE9">
        <w:rPr>
          <w:rFonts w:ascii="Times New Roman" w:hAnsi="Times New Roman"/>
          <w:b/>
        </w:rPr>
        <w:t>выполнения работ</w:t>
      </w:r>
      <w:r w:rsidRPr="00917323">
        <w:rPr>
          <w:rFonts w:ascii="Times New Roman" w:hAnsi="Times New Roman"/>
          <w:b/>
        </w:rPr>
        <w:t>»</w:t>
      </w:r>
      <w:r w:rsidRPr="00917323">
        <w:rPr>
          <w:rFonts w:ascii="Times New Roman" w:hAnsi="Times New Roman"/>
        </w:rPr>
        <w:t>;</w:t>
      </w:r>
    </w:p>
    <w:p w:rsidR="004B6133" w:rsidRPr="00917323" w:rsidRDefault="004B6133" w:rsidP="00F36AFF">
      <w:pPr>
        <w:tabs>
          <w:tab w:val="left" w:pos="252"/>
          <w:tab w:val="left" w:pos="567"/>
        </w:tabs>
        <w:suppressAutoHyphens/>
        <w:spacing w:after="0" w:line="240" w:lineRule="auto"/>
        <w:ind w:left="567"/>
        <w:rPr>
          <w:rFonts w:ascii="Times New Roman" w:hAnsi="Times New Roman"/>
        </w:rPr>
      </w:pPr>
      <w:r w:rsidRPr="00634006">
        <w:rPr>
          <w:rFonts w:ascii="Times New Roman" w:hAnsi="Times New Roman"/>
          <w:b/>
        </w:rPr>
        <w:tab/>
        <w:t>0,20</w:t>
      </w:r>
      <w:r w:rsidRPr="00917323">
        <w:rPr>
          <w:rFonts w:ascii="Times New Roman" w:hAnsi="Times New Roman"/>
        </w:rPr>
        <w:t xml:space="preserve"> – вес критерия «</w:t>
      </w:r>
      <w:r w:rsidR="00917323" w:rsidRPr="00917323">
        <w:rPr>
          <w:rFonts w:ascii="Times New Roman" w:hAnsi="Times New Roman"/>
        </w:rPr>
        <w:t xml:space="preserve">Срок </w:t>
      </w:r>
      <w:r w:rsidR="00C76BE9">
        <w:rPr>
          <w:rFonts w:ascii="Times New Roman" w:hAnsi="Times New Roman"/>
        </w:rPr>
        <w:t>выполнения работ</w:t>
      </w:r>
      <w:r w:rsidRPr="00917323">
        <w:rPr>
          <w:rFonts w:ascii="Times New Roman" w:hAnsi="Times New Roman"/>
        </w:rPr>
        <w:t>»</w:t>
      </w:r>
    </w:p>
    <w:p w:rsidR="004B6133" w:rsidRPr="00917323" w:rsidRDefault="004B6133" w:rsidP="00241989">
      <w:pPr>
        <w:keepNext/>
        <w:spacing w:after="0" w:line="264" w:lineRule="auto"/>
        <w:ind w:firstLine="709"/>
        <w:jc w:val="both"/>
        <w:rPr>
          <w:rFonts w:ascii="Times New Roman" w:hAnsi="Times New Roman"/>
          <w:sz w:val="24"/>
          <w:szCs w:val="24"/>
          <w:lang w:eastAsia="ru-RU"/>
        </w:rPr>
      </w:pPr>
    </w:p>
    <w:p w:rsidR="00105785" w:rsidRPr="00461554" w:rsidRDefault="00105785" w:rsidP="00461554">
      <w:pPr>
        <w:widowControl w:val="0"/>
        <w:spacing w:after="0" w:line="240" w:lineRule="auto"/>
        <w:jc w:val="both"/>
        <w:rPr>
          <w:rFonts w:ascii="Times New Roman" w:hAnsi="Times New Roman"/>
          <w:bCs/>
          <w:sz w:val="24"/>
          <w:szCs w:val="24"/>
          <w:lang w:eastAsia="ru-RU"/>
        </w:rPr>
      </w:pPr>
      <w:r w:rsidRPr="00105785">
        <w:rPr>
          <w:rFonts w:ascii="Times New Roman" w:hAnsi="Times New Roman"/>
          <w:sz w:val="24"/>
          <w:szCs w:val="24"/>
          <w:lang w:eastAsia="ru-RU"/>
        </w:rPr>
        <w:tab/>
      </w:r>
      <w:r>
        <w:rPr>
          <w:rFonts w:ascii="Times New Roman" w:hAnsi="Times New Roman"/>
          <w:sz w:val="24"/>
          <w:szCs w:val="24"/>
          <w:lang w:eastAsia="ru-RU"/>
        </w:rPr>
        <w:t>4.</w:t>
      </w:r>
      <w:r w:rsidR="00770661">
        <w:rPr>
          <w:rFonts w:ascii="Times New Roman" w:hAnsi="Times New Roman"/>
          <w:sz w:val="24"/>
          <w:szCs w:val="24"/>
          <w:lang w:eastAsia="ru-RU"/>
        </w:rPr>
        <w:t>6</w:t>
      </w:r>
      <w:r>
        <w:rPr>
          <w:rFonts w:ascii="Times New Roman" w:hAnsi="Times New Roman"/>
          <w:sz w:val="24"/>
          <w:szCs w:val="24"/>
          <w:lang w:eastAsia="ru-RU"/>
        </w:rPr>
        <w:t>.</w:t>
      </w:r>
      <w:r w:rsidR="00C66DD8">
        <w:rPr>
          <w:rFonts w:ascii="Times New Roman" w:hAnsi="Times New Roman"/>
          <w:sz w:val="24"/>
          <w:szCs w:val="24"/>
          <w:lang w:eastAsia="ru-RU"/>
        </w:rPr>
        <w:t>8</w:t>
      </w:r>
      <w:r>
        <w:rPr>
          <w:rFonts w:ascii="Times New Roman" w:hAnsi="Times New Roman"/>
          <w:sz w:val="24"/>
          <w:szCs w:val="24"/>
          <w:lang w:eastAsia="ru-RU"/>
        </w:rPr>
        <w:t xml:space="preserve">. </w:t>
      </w:r>
      <w:r w:rsidRPr="00105785">
        <w:rPr>
          <w:rFonts w:ascii="Times New Roman" w:hAnsi="Times New Roman"/>
          <w:sz w:val="24"/>
          <w:szCs w:val="24"/>
          <w:lang w:eastAsia="ru-RU"/>
        </w:rPr>
        <w:t>По результатам расчет</w:t>
      </w:r>
      <w:r>
        <w:rPr>
          <w:rFonts w:ascii="Times New Roman" w:hAnsi="Times New Roman"/>
          <w:sz w:val="24"/>
          <w:szCs w:val="24"/>
          <w:lang w:eastAsia="ru-RU"/>
        </w:rPr>
        <w:t>а итогового рейтинга по каждой З</w:t>
      </w:r>
      <w:r w:rsidRPr="00105785">
        <w:rPr>
          <w:rFonts w:ascii="Times New Roman" w:hAnsi="Times New Roman"/>
          <w:sz w:val="24"/>
          <w:szCs w:val="24"/>
          <w:lang w:eastAsia="ru-RU"/>
        </w:rPr>
        <w:t xml:space="preserve">аявке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Pr>
          <w:rFonts w:ascii="Times New Roman" w:hAnsi="Times New Roman"/>
          <w:sz w:val="24"/>
          <w:szCs w:val="24"/>
          <w:lang w:eastAsia="ru-RU"/>
        </w:rPr>
        <w:t>каждой З</w:t>
      </w:r>
      <w:r w:rsidRPr="00105785">
        <w:rPr>
          <w:rFonts w:ascii="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C233C7" w:rsidRPr="00241989" w:rsidRDefault="00105785" w:rsidP="00241989">
      <w:pPr>
        <w:spacing w:after="0" w:line="264" w:lineRule="auto"/>
        <w:contextualSpacing/>
        <w:jc w:val="both"/>
        <w:rPr>
          <w:rFonts w:ascii="Times New Roman" w:hAnsi="Times New Roman"/>
          <w:sz w:val="24"/>
          <w:szCs w:val="24"/>
        </w:rPr>
      </w:pPr>
      <w:r>
        <w:rPr>
          <w:rFonts w:ascii="Times New Roman" w:hAnsi="Times New Roman"/>
          <w:sz w:val="24"/>
          <w:szCs w:val="24"/>
        </w:rPr>
        <w:tab/>
      </w:r>
      <w:r w:rsidR="002E06F4" w:rsidRPr="00D97954">
        <w:rPr>
          <w:rFonts w:ascii="Times New Roman" w:hAnsi="Times New Roman"/>
          <w:sz w:val="24"/>
          <w:szCs w:val="24"/>
        </w:rPr>
        <w:t>Оценка Заявок осуществляется с использованием сл</w:t>
      </w:r>
      <w:r>
        <w:rPr>
          <w:rFonts w:ascii="Times New Roman" w:hAnsi="Times New Roman"/>
          <w:sz w:val="24"/>
          <w:szCs w:val="24"/>
        </w:rPr>
        <w:t>едующих критериев оценки Заявок, приведенных в Таблице № 1</w:t>
      </w:r>
      <w:r w:rsidR="00AB07FF" w:rsidRPr="00634006">
        <w:rPr>
          <w:rFonts w:ascii="Times New Roman" w:hAnsi="Times New Roman"/>
          <w:i/>
          <w:sz w:val="24"/>
          <w:szCs w:val="24"/>
        </w:rPr>
        <w:t>.</w:t>
      </w:r>
      <w:r w:rsidR="00AB07FF">
        <w:rPr>
          <w:rFonts w:ascii="Times New Roman" w:hAnsi="Times New Roman"/>
          <w:sz w:val="24"/>
          <w:szCs w:val="24"/>
        </w:rPr>
        <w:t xml:space="preserve"> </w:t>
      </w:r>
    </w:p>
    <w:p w:rsidR="00DE2593" w:rsidRDefault="00241989" w:rsidP="004551C3">
      <w:pPr>
        <w:spacing w:after="0"/>
        <w:ind w:firstLine="284"/>
        <w:jc w:val="both"/>
        <w:rPr>
          <w:rFonts w:ascii="Times New Roman" w:hAnsi="Times New Roman"/>
          <w:sz w:val="24"/>
          <w:szCs w:val="24"/>
        </w:rPr>
      </w:pPr>
      <w:r>
        <w:rPr>
          <w:rFonts w:ascii="Times New Roman" w:hAnsi="Times New Roman"/>
          <w:sz w:val="24"/>
          <w:szCs w:val="24"/>
        </w:rPr>
        <w:tab/>
      </w:r>
      <w:r w:rsidR="00B276BD" w:rsidRPr="00241989">
        <w:rPr>
          <w:rFonts w:ascii="Times New Roman" w:hAnsi="Times New Roman"/>
          <w:sz w:val="24"/>
          <w:szCs w:val="24"/>
        </w:rPr>
        <w:t>4.</w:t>
      </w:r>
      <w:r w:rsidR="00770661">
        <w:rPr>
          <w:rFonts w:ascii="Times New Roman" w:hAnsi="Times New Roman"/>
          <w:sz w:val="24"/>
          <w:szCs w:val="24"/>
        </w:rPr>
        <w:t>6</w:t>
      </w:r>
      <w:r w:rsidR="00B276BD" w:rsidRPr="00241989">
        <w:rPr>
          <w:rFonts w:ascii="Times New Roman" w:hAnsi="Times New Roman"/>
          <w:sz w:val="24"/>
          <w:szCs w:val="24"/>
        </w:rPr>
        <w:t>.</w:t>
      </w:r>
      <w:r w:rsidR="00DE2593">
        <w:rPr>
          <w:rFonts w:ascii="Times New Roman" w:hAnsi="Times New Roman"/>
          <w:sz w:val="24"/>
          <w:szCs w:val="24"/>
        </w:rPr>
        <w:t>9</w:t>
      </w:r>
      <w:r w:rsidR="00B276BD" w:rsidRPr="00241989">
        <w:rPr>
          <w:rFonts w:ascii="Times New Roman" w:hAnsi="Times New Roman"/>
          <w:sz w:val="24"/>
          <w:szCs w:val="24"/>
        </w:rPr>
        <w:t xml:space="preserve">. </w:t>
      </w:r>
      <w:r w:rsidRPr="00241989">
        <w:rPr>
          <w:rFonts w:ascii="Times New Roman" w:hAnsi="Times New Roman"/>
          <w:sz w:val="24"/>
          <w:szCs w:val="24"/>
        </w:rPr>
        <w:t>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p>
    <w:p w:rsidR="00241989" w:rsidRPr="00241989" w:rsidRDefault="00DE2593" w:rsidP="004551C3">
      <w:pPr>
        <w:spacing w:after="0"/>
        <w:ind w:firstLine="284"/>
        <w:jc w:val="both"/>
        <w:rPr>
          <w:rFonts w:ascii="Times New Roman" w:hAnsi="Times New Roman"/>
          <w:sz w:val="24"/>
          <w:szCs w:val="24"/>
        </w:rPr>
      </w:pPr>
      <w:r>
        <w:rPr>
          <w:rFonts w:ascii="Times New Roman" w:hAnsi="Times New Roman"/>
          <w:sz w:val="24"/>
          <w:szCs w:val="24"/>
        </w:rPr>
        <w:tab/>
      </w:r>
      <w:r w:rsidR="00241989" w:rsidRPr="00241989">
        <w:rPr>
          <w:rFonts w:ascii="Times New Roman" w:hAnsi="Times New Roman"/>
          <w:sz w:val="24"/>
          <w:szCs w:val="24"/>
        </w:rPr>
        <w:t>Рез</w:t>
      </w:r>
      <w:r w:rsidR="00241989">
        <w:rPr>
          <w:rFonts w:ascii="Times New Roman" w:hAnsi="Times New Roman"/>
          <w:sz w:val="24"/>
          <w:szCs w:val="24"/>
        </w:rPr>
        <w:t>ультаты оценки и сопоставления З</w:t>
      </w:r>
      <w:r w:rsidR="00241989" w:rsidRPr="00241989">
        <w:rPr>
          <w:rFonts w:ascii="Times New Roman" w:hAnsi="Times New Roman"/>
          <w:sz w:val="24"/>
          <w:szCs w:val="24"/>
        </w:rPr>
        <w:t xml:space="preserve">аявок на участие в </w:t>
      </w:r>
      <w:r w:rsidR="00241989">
        <w:rPr>
          <w:rFonts w:ascii="Times New Roman" w:hAnsi="Times New Roman"/>
          <w:sz w:val="24"/>
          <w:szCs w:val="24"/>
        </w:rPr>
        <w:t xml:space="preserve">Запросе предложений </w:t>
      </w:r>
      <w:r w:rsidR="00241989" w:rsidRPr="00241989">
        <w:rPr>
          <w:rFonts w:ascii="Times New Roman" w:hAnsi="Times New Roman"/>
          <w:sz w:val="24"/>
          <w:szCs w:val="24"/>
        </w:rPr>
        <w:t>отражаются в протоколе подведения итогов.</w:t>
      </w:r>
      <w:r w:rsidR="00241989">
        <w:rPr>
          <w:rFonts w:ascii="Times New Roman" w:hAnsi="Times New Roman"/>
          <w:sz w:val="24"/>
          <w:szCs w:val="24"/>
        </w:rPr>
        <w:t xml:space="preserve"> </w:t>
      </w:r>
    </w:p>
    <w:p w:rsidR="00241989" w:rsidRPr="004551C3" w:rsidRDefault="00241989" w:rsidP="004551C3">
      <w:pPr>
        <w:spacing w:after="0"/>
        <w:ind w:firstLine="284"/>
        <w:jc w:val="both"/>
        <w:rPr>
          <w:rFonts w:ascii="Times New Roman" w:hAnsi="Times New Roman"/>
          <w:sz w:val="24"/>
          <w:szCs w:val="24"/>
        </w:rPr>
      </w:pPr>
      <w:r>
        <w:rPr>
          <w:rFonts w:ascii="Times New Roman" w:hAnsi="Times New Roman"/>
          <w:sz w:val="24"/>
          <w:szCs w:val="24"/>
        </w:rPr>
        <w:tab/>
      </w: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.1</w:t>
      </w:r>
      <w:r w:rsidR="00DE2593">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DE2593">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1) Название запроса предложений.</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2) Сведения о месте, дате и времени подведения итогов.</w:t>
      </w:r>
    </w:p>
    <w:p w:rsidR="00241989" w:rsidRPr="004551C3" w:rsidRDefault="002D4064" w:rsidP="004551C3">
      <w:pPr>
        <w:spacing w:after="0"/>
        <w:ind w:firstLine="284"/>
        <w:jc w:val="both"/>
        <w:rPr>
          <w:rFonts w:ascii="Times New Roman" w:hAnsi="Times New Roman"/>
          <w:sz w:val="24"/>
          <w:szCs w:val="24"/>
        </w:rPr>
      </w:pPr>
      <w:r>
        <w:rPr>
          <w:rFonts w:ascii="Times New Roman" w:hAnsi="Times New Roman"/>
          <w:sz w:val="24"/>
          <w:szCs w:val="24"/>
        </w:rPr>
        <w:tab/>
        <w:t>3) Результаты рассмотрения Заявок на участие в З</w:t>
      </w:r>
      <w:r w:rsidR="00241989"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4) Сведения об объеме (количестве), цене и сроках закупаемых товаров, работ, услуг.</w:t>
      </w:r>
    </w:p>
    <w:p w:rsidR="00241989" w:rsidRPr="004551C3" w:rsidRDefault="002D4064" w:rsidP="004551C3">
      <w:pPr>
        <w:spacing w:after="0"/>
        <w:ind w:firstLine="284"/>
        <w:jc w:val="both"/>
        <w:rPr>
          <w:rFonts w:ascii="Times New Roman" w:hAnsi="Times New Roman"/>
          <w:sz w:val="24"/>
          <w:szCs w:val="24"/>
        </w:rPr>
      </w:pPr>
      <w:r>
        <w:rPr>
          <w:rFonts w:ascii="Times New Roman" w:hAnsi="Times New Roman"/>
          <w:sz w:val="24"/>
          <w:szCs w:val="24"/>
        </w:rPr>
        <w:tab/>
        <w:t>5) Сведения о признании З</w:t>
      </w:r>
      <w:r w:rsidR="00241989" w:rsidRPr="004551C3">
        <w:rPr>
          <w:rFonts w:ascii="Times New Roman" w:hAnsi="Times New Roman"/>
          <w:sz w:val="24"/>
          <w:szCs w:val="24"/>
        </w:rPr>
        <w:t>апроса предложений несостоявшимся (в случаях, предусмотренных настоящим Положением);</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6) Решение о заключении или незаключении</w:t>
      </w:r>
      <w:r w:rsidR="002D4064">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6</w:t>
      </w:r>
      <w:r w:rsidRPr="004551C3">
        <w:rPr>
          <w:rFonts w:ascii="Times New Roman" w:hAnsi="Times New Roman"/>
          <w:sz w:val="24"/>
          <w:szCs w:val="24"/>
        </w:rPr>
        <w:t>.1</w:t>
      </w:r>
      <w:r w:rsidR="00DE2593">
        <w:rPr>
          <w:rFonts w:ascii="Times New Roman" w:hAnsi="Times New Roman"/>
          <w:sz w:val="24"/>
          <w:szCs w:val="24"/>
        </w:rPr>
        <w:t>1</w:t>
      </w:r>
      <w:r w:rsidR="00BC0710">
        <w:rPr>
          <w:rFonts w:ascii="Times New Roman" w:hAnsi="Times New Roman"/>
          <w:sz w:val="24"/>
          <w:szCs w:val="24"/>
        </w:rPr>
        <w:t>.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215B22" w:rsidRPr="004551C3">
        <w:rPr>
          <w:rFonts w:ascii="Times New Roman" w:hAnsi="Times New Roman"/>
          <w:sz w:val="24"/>
          <w:szCs w:val="24"/>
        </w:rPr>
        <w:t>1</w:t>
      </w:r>
      <w:r w:rsidR="00DE2593">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lastRenderedPageBreak/>
        <w:t>-</w:t>
      </w:r>
      <w:r w:rsidRPr="004551C3">
        <w:rPr>
          <w:rFonts w:ascii="Times New Roman" w:hAnsi="Times New Roman"/>
          <w:sz w:val="24"/>
          <w:szCs w:val="24"/>
        </w:rPr>
        <w:t xml:space="preserve"> наименование и номер предмета Запроса предложений (лота);</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215B22" w:rsidRPr="004551C3">
        <w:rPr>
          <w:rFonts w:ascii="Times New Roman" w:hAnsi="Times New Roman"/>
          <w:sz w:val="24"/>
          <w:szCs w:val="24"/>
        </w:rPr>
        <w:t>1</w:t>
      </w:r>
      <w:r w:rsidR="00DE2593">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w:t>
      </w:r>
      <w:r w:rsidR="00B276BD" w:rsidRPr="004551C3">
        <w:rPr>
          <w:rFonts w:ascii="Times New Roman" w:hAnsi="Times New Roman"/>
          <w:sz w:val="24"/>
          <w:szCs w:val="24"/>
        </w:rPr>
        <w:t xml:space="preserve"> о допуске или отказе в допуске.</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013647" w:rsidRPr="004551C3">
        <w:rPr>
          <w:rFonts w:ascii="Times New Roman" w:hAnsi="Times New Roman"/>
          <w:sz w:val="24"/>
          <w:szCs w:val="24"/>
        </w:rPr>
        <w:t>1</w:t>
      </w:r>
      <w:r w:rsidR="00CE6125">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013647" w:rsidRPr="004551C3">
        <w:rPr>
          <w:rFonts w:ascii="Times New Roman" w:hAnsi="Times New Roman"/>
          <w:sz w:val="24"/>
          <w:szCs w:val="24"/>
        </w:rPr>
        <w:t>1</w:t>
      </w:r>
      <w:r w:rsidR="00CE6125">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w:t>
      </w:r>
      <w:r w:rsidR="00B276BD" w:rsidRPr="004551C3">
        <w:rPr>
          <w:rFonts w:ascii="Times New Roman" w:hAnsi="Times New Roman"/>
          <w:sz w:val="24"/>
          <w:szCs w:val="24"/>
        </w:rPr>
        <w:t>трения, оценки и сопоставления З</w:t>
      </w:r>
      <w:r w:rsidRPr="004551C3">
        <w:rPr>
          <w:rFonts w:ascii="Times New Roman" w:hAnsi="Times New Roman"/>
          <w:sz w:val="24"/>
          <w:szCs w:val="24"/>
        </w:rPr>
        <w:t>аявок.</w:t>
      </w:r>
    </w:p>
    <w:p w:rsidR="00D665E6" w:rsidRDefault="00013647" w:rsidP="00D665E6">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6</w:t>
      </w:r>
      <w:r w:rsidRPr="004551C3">
        <w:rPr>
          <w:rFonts w:ascii="Times New Roman" w:hAnsi="Times New Roman"/>
          <w:sz w:val="24"/>
          <w:szCs w:val="24"/>
        </w:rPr>
        <w:t>.1</w:t>
      </w:r>
      <w:r w:rsidR="00CE6125">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D665E6" w:rsidRPr="00D665E6" w:rsidRDefault="00AB07FF" w:rsidP="00D665E6">
      <w:pPr>
        <w:spacing w:after="0"/>
        <w:ind w:firstLine="284"/>
        <w:jc w:val="right"/>
        <w:rPr>
          <w:rFonts w:ascii="Times New Roman" w:hAnsi="Times New Roman"/>
          <w:sz w:val="24"/>
          <w:szCs w:val="24"/>
        </w:rPr>
      </w:pPr>
      <w:r w:rsidRPr="00BC0710">
        <w:rPr>
          <w:rFonts w:ascii="Times New Roman" w:hAnsi="Times New Roman"/>
          <w:b/>
          <w:i/>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694"/>
        <w:gridCol w:w="1771"/>
      </w:tblGrid>
      <w:tr w:rsidR="00AB07FF" w:rsidRPr="00105785" w:rsidTr="00D665E6">
        <w:trPr>
          <w:trHeight w:val="1789"/>
          <w:jc w:val="center"/>
        </w:trPr>
        <w:tc>
          <w:tcPr>
            <w:tcW w:w="1632" w:type="dxa"/>
            <w:tcBorders>
              <w:top w:val="single" w:sz="4" w:space="0" w:color="auto"/>
              <w:left w:val="single" w:sz="4" w:space="0" w:color="auto"/>
              <w:bottom w:val="single" w:sz="4" w:space="0" w:color="auto"/>
              <w:right w:val="single" w:sz="4" w:space="0" w:color="auto"/>
            </w:tcBorders>
            <w:vAlign w:val="center"/>
          </w:tcPr>
          <w:p w:rsidR="00AB07FF"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Наименование критерия</w:t>
            </w:r>
          </w:p>
          <w:p w:rsidR="009915DE" w:rsidRDefault="009915DE" w:rsidP="000779E1">
            <w:pPr>
              <w:spacing w:after="0" w:line="240" w:lineRule="auto"/>
              <w:jc w:val="center"/>
              <w:rPr>
                <w:rFonts w:ascii="Times New Roman" w:hAnsi="Times New Roman"/>
                <w:b/>
                <w:sz w:val="20"/>
                <w:szCs w:val="20"/>
              </w:rPr>
            </w:pPr>
          </w:p>
          <w:p w:rsidR="009915DE" w:rsidRDefault="009915DE" w:rsidP="000779E1">
            <w:pPr>
              <w:spacing w:after="0" w:line="240" w:lineRule="auto"/>
              <w:jc w:val="center"/>
              <w:rPr>
                <w:rFonts w:ascii="Times New Roman" w:hAnsi="Times New Roman"/>
                <w:b/>
                <w:sz w:val="20"/>
                <w:szCs w:val="20"/>
              </w:rPr>
            </w:pPr>
          </w:p>
          <w:p w:rsidR="009915DE" w:rsidRPr="00F660DB" w:rsidRDefault="009915DE"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E36C80" w:rsidRDefault="00E36C80" w:rsidP="000779E1">
            <w:pPr>
              <w:spacing w:after="0" w:line="240" w:lineRule="auto"/>
              <w:jc w:val="center"/>
              <w:rPr>
                <w:rFonts w:ascii="Times New Roman" w:hAnsi="Times New Roman"/>
                <w:b/>
                <w:sz w:val="20"/>
                <w:szCs w:val="20"/>
              </w:rPr>
            </w:pPr>
          </w:p>
          <w:p w:rsidR="00D665E6" w:rsidRPr="00F660DB" w:rsidRDefault="00D665E6" w:rsidP="000779E1">
            <w:pPr>
              <w:spacing w:after="0" w:line="240" w:lineRule="auto"/>
              <w:jc w:val="center"/>
              <w:rPr>
                <w:rFonts w:ascii="Times New Roman" w:hAnsi="Times New Roman"/>
                <w:b/>
                <w:sz w:val="20"/>
                <w:szCs w:val="20"/>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B07FF"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Содержание критерия оценки и сопоставления заявок на участие в запросе предложений</w:t>
            </w:r>
          </w:p>
          <w:p w:rsidR="00D665E6" w:rsidRDefault="00D665E6" w:rsidP="000779E1">
            <w:pPr>
              <w:spacing w:after="0" w:line="240" w:lineRule="auto"/>
              <w:jc w:val="center"/>
              <w:rPr>
                <w:rFonts w:ascii="Times New Roman" w:hAnsi="Times New Roman"/>
                <w:b/>
                <w:sz w:val="20"/>
                <w:szCs w:val="20"/>
              </w:rPr>
            </w:pPr>
          </w:p>
          <w:p w:rsidR="009915DE" w:rsidRDefault="009915DE" w:rsidP="000779E1">
            <w:pPr>
              <w:spacing w:after="0" w:line="240" w:lineRule="auto"/>
              <w:jc w:val="center"/>
              <w:rPr>
                <w:rFonts w:ascii="Times New Roman" w:hAnsi="Times New Roman"/>
                <w:b/>
                <w:sz w:val="20"/>
                <w:szCs w:val="20"/>
              </w:rPr>
            </w:pPr>
          </w:p>
          <w:p w:rsidR="009915DE" w:rsidRDefault="009915DE" w:rsidP="000779E1">
            <w:pPr>
              <w:spacing w:after="0" w:line="240" w:lineRule="auto"/>
              <w:jc w:val="center"/>
              <w:rPr>
                <w:rFonts w:ascii="Times New Roman" w:hAnsi="Times New Roman"/>
                <w:b/>
                <w:sz w:val="20"/>
                <w:szCs w:val="20"/>
              </w:rPr>
            </w:pPr>
          </w:p>
          <w:p w:rsidR="009915DE" w:rsidRPr="00F660DB" w:rsidRDefault="009915DE"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E36C80" w:rsidRDefault="00E36C80" w:rsidP="000779E1">
            <w:pPr>
              <w:spacing w:after="0" w:line="240" w:lineRule="auto"/>
              <w:jc w:val="center"/>
              <w:rPr>
                <w:rFonts w:ascii="Times New Roman" w:hAnsi="Times New Roman"/>
                <w:b/>
                <w:sz w:val="20"/>
                <w:szCs w:val="20"/>
              </w:rPr>
            </w:pPr>
          </w:p>
          <w:p w:rsidR="00D665E6" w:rsidRPr="00F660DB" w:rsidRDefault="00D665E6" w:rsidP="000779E1">
            <w:pPr>
              <w:spacing w:after="0" w:line="240" w:lineRule="auto"/>
              <w:jc w:val="center"/>
              <w:rPr>
                <w:rFonts w:ascii="Times New Roman" w:hAnsi="Times New Roman"/>
                <w:b/>
                <w:sz w:val="20"/>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AB07FF" w:rsidRPr="00F660DB"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Значимость кр</w:t>
            </w:r>
            <w:r w:rsidR="00E36C80">
              <w:rPr>
                <w:rFonts w:ascii="Times New Roman" w:hAnsi="Times New Roman"/>
                <w:b/>
                <w:sz w:val="20"/>
                <w:szCs w:val="20"/>
              </w:rPr>
              <w:t>итериев оценки и сопоставления Заявок на участие в З</w:t>
            </w:r>
            <w:r w:rsidRPr="00F660DB">
              <w:rPr>
                <w:rFonts w:ascii="Times New Roman" w:hAnsi="Times New Roman"/>
                <w:b/>
                <w:sz w:val="20"/>
                <w:szCs w:val="20"/>
              </w:rPr>
              <w:t>апросе предложений</w:t>
            </w:r>
          </w:p>
          <w:p w:rsidR="00AB07FF" w:rsidRPr="00F660DB"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(в сумме всегда</w:t>
            </w:r>
          </w:p>
          <w:p w:rsidR="00D665E6"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 xml:space="preserve"> = 100%)</w:t>
            </w:r>
          </w:p>
          <w:p w:rsidR="00D665E6" w:rsidRPr="00F660DB" w:rsidRDefault="00D665E6" w:rsidP="000779E1">
            <w:pPr>
              <w:spacing w:after="0" w:line="240" w:lineRule="auto"/>
              <w:jc w:val="center"/>
              <w:rPr>
                <w:rFonts w:ascii="Times New Roman" w:hAnsi="Times New Roman"/>
                <w:b/>
                <w:sz w:val="20"/>
                <w:szCs w:val="20"/>
              </w:rPr>
            </w:pPr>
          </w:p>
        </w:tc>
      </w:tr>
      <w:tr w:rsidR="00AB07FF" w:rsidRPr="00105785" w:rsidTr="00D665E6">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AB07FF" w:rsidRPr="00B276BD" w:rsidRDefault="00AB07FF" w:rsidP="000779E1">
            <w:pPr>
              <w:pStyle w:val="a4"/>
              <w:numPr>
                <w:ilvl w:val="6"/>
                <w:numId w:val="23"/>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E36C80" w:rsidRDefault="00AB07FF" w:rsidP="00E36C80">
            <w:pPr>
              <w:spacing w:after="0" w:line="240" w:lineRule="auto"/>
              <w:jc w:val="center"/>
              <w:rPr>
                <w:rFonts w:ascii="Times New Roman" w:hAnsi="Times New Roman"/>
                <w:b/>
                <w:sz w:val="18"/>
                <w:szCs w:val="18"/>
              </w:rPr>
            </w:pPr>
            <w:r>
              <w:rPr>
                <w:rFonts w:ascii="Times New Roman" w:hAnsi="Times New Roman"/>
                <w:b/>
                <w:sz w:val="18"/>
                <w:szCs w:val="18"/>
              </w:rPr>
              <w:t>1.</w:t>
            </w:r>
            <w:r w:rsidR="00E36C80">
              <w:rPr>
                <w:rFonts w:ascii="Times New Roman" w:hAnsi="Times New Roman"/>
                <w:b/>
                <w:sz w:val="18"/>
                <w:szCs w:val="18"/>
              </w:rPr>
              <w:t xml:space="preserve"> </w:t>
            </w:r>
          </w:p>
          <w:p w:rsidR="00AB07FF" w:rsidRPr="00BC0710" w:rsidRDefault="00AB07FF" w:rsidP="00E36C80">
            <w:pPr>
              <w:spacing w:after="0" w:line="240" w:lineRule="auto"/>
              <w:jc w:val="center"/>
              <w:rPr>
                <w:rFonts w:ascii="Times New Roman" w:hAnsi="Times New Roman"/>
                <w:b/>
                <w:color w:val="0070C0"/>
                <w:sz w:val="18"/>
                <w:szCs w:val="18"/>
              </w:rPr>
            </w:pPr>
            <w:r w:rsidRPr="00BC0710">
              <w:rPr>
                <w:rFonts w:ascii="Times New Roman" w:hAnsi="Times New Roman"/>
                <w:b/>
                <w:color w:val="0070C0"/>
                <w:sz w:val="18"/>
                <w:szCs w:val="18"/>
              </w:rPr>
              <w:t xml:space="preserve">«Цена Договора» </w:t>
            </w:r>
          </w:p>
          <w:p w:rsidR="00AB07FF" w:rsidRPr="00BC0710" w:rsidRDefault="00BC0710" w:rsidP="000779E1">
            <w:pPr>
              <w:spacing w:after="0" w:line="240" w:lineRule="auto"/>
              <w:ind w:firstLine="106"/>
              <w:jc w:val="center"/>
              <w:rPr>
                <w:rFonts w:ascii="Times New Roman" w:hAnsi="Times New Roman"/>
                <w:b/>
                <w:sz w:val="18"/>
                <w:szCs w:val="18"/>
              </w:rPr>
            </w:pPr>
            <w:r>
              <w:rPr>
                <w:rFonts w:ascii="Times New Roman" w:hAnsi="Times New Roman"/>
                <w:b/>
                <w:sz w:val="18"/>
                <w:szCs w:val="18"/>
              </w:rPr>
              <w:t>(</w:t>
            </w:r>
            <w:r w:rsidR="009A2D00">
              <w:rPr>
                <w:rFonts w:ascii="Times New Roman" w:hAnsi="Times New Roman"/>
                <w:b/>
                <w:sz w:val="18"/>
                <w:szCs w:val="18"/>
                <w:lang w:val="en-US"/>
              </w:rPr>
              <w:t>Rai</w:t>
            </w:r>
            <w:r>
              <w:rPr>
                <w:rFonts w:ascii="Times New Roman" w:hAnsi="Times New Roman"/>
                <w:b/>
                <w:sz w:val="18"/>
                <w:szCs w:val="18"/>
              </w:rPr>
              <w:t>)</w:t>
            </w:r>
          </w:p>
          <w:p w:rsidR="00AB07FF" w:rsidRDefault="00AB07FF" w:rsidP="000779E1">
            <w:pPr>
              <w:spacing w:after="0" w:line="240" w:lineRule="auto"/>
              <w:ind w:firstLine="106"/>
              <w:jc w:val="center"/>
              <w:rPr>
                <w:rFonts w:ascii="Times New Roman" w:hAnsi="Times New Roman"/>
                <w:b/>
                <w:sz w:val="18"/>
                <w:szCs w:val="18"/>
              </w:rPr>
            </w:pPr>
          </w:p>
          <w:p w:rsidR="00AB07FF" w:rsidRPr="00B276BD" w:rsidRDefault="00AB07FF" w:rsidP="000779E1">
            <w:pPr>
              <w:spacing w:after="0" w:line="240" w:lineRule="auto"/>
              <w:ind w:firstLine="106"/>
              <w:jc w:val="center"/>
              <w:rPr>
                <w:rFonts w:ascii="Times New Roman" w:hAnsi="Times New Roman"/>
                <w:b/>
                <w:sz w:val="18"/>
                <w:szCs w:val="18"/>
              </w:rPr>
            </w:pPr>
          </w:p>
          <w:p w:rsidR="00AB07FF" w:rsidRPr="00105785" w:rsidRDefault="00AB07FF" w:rsidP="000779E1">
            <w:pPr>
              <w:spacing w:after="0" w:line="240" w:lineRule="auto"/>
              <w:contextualSpacing/>
              <w:jc w:val="center"/>
              <w:rPr>
                <w:rFonts w:ascii="Times New Roman" w:hAnsi="Times New Roman"/>
                <w:b/>
                <w:sz w:val="18"/>
                <w:szCs w:val="18"/>
              </w:rPr>
            </w:pPr>
          </w:p>
          <w:p w:rsidR="00AB07FF" w:rsidRPr="00105785" w:rsidRDefault="00AB07FF" w:rsidP="000779E1">
            <w:pPr>
              <w:spacing w:after="0" w:line="240" w:lineRule="auto"/>
              <w:contextualSpacing/>
              <w:jc w:val="center"/>
              <w:rPr>
                <w:rFonts w:ascii="Times New Roman" w:hAnsi="Times New Roman"/>
                <w:b/>
                <w:sz w:val="16"/>
                <w:szCs w:val="16"/>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B07FF" w:rsidRPr="00105785" w:rsidRDefault="00AB07FF" w:rsidP="000779E1">
            <w:pPr>
              <w:spacing w:after="0" w:line="240" w:lineRule="auto"/>
              <w:contextualSpacing/>
              <w:rPr>
                <w:rFonts w:ascii="Times New Roman" w:hAnsi="Times New Roman"/>
                <w:sz w:val="18"/>
                <w:szCs w:val="18"/>
              </w:rPr>
            </w:pPr>
            <w:r w:rsidRPr="00105785">
              <w:rPr>
                <w:rFonts w:ascii="Times New Roman" w:hAnsi="Times New Roman"/>
                <w:b/>
                <w:sz w:val="18"/>
                <w:szCs w:val="18"/>
              </w:rPr>
              <w:t xml:space="preserve">Содержание: </w:t>
            </w:r>
            <w:r>
              <w:rPr>
                <w:rFonts w:ascii="Times New Roman" w:hAnsi="Times New Roman"/>
                <w:sz w:val="18"/>
                <w:szCs w:val="18"/>
              </w:rPr>
              <w:t>Цена Договора</w:t>
            </w:r>
            <w:r w:rsidRPr="00105785">
              <w:rPr>
                <w:rFonts w:ascii="Times New Roman" w:hAnsi="Times New Roman"/>
                <w:sz w:val="18"/>
                <w:szCs w:val="18"/>
              </w:rPr>
              <w:t>, предлагаемая Участником, не может превышать начальную (максимальную) цену Договора, указанную в Извещении о проведении Запроса предложений.</w:t>
            </w:r>
          </w:p>
          <w:p w:rsidR="00AB07FF" w:rsidRPr="00105785" w:rsidRDefault="00AB07FF" w:rsidP="000779E1">
            <w:pPr>
              <w:tabs>
                <w:tab w:val="left" w:pos="0"/>
                <w:tab w:val="left" w:pos="567"/>
                <w:tab w:val="num" w:pos="1440"/>
              </w:tabs>
              <w:autoSpaceDE w:val="0"/>
              <w:spacing w:after="0" w:line="240" w:lineRule="auto"/>
              <w:contextualSpacing/>
              <w:jc w:val="both"/>
              <w:rPr>
                <w:rFonts w:ascii="Times New Roman" w:hAnsi="Times New Roman"/>
                <w:sz w:val="18"/>
                <w:szCs w:val="18"/>
              </w:rPr>
            </w:pPr>
            <w:r w:rsidRPr="00105785">
              <w:rPr>
                <w:rFonts w:ascii="Times New Roman" w:hAnsi="Times New Roman"/>
                <w:sz w:val="18"/>
                <w:szCs w:val="18"/>
              </w:rPr>
              <w:t>Рейт</w:t>
            </w:r>
            <w:r>
              <w:rPr>
                <w:rFonts w:ascii="Times New Roman" w:hAnsi="Times New Roman"/>
                <w:sz w:val="18"/>
                <w:szCs w:val="18"/>
              </w:rPr>
              <w:t>инг, присуждаемый З</w:t>
            </w:r>
            <w:r w:rsidRPr="00105785">
              <w:rPr>
                <w:rFonts w:ascii="Times New Roman" w:hAnsi="Times New Roman"/>
                <w:sz w:val="18"/>
                <w:szCs w:val="18"/>
              </w:rPr>
              <w:t xml:space="preserve">аявке по критерию </w:t>
            </w:r>
            <w:r w:rsidR="006304C0">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определяется по формуле:</w:t>
            </w:r>
          </w:p>
          <w:p w:rsidR="00973131" w:rsidRDefault="00AB07FF" w:rsidP="00973131">
            <w:pPr>
              <w:spacing w:after="0" w:line="240" w:lineRule="auto"/>
              <w:contextualSpacing/>
              <w:jc w:val="center"/>
              <w:rPr>
                <w:rFonts w:ascii="Times New Roman" w:hAnsi="Times New Roman"/>
                <w:sz w:val="18"/>
                <w:szCs w:val="18"/>
              </w:rPr>
            </w:pPr>
            <w:r w:rsidRPr="00105785">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37.65pt" o:ole="" filled="t">
                  <v:fill color2="black"/>
                  <v:imagedata r:id="rId12" o:title=""/>
                </v:shape>
                <o:OLEObject Type="Embed" ProgID="Equation.3" ShapeID="_x0000_i1025" DrawAspect="Content" ObjectID="_1529235375" r:id="rId13"/>
              </w:object>
            </w:r>
            <w:r w:rsidRPr="00105785">
              <w:rPr>
                <w:rFonts w:ascii="Times New Roman" w:hAnsi="Times New Roman"/>
                <w:sz w:val="18"/>
                <w:szCs w:val="18"/>
              </w:rPr>
              <w:t>,</w:t>
            </w:r>
          </w:p>
          <w:p w:rsidR="00F93C6E" w:rsidRPr="00105785" w:rsidRDefault="00AB07FF" w:rsidP="009915DE">
            <w:pPr>
              <w:spacing w:after="0" w:line="240" w:lineRule="auto"/>
              <w:contextualSpacing/>
              <w:rPr>
                <w:rFonts w:ascii="Times New Roman" w:hAnsi="Times New Roman"/>
                <w:sz w:val="18"/>
                <w:szCs w:val="18"/>
              </w:rPr>
            </w:pPr>
            <w:r w:rsidRPr="00105785">
              <w:rPr>
                <w:rFonts w:ascii="Times New Roman" w:hAnsi="Times New Roman"/>
                <w:sz w:val="18"/>
                <w:szCs w:val="18"/>
              </w:rPr>
              <w:t>где:</w:t>
            </w:r>
          </w:p>
          <w:p w:rsidR="00AB07FF" w:rsidRPr="00105785" w:rsidRDefault="00AB07FF" w:rsidP="000779E1">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Rai – рейтинг, присуждаемый i-й Заявке по указанному критерию;</w:t>
            </w:r>
          </w:p>
          <w:p w:rsidR="00AB07FF" w:rsidRPr="00105785" w:rsidRDefault="00AB07FF" w:rsidP="000779E1">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 xml:space="preserve">Amax – начальная (максимальная) цена </w:t>
            </w:r>
            <w:r>
              <w:rPr>
                <w:rFonts w:ascii="Times New Roman" w:hAnsi="Times New Roman" w:cs="Times New Roman"/>
                <w:sz w:val="18"/>
                <w:szCs w:val="18"/>
              </w:rPr>
              <w:t>Договора</w:t>
            </w:r>
            <w:r w:rsidRPr="00105785">
              <w:rPr>
                <w:rFonts w:ascii="Times New Roman" w:hAnsi="Times New Roman" w:cs="Times New Roman"/>
                <w:sz w:val="18"/>
                <w:szCs w:val="18"/>
              </w:rPr>
              <w:t>;</w:t>
            </w:r>
          </w:p>
          <w:p w:rsidR="00AB07FF" w:rsidRPr="00105785" w:rsidRDefault="00AB07FF" w:rsidP="000779E1">
            <w:pPr>
              <w:pStyle w:val="ConsPlusNonformat"/>
              <w:widowControl/>
              <w:contextualSpacing/>
              <w:rPr>
                <w:rFonts w:ascii="Times New Roman" w:hAnsi="Times New Roman" w:cs="Times New Roman"/>
                <w:sz w:val="18"/>
                <w:szCs w:val="18"/>
              </w:rPr>
            </w:pPr>
            <w:r>
              <w:rPr>
                <w:rFonts w:ascii="Times New Roman" w:hAnsi="Times New Roman" w:cs="Times New Roman"/>
                <w:sz w:val="18"/>
                <w:szCs w:val="18"/>
              </w:rPr>
              <w:t>Ai – цена Д</w:t>
            </w:r>
            <w:r w:rsidR="00E36C80">
              <w:rPr>
                <w:rFonts w:ascii="Times New Roman" w:hAnsi="Times New Roman" w:cs="Times New Roman"/>
                <w:sz w:val="18"/>
                <w:szCs w:val="18"/>
              </w:rPr>
              <w:t>оговора, предложенная i-м У</w:t>
            </w:r>
            <w:r w:rsidRPr="00105785">
              <w:rPr>
                <w:rFonts w:ascii="Times New Roman" w:hAnsi="Times New Roman" w:cs="Times New Roman"/>
                <w:sz w:val="18"/>
                <w:szCs w:val="18"/>
              </w:rPr>
              <w:t>частником.</w:t>
            </w:r>
          </w:p>
          <w:p w:rsidR="002D4064" w:rsidRDefault="00AB07FF" w:rsidP="000779E1">
            <w:pPr>
              <w:spacing w:after="0" w:line="240" w:lineRule="auto"/>
              <w:contextualSpacing/>
              <w:rPr>
                <w:rFonts w:ascii="Times New Roman" w:hAnsi="Times New Roman"/>
                <w:sz w:val="18"/>
                <w:szCs w:val="18"/>
              </w:rPr>
            </w:pPr>
            <w:r w:rsidRPr="00105785">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006304C0">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xml:space="preserve"> умножается на соответствующую указанному критерию значимость.</w:t>
            </w:r>
          </w:p>
          <w:p w:rsidR="002D4064" w:rsidRPr="00105785" w:rsidRDefault="002D4064" w:rsidP="000779E1">
            <w:pPr>
              <w:spacing w:after="0" w:line="240" w:lineRule="auto"/>
              <w:contextualSpacing/>
              <w:rPr>
                <w:rFonts w:ascii="Times New Roman" w:hAnsi="Times New Roman"/>
                <w:sz w:val="18"/>
                <w:szCs w:val="18"/>
              </w:rPr>
            </w:pPr>
          </w:p>
          <w:p w:rsidR="00AB07FF" w:rsidRPr="00105785" w:rsidRDefault="00AB07FF" w:rsidP="000779E1">
            <w:pPr>
              <w:spacing w:after="0" w:line="240" w:lineRule="auto"/>
              <w:contextualSpacing/>
              <w:rPr>
                <w:rFonts w:ascii="Times New Roman" w:hAnsi="Times New Roman"/>
                <w:b/>
                <w:sz w:val="18"/>
                <w:szCs w:val="18"/>
              </w:rPr>
            </w:pPr>
            <w:r w:rsidRPr="00105785">
              <w:rPr>
                <w:rFonts w:ascii="Times New Roman" w:hAnsi="Times New Roman"/>
                <w:b/>
                <w:sz w:val="18"/>
                <w:szCs w:val="18"/>
              </w:rPr>
              <w:t>Порядок оценки по данному критерию:</w:t>
            </w:r>
          </w:p>
          <w:p w:rsidR="00063351" w:rsidRPr="009915DE" w:rsidRDefault="00AB07FF" w:rsidP="000779E1">
            <w:pPr>
              <w:spacing w:after="0" w:line="240" w:lineRule="auto"/>
              <w:contextualSpacing/>
              <w:rPr>
                <w:rFonts w:ascii="Times New Roman" w:hAnsi="Times New Roman"/>
                <w:bCs/>
                <w:sz w:val="18"/>
                <w:szCs w:val="18"/>
              </w:rPr>
            </w:pPr>
            <w:r w:rsidRPr="00105785">
              <w:rPr>
                <w:rFonts w:ascii="Times New Roman" w:hAnsi="Times New Roman"/>
                <w:sz w:val="18"/>
                <w:szCs w:val="18"/>
              </w:rPr>
              <w:t>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w:t>
            </w:r>
            <w:r>
              <w:rPr>
                <w:rFonts w:ascii="Times New Roman" w:hAnsi="Times New Roman"/>
                <w:sz w:val="18"/>
                <w:szCs w:val="18"/>
              </w:rPr>
              <w:t xml:space="preserve"> </w:t>
            </w:r>
            <w:r w:rsidRPr="00F660DB">
              <w:rPr>
                <w:rFonts w:ascii="Times New Roman" w:hAnsi="Times New Roman"/>
                <w:bCs/>
                <w:sz w:val="18"/>
                <w:szCs w:val="18"/>
              </w:rPr>
              <w:t>Оценка Заявок по цене осуществляется за вычетом НДС (для тех Заявок, которые поданы Участниками - плательщиками НДС).</w:t>
            </w:r>
          </w:p>
        </w:tc>
        <w:tc>
          <w:tcPr>
            <w:tcW w:w="1771" w:type="dxa"/>
            <w:tcBorders>
              <w:top w:val="single" w:sz="4" w:space="0" w:color="auto"/>
              <w:left w:val="single" w:sz="4" w:space="0" w:color="auto"/>
              <w:bottom w:val="single" w:sz="4" w:space="0" w:color="auto"/>
              <w:right w:val="single" w:sz="4" w:space="0" w:color="auto"/>
            </w:tcBorders>
            <w:vAlign w:val="center"/>
          </w:tcPr>
          <w:p w:rsidR="00AB07FF" w:rsidRPr="00BC0710" w:rsidRDefault="00AB07FF" w:rsidP="000779E1">
            <w:pPr>
              <w:spacing w:after="0" w:line="240" w:lineRule="auto"/>
              <w:contextualSpacing/>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AB07FF" w:rsidRDefault="00AB07FF" w:rsidP="000779E1">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F93C6E" w:rsidRDefault="00F93C6E" w:rsidP="000779E1">
            <w:pPr>
              <w:spacing w:after="0" w:line="240" w:lineRule="auto"/>
              <w:contextualSpacing/>
              <w:jc w:val="center"/>
              <w:rPr>
                <w:rFonts w:ascii="Times New Roman" w:hAnsi="Times New Roman"/>
                <w:b/>
                <w:sz w:val="18"/>
                <w:szCs w:val="18"/>
              </w:rPr>
            </w:pPr>
          </w:p>
          <w:p w:rsidR="00F93C6E" w:rsidRDefault="00F93C6E"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Pr="00105785" w:rsidRDefault="00AB07FF" w:rsidP="000779E1">
            <w:pPr>
              <w:spacing w:after="0" w:line="240" w:lineRule="auto"/>
              <w:contextualSpacing/>
              <w:jc w:val="center"/>
              <w:rPr>
                <w:rFonts w:ascii="Times New Roman" w:hAnsi="Times New Roman"/>
                <w:b/>
                <w:sz w:val="16"/>
                <w:szCs w:val="16"/>
              </w:rPr>
            </w:pPr>
          </w:p>
        </w:tc>
      </w:tr>
      <w:tr w:rsidR="009915DE" w:rsidRPr="00105785" w:rsidTr="00D665E6">
        <w:trPr>
          <w:trHeight w:val="3108"/>
          <w:jc w:val="center"/>
        </w:trPr>
        <w:tc>
          <w:tcPr>
            <w:tcW w:w="1632" w:type="dxa"/>
            <w:tcBorders>
              <w:top w:val="single" w:sz="4" w:space="0" w:color="auto"/>
              <w:left w:val="single" w:sz="4" w:space="0" w:color="auto"/>
              <w:bottom w:val="single" w:sz="4" w:space="0" w:color="auto"/>
              <w:right w:val="single" w:sz="4" w:space="0" w:color="auto"/>
            </w:tcBorders>
            <w:vAlign w:val="center"/>
          </w:tcPr>
          <w:p w:rsidR="00D665E6" w:rsidRDefault="00D665E6" w:rsidP="000779E1">
            <w:pPr>
              <w:spacing w:after="0" w:line="240" w:lineRule="auto"/>
              <w:jc w:val="center"/>
              <w:rPr>
                <w:rFonts w:ascii="Times New Roman" w:hAnsi="Times New Roman"/>
                <w:b/>
                <w:sz w:val="18"/>
                <w:szCs w:val="18"/>
              </w:rPr>
            </w:pPr>
          </w:p>
          <w:p w:rsidR="00D665E6" w:rsidRDefault="00D665E6" w:rsidP="000779E1">
            <w:pPr>
              <w:spacing w:after="0" w:line="240" w:lineRule="auto"/>
              <w:jc w:val="center"/>
              <w:rPr>
                <w:rFonts w:ascii="Times New Roman" w:hAnsi="Times New Roman"/>
                <w:b/>
                <w:sz w:val="18"/>
                <w:szCs w:val="18"/>
              </w:rPr>
            </w:pPr>
          </w:p>
          <w:p w:rsidR="00D665E6" w:rsidRDefault="00D665E6" w:rsidP="000779E1">
            <w:pPr>
              <w:spacing w:after="0" w:line="240" w:lineRule="auto"/>
              <w:jc w:val="center"/>
              <w:rPr>
                <w:rFonts w:ascii="Times New Roman" w:hAnsi="Times New Roman"/>
                <w:b/>
                <w:sz w:val="18"/>
                <w:szCs w:val="18"/>
              </w:rPr>
            </w:pPr>
          </w:p>
          <w:p w:rsidR="00D665E6" w:rsidRDefault="00D665E6"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2. </w:t>
            </w:r>
            <w:r w:rsidRPr="00BC0710">
              <w:rPr>
                <w:rFonts w:ascii="Times New Roman" w:hAnsi="Times New Roman"/>
                <w:b/>
                <w:color w:val="0070C0"/>
                <w:sz w:val="18"/>
                <w:szCs w:val="18"/>
              </w:rPr>
              <w:t>«Квалификация Участника»</w:t>
            </w:r>
          </w:p>
          <w:p w:rsidR="009915DE" w:rsidRDefault="009915DE" w:rsidP="009A2D00">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Pr>
                <w:rFonts w:ascii="Times New Roman" w:hAnsi="Times New Roman"/>
                <w:b/>
                <w:sz w:val="18"/>
                <w:szCs w:val="18"/>
                <w:lang w:eastAsia="ru-RU"/>
              </w:rPr>
              <w:t>R</w:t>
            </w:r>
            <w:r>
              <w:rPr>
                <w:rFonts w:ascii="Times New Roman" w:hAnsi="Times New Roman"/>
                <w:b/>
                <w:sz w:val="18"/>
                <w:szCs w:val="18"/>
                <w:lang w:val="en-US" w:eastAsia="ru-RU"/>
              </w:rPr>
              <w:t>k</w:t>
            </w:r>
            <w:r w:rsidRPr="009A2D00">
              <w:rPr>
                <w:rFonts w:ascii="Times New Roman" w:hAnsi="Times New Roman"/>
                <w:b/>
                <w:sz w:val="18"/>
                <w:szCs w:val="18"/>
              </w:rPr>
              <w:t>)</w:t>
            </w: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D665E6" w:rsidRDefault="00D665E6" w:rsidP="009A2D00">
            <w:pPr>
              <w:suppressAutoHyphens/>
              <w:spacing w:after="0" w:line="240" w:lineRule="auto"/>
              <w:jc w:val="center"/>
              <w:rPr>
                <w:rFonts w:ascii="Times New Roman" w:hAnsi="Times New Roman"/>
                <w:b/>
                <w:sz w:val="18"/>
                <w:szCs w:val="18"/>
              </w:rPr>
            </w:pPr>
          </w:p>
          <w:p w:rsidR="009915DE" w:rsidRPr="00105785" w:rsidRDefault="009915DE" w:rsidP="000779E1">
            <w:pPr>
              <w:spacing w:after="0" w:line="240" w:lineRule="auto"/>
              <w:jc w:val="center"/>
              <w:rPr>
                <w:rFonts w:ascii="Times New Roman" w:hAnsi="Times New Roman"/>
                <w:b/>
                <w:sz w:val="18"/>
                <w:szCs w:val="18"/>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915DE" w:rsidRPr="00B276BD" w:rsidRDefault="009915DE" w:rsidP="000779E1">
            <w:pPr>
              <w:spacing w:after="0" w:line="240" w:lineRule="auto"/>
              <w:rPr>
                <w:rFonts w:ascii="Times New Roman" w:hAnsi="Times New Roman"/>
                <w:b/>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w:t>
            </w:r>
            <w:r>
              <w:rPr>
                <w:rFonts w:ascii="Times New Roman" w:hAnsi="Times New Roman"/>
                <w:sz w:val="18"/>
                <w:szCs w:val="18"/>
                <w:lang w:eastAsia="ru-RU"/>
              </w:rPr>
              <w:t>Рейтинг, присуждаемый З</w:t>
            </w:r>
            <w:r w:rsidRPr="00105785">
              <w:rPr>
                <w:rFonts w:ascii="Times New Roman" w:hAnsi="Times New Roman"/>
                <w:sz w:val="18"/>
                <w:szCs w:val="18"/>
                <w:lang w:eastAsia="ru-RU"/>
              </w:rPr>
              <w:t xml:space="preserve">аявке по критерию </w:t>
            </w:r>
            <w:r w:rsidRPr="00B276BD">
              <w:rPr>
                <w:rFonts w:ascii="Times New Roman" w:hAnsi="Times New Roman"/>
                <w:i/>
                <w:sz w:val="18"/>
                <w:szCs w:val="18"/>
                <w:lang w:eastAsia="ru-RU"/>
              </w:rPr>
              <w:t>«Квалификация Участника»,</w:t>
            </w:r>
            <w:r w:rsidRPr="00105785">
              <w:rPr>
                <w:rFonts w:ascii="Times New Roman" w:hAnsi="Times New Roman"/>
                <w:sz w:val="18"/>
                <w:szCs w:val="18"/>
                <w:lang w:eastAsia="ru-RU"/>
              </w:rPr>
              <w:t xml:space="preserve"> определяется по формуле:</w:t>
            </w:r>
          </w:p>
          <w:p w:rsidR="009915DE" w:rsidRDefault="009915DE" w:rsidP="009A2D00">
            <w:pPr>
              <w:suppressAutoHyphens/>
              <w:spacing w:after="0" w:line="240" w:lineRule="auto"/>
              <w:jc w:val="center"/>
              <w:rPr>
                <w:rFonts w:ascii="Times New Roman" w:hAnsi="Times New Roman"/>
                <w:b/>
                <w:sz w:val="20"/>
                <w:szCs w:val="20"/>
              </w:rPr>
            </w:pPr>
          </w:p>
          <w:p w:rsidR="00BC0710" w:rsidRPr="00D665E6" w:rsidRDefault="009915DE" w:rsidP="00D665E6">
            <w:pPr>
              <w:suppressAutoHyphens/>
              <w:spacing w:after="0" w:line="240" w:lineRule="auto"/>
              <w:jc w:val="center"/>
              <w:rPr>
                <w:rFonts w:ascii="Times New Roman" w:hAnsi="Times New Roman"/>
                <w:b/>
                <w:sz w:val="20"/>
                <w:szCs w:val="20"/>
              </w:rPr>
            </w:pPr>
            <w:r w:rsidRPr="00105785">
              <w:rPr>
                <w:rFonts w:ascii="Times New Roman" w:hAnsi="Times New Roman"/>
                <w:sz w:val="18"/>
                <w:szCs w:val="18"/>
                <w:lang w:eastAsia="ru-RU"/>
              </w:rPr>
              <w:t>R</w:t>
            </w:r>
            <w:r>
              <w:rPr>
                <w:rFonts w:ascii="Times New Roman" w:hAnsi="Times New Roman"/>
                <w:sz w:val="18"/>
                <w:szCs w:val="18"/>
                <w:lang w:val="en-US" w:eastAsia="ru-RU"/>
              </w:rPr>
              <w:t>k</w:t>
            </w:r>
            <w:r w:rsidRPr="003837E4">
              <w:rPr>
                <w:rFonts w:ascii="Times New Roman" w:hAnsi="Times New Roman"/>
                <w:sz w:val="20"/>
                <w:szCs w:val="20"/>
                <w:vertAlign w:val="subscript"/>
              </w:rPr>
              <w:t xml:space="preserve"> </w:t>
            </w:r>
            <w:r w:rsidRPr="003837E4">
              <w:rPr>
                <w:rFonts w:ascii="Times New Roman" w:hAnsi="Times New Roman"/>
                <w:b/>
                <w:sz w:val="20"/>
                <w:szCs w:val="20"/>
              </w:rPr>
              <w:t xml:space="preserve">= </w:t>
            </w:r>
            <w:r w:rsidRPr="00105785">
              <w:rPr>
                <w:rFonts w:ascii="Times New Roman" w:hAnsi="Times New Roman"/>
                <w:sz w:val="18"/>
                <w:szCs w:val="18"/>
                <w:lang w:eastAsia="ru-RU"/>
              </w:rPr>
              <w:t>Rbi</w:t>
            </w:r>
            <w:r w:rsidRPr="003837E4">
              <w:rPr>
                <w:rFonts w:ascii="Times New Roman" w:hAnsi="Times New Roman"/>
                <w:b/>
                <w:sz w:val="20"/>
                <w:szCs w:val="20"/>
              </w:rPr>
              <w:t xml:space="preserve"> +</w:t>
            </w:r>
            <w:r w:rsidRPr="00105785">
              <w:rPr>
                <w:rFonts w:ascii="Times New Roman" w:hAnsi="Times New Roman"/>
                <w:sz w:val="18"/>
                <w:szCs w:val="18"/>
                <w:lang w:eastAsia="ru-RU"/>
              </w:rPr>
              <w:t xml:space="preserve"> Bik</w:t>
            </w:r>
          </w:p>
          <w:p w:rsidR="00F93C6E" w:rsidRPr="00E36C80" w:rsidRDefault="009915DE" w:rsidP="000779E1">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где</w:t>
            </w:r>
            <w:r w:rsidRPr="009A2D00">
              <w:rPr>
                <w:rFonts w:ascii="Times New Roman" w:hAnsi="Times New Roman"/>
                <w:sz w:val="18"/>
                <w:szCs w:val="18"/>
                <w:lang w:eastAsia="ru-RU"/>
              </w:rPr>
              <w:t>:</w:t>
            </w:r>
          </w:p>
          <w:p w:rsidR="009915DE" w:rsidRPr="00105785" w:rsidRDefault="009915DE" w:rsidP="000779E1">
            <w:pPr>
              <w:widowControl w:val="0"/>
              <w:spacing w:after="0" w:line="240" w:lineRule="auto"/>
              <w:contextualSpacing/>
              <w:rPr>
                <w:rFonts w:ascii="Times New Roman" w:hAnsi="Times New Roman"/>
                <w:bCs/>
                <w:sz w:val="18"/>
                <w:szCs w:val="18"/>
                <w:lang w:eastAsia="ru-RU"/>
              </w:rPr>
            </w:pPr>
            <w:r w:rsidRPr="00105785">
              <w:rPr>
                <w:rFonts w:ascii="Times New Roman" w:hAnsi="Times New Roman"/>
                <w:sz w:val="18"/>
                <w:szCs w:val="18"/>
                <w:lang w:eastAsia="ru-RU"/>
              </w:rPr>
              <w:t>Rbi</w:t>
            </w:r>
            <w:r>
              <w:rPr>
                <w:rFonts w:ascii="Times New Roman" w:hAnsi="Times New Roman"/>
                <w:sz w:val="18"/>
                <w:szCs w:val="18"/>
                <w:lang w:eastAsia="ru-RU"/>
              </w:rPr>
              <w:t xml:space="preserve">  – рейтинг, присуждаемый i-ой З</w:t>
            </w:r>
            <w:r w:rsidRPr="00105785">
              <w:rPr>
                <w:rFonts w:ascii="Times New Roman" w:hAnsi="Times New Roman"/>
                <w:sz w:val="18"/>
                <w:szCs w:val="18"/>
                <w:lang w:eastAsia="ru-RU"/>
              </w:rPr>
              <w:t>аявке по указанному критерию;</w:t>
            </w:r>
          </w:p>
          <w:p w:rsidR="009915DE" w:rsidRPr="00C67652" w:rsidRDefault="009915DE" w:rsidP="000779E1">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 xml:space="preserve">Bik – значение в баллах (среднее арифметическое оценок в баллах всех членов </w:t>
            </w:r>
            <w:r>
              <w:rPr>
                <w:rFonts w:ascii="Times New Roman" w:hAnsi="Times New Roman"/>
                <w:sz w:val="18"/>
                <w:szCs w:val="18"/>
                <w:lang w:eastAsia="ru-RU"/>
              </w:rPr>
              <w:t>К</w:t>
            </w:r>
            <w:r w:rsidRPr="00105785">
              <w:rPr>
                <w:rFonts w:ascii="Times New Roman" w:hAnsi="Times New Roman"/>
                <w:sz w:val="18"/>
                <w:szCs w:val="18"/>
                <w:lang w:eastAsia="ru-RU"/>
              </w:rPr>
              <w:t>омиссии</w:t>
            </w:r>
            <w:r>
              <w:rPr>
                <w:rFonts w:ascii="Times New Roman" w:hAnsi="Times New Roman"/>
                <w:sz w:val="18"/>
                <w:szCs w:val="18"/>
                <w:lang w:eastAsia="ru-RU"/>
              </w:rPr>
              <w:t xml:space="preserve"> по закупкам), присуждаемое К</w:t>
            </w:r>
            <w:r w:rsidRPr="00105785">
              <w:rPr>
                <w:rFonts w:ascii="Times New Roman" w:hAnsi="Times New Roman"/>
                <w:sz w:val="18"/>
                <w:szCs w:val="18"/>
                <w:lang w:eastAsia="ru-RU"/>
              </w:rPr>
              <w:t xml:space="preserve">омиссией </w:t>
            </w:r>
            <w:r>
              <w:rPr>
                <w:rFonts w:ascii="Times New Roman" w:hAnsi="Times New Roman"/>
                <w:sz w:val="18"/>
                <w:szCs w:val="18"/>
                <w:lang w:eastAsia="ru-RU"/>
              </w:rPr>
              <w:t>по закупкам i-ой З</w:t>
            </w:r>
            <w:r w:rsidRPr="00105785">
              <w:rPr>
                <w:rFonts w:ascii="Times New Roman" w:hAnsi="Times New Roman"/>
                <w:sz w:val="18"/>
                <w:szCs w:val="18"/>
                <w:lang w:eastAsia="ru-RU"/>
              </w:rPr>
              <w:t xml:space="preserve">аявке на участие в </w:t>
            </w:r>
            <w:r>
              <w:rPr>
                <w:rFonts w:ascii="Times New Roman" w:hAnsi="Times New Roman"/>
                <w:sz w:val="18"/>
                <w:szCs w:val="18"/>
                <w:lang w:eastAsia="ru-RU"/>
              </w:rPr>
              <w:t>З</w:t>
            </w:r>
            <w:r w:rsidRPr="00105785">
              <w:rPr>
                <w:rFonts w:ascii="Times New Roman" w:hAnsi="Times New Roman"/>
                <w:sz w:val="18"/>
                <w:szCs w:val="18"/>
                <w:lang w:eastAsia="ru-RU"/>
              </w:rPr>
              <w:t>апросе предложения по k-ому показателю, где k количество установленных показателей.</w:t>
            </w:r>
          </w:p>
          <w:p w:rsidR="009915DE" w:rsidRPr="00105785" w:rsidRDefault="009915DE" w:rsidP="000779E1">
            <w:pPr>
              <w:spacing w:after="0" w:line="240" w:lineRule="auto"/>
              <w:rPr>
                <w:rFonts w:ascii="Times New Roman" w:hAnsi="Times New Roman"/>
                <w:sz w:val="18"/>
                <w:szCs w:val="18"/>
              </w:rPr>
            </w:pPr>
            <w:r w:rsidRPr="00105785">
              <w:rPr>
                <w:rFonts w:ascii="Times New Roman" w:hAnsi="Times New Roman"/>
                <w:sz w:val="18"/>
                <w:szCs w:val="18"/>
              </w:rPr>
              <w:t xml:space="preserve">При оценке и сопоставлении Заявок в соответствии с данным критерием будет оцениваться наличие у Участника опыта работы по предмету </w:t>
            </w:r>
            <w:r>
              <w:rPr>
                <w:rFonts w:ascii="Times New Roman" w:hAnsi="Times New Roman"/>
                <w:sz w:val="18"/>
                <w:szCs w:val="18"/>
              </w:rPr>
              <w:t>Запроса предложений</w:t>
            </w:r>
            <w:r w:rsidRPr="00105785">
              <w:rPr>
                <w:rFonts w:ascii="Times New Roman" w:hAnsi="Times New Roman"/>
                <w:sz w:val="18"/>
                <w:szCs w:val="18"/>
              </w:rPr>
              <w:t xml:space="preserve"> и иные показатели, необходимые для выполнения условий, являющихся предметом Запроса предложений.</w:t>
            </w:r>
            <w:r>
              <w:rPr>
                <w:rFonts w:ascii="Times New Roman" w:hAnsi="Times New Roman"/>
                <w:sz w:val="18"/>
                <w:szCs w:val="18"/>
              </w:rPr>
              <w:t xml:space="preserve"> </w:t>
            </w:r>
          </w:p>
        </w:tc>
        <w:tc>
          <w:tcPr>
            <w:tcW w:w="1771" w:type="dxa"/>
            <w:vMerge w:val="restart"/>
            <w:tcBorders>
              <w:top w:val="single" w:sz="4" w:space="0" w:color="auto"/>
              <w:left w:val="single" w:sz="4" w:space="0" w:color="auto"/>
              <w:right w:val="single" w:sz="4" w:space="0" w:color="auto"/>
            </w:tcBorders>
            <w:vAlign w:val="center"/>
          </w:tcPr>
          <w:p w:rsidR="009915DE" w:rsidRPr="00BC0710" w:rsidRDefault="009915DE" w:rsidP="000779E1">
            <w:pPr>
              <w:spacing w:after="0" w:line="240" w:lineRule="auto"/>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9915DE" w:rsidRDefault="009915DE"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063351" w:rsidRDefault="00063351"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Default="009915DE" w:rsidP="000779E1">
            <w:pPr>
              <w:spacing w:after="0" w:line="240" w:lineRule="auto"/>
              <w:jc w:val="center"/>
              <w:rPr>
                <w:rFonts w:ascii="Times New Roman" w:hAnsi="Times New Roman"/>
                <w:b/>
                <w:sz w:val="18"/>
                <w:szCs w:val="18"/>
              </w:rPr>
            </w:pPr>
          </w:p>
          <w:p w:rsidR="009915DE" w:rsidRPr="00105785" w:rsidRDefault="009915DE" w:rsidP="000779E1">
            <w:pPr>
              <w:spacing w:after="0" w:line="240" w:lineRule="auto"/>
              <w:jc w:val="center"/>
              <w:rPr>
                <w:rFonts w:ascii="Times New Roman" w:hAnsi="Times New Roman"/>
                <w:b/>
                <w:sz w:val="16"/>
                <w:szCs w:val="16"/>
              </w:rPr>
            </w:pPr>
          </w:p>
        </w:tc>
      </w:tr>
      <w:tr w:rsidR="009915DE" w:rsidRPr="00105785" w:rsidTr="00D665E6">
        <w:trPr>
          <w:trHeight w:val="353"/>
          <w:jc w:val="center"/>
        </w:trPr>
        <w:tc>
          <w:tcPr>
            <w:tcW w:w="1632" w:type="dxa"/>
            <w:tcBorders>
              <w:bottom w:val="single" w:sz="4" w:space="0" w:color="auto"/>
            </w:tcBorders>
            <w:vAlign w:val="center"/>
          </w:tcPr>
          <w:p w:rsidR="009915DE" w:rsidRPr="00105785" w:rsidRDefault="009915DE" w:rsidP="000779E1">
            <w:pPr>
              <w:spacing w:after="0" w:line="240" w:lineRule="auto"/>
              <w:rPr>
                <w:rFonts w:ascii="Times New Roman" w:hAnsi="Times New Roman"/>
                <w:b/>
                <w:sz w:val="18"/>
                <w:szCs w:val="18"/>
              </w:rPr>
            </w:pPr>
          </w:p>
        </w:tc>
        <w:tc>
          <w:tcPr>
            <w:tcW w:w="4110" w:type="dxa"/>
            <w:tcBorders>
              <w:bottom w:val="single" w:sz="4" w:space="0" w:color="auto"/>
            </w:tcBorders>
            <w:vAlign w:val="center"/>
          </w:tcPr>
          <w:p w:rsidR="009915DE" w:rsidRPr="00105785" w:rsidRDefault="009915DE" w:rsidP="000779E1">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694" w:type="dxa"/>
            <w:tcBorders>
              <w:bottom w:val="single" w:sz="4" w:space="0" w:color="auto"/>
              <w:right w:val="single" w:sz="4" w:space="0" w:color="auto"/>
            </w:tcBorders>
            <w:vAlign w:val="center"/>
          </w:tcPr>
          <w:p w:rsidR="009915DE" w:rsidRPr="00105785" w:rsidRDefault="009915DE" w:rsidP="000779E1">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tcBorders>
              <w:bottom w:val="single" w:sz="4" w:space="0" w:color="auto"/>
            </w:tcBorders>
            <w:vAlign w:val="center"/>
          </w:tcPr>
          <w:p w:rsidR="009915DE" w:rsidRPr="00105785" w:rsidRDefault="009915DE" w:rsidP="009A2D00">
            <w:pPr>
              <w:spacing w:after="0" w:line="240" w:lineRule="auto"/>
              <w:jc w:val="center"/>
              <w:rPr>
                <w:rFonts w:ascii="Times New Roman" w:hAnsi="Times New Roman"/>
                <w:b/>
                <w:sz w:val="18"/>
                <w:szCs w:val="18"/>
              </w:rPr>
            </w:pPr>
            <w:r w:rsidRPr="00105785">
              <w:rPr>
                <w:rFonts w:ascii="Times New Roman" w:hAnsi="Times New Roman"/>
                <w:b/>
                <w:sz w:val="18"/>
                <w:szCs w:val="18"/>
              </w:rPr>
              <w:t>2.1.</w:t>
            </w:r>
          </w:p>
        </w:tc>
        <w:tc>
          <w:tcPr>
            <w:tcW w:w="4110" w:type="dxa"/>
            <w:tcBorders>
              <w:bottom w:val="single" w:sz="4" w:space="0" w:color="auto"/>
            </w:tcBorders>
            <w:vAlign w:val="center"/>
          </w:tcPr>
          <w:p w:rsidR="009915DE" w:rsidRPr="00105785" w:rsidRDefault="009915DE" w:rsidP="000779E1">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Предложения по реализаци</w:t>
            </w:r>
            <w:r>
              <w:rPr>
                <w:rFonts w:ascii="Times New Roman" w:hAnsi="Times New Roman"/>
                <w:b/>
                <w:sz w:val="18"/>
                <w:szCs w:val="18"/>
              </w:rPr>
              <w:t>и предмета З</w:t>
            </w:r>
            <w:r w:rsidRPr="00105785">
              <w:rPr>
                <w:rFonts w:ascii="Times New Roman" w:hAnsi="Times New Roman"/>
                <w:b/>
                <w:sz w:val="18"/>
                <w:szCs w:val="18"/>
              </w:rPr>
              <w:t>апроса предложений:</w:t>
            </w:r>
          </w:p>
        </w:tc>
        <w:tc>
          <w:tcPr>
            <w:tcW w:w="2694" w:type="dxa"/>
            <w:tcBorders>
              <w:bottom w:val="single" w:sz="4" w:space="0" w:color="auto"/>
              <w:right w:val="single" w:sz="4" w:space="0" w:color="auto"/>
            </w:tcBorders>
            <w:vAlign w:val="center"/>
          </w:tcPr>
          <w:p w:rsidR="009915DE" w:rsidRPr="00105785" w:rsidRDefault="009915DE"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vMerge w:val="restart"/>
            <w:vAlign w:val="center"/>
          </w:tcPr>
          <w:p w:rsidR="009915DE" w:rsidRPr="00105785" w:rsidRDefault="009915DE" w:rsidP="009A2D00">
            <w:pPr>
              <w:spacing w:after="0" w:line="240" w:lineRule="auto"/>
              <w:jc w:val="center"/>
              <w:rPr>
                <w:rFonts w:ascii="Times New Roman" w:hAnsi="Times New Roman"/>
                <w:b/>
                <w:sz w:val="18"/>
                <w:szCs w:val="18"/>
              </w:rPr>
            </w:pPr>
            <w:r w:rsidRPr="00105785">
              <w:rPr>
                <w:rFonts w:ascii="Times New Roman" w:hAnsi="Times New Roman"/>
                <w:b/>
                <w:sz w:val="18"/>
                <w:szCs w:val="18"/>
              </w:rPr>
              <w:t>2.1.1.</w:t>
            </w:r>
          </w:p>
        </w:tc>
        <w:tc>
          <w:tcPr>
            <w:tcW w:w="4110" w:type="dxa"/>
            <w:tcBorders>
              <w:bottom w:val="single" w:sz="4" w:space="0" w:color="auto"/>
            </w:tcBorders>
            <w:vAlign w:val="center"/>
          </w:tcPr>
          <w:p w:rsidR="009915DE" w:rsidRPr="00BC0710" w:rsidRDefault="009915DE" w:rsidP="009915DE">
            <w:pPr>
              <w:spacing w:after="0" w:line="240" w:lineRule="auto"/>
              <w:rPr>
                <w:rFonts w:ascii="Times New Roman" w:eastAsia="Lucida Sans Unicode" w:hAnsi="Times New Roman"/>
                <w:b/>
                <w:kern w:val="1"/>
                <w:sz w:val="18"/>
                <w:szCs w:val="18"/>
              </w:rPr>
            </w:pPr>
            <w:r w:rsidRPr="00BC0710">
              <w:rPr>
                <w:rFonts w:ascii="Times New Roman" w:hAnsi="Times New Roman"/>
                <w:b/>
                <w:bCs/>
                <w:i/>
                <w:sz w:val="18"/>
                <w:szCs w:val="18"/>
              </w:rPr>
              <w:t xml:space="preserve">Наличие </w:t>
            </w:r>
            <w:r w:rsidRPr="00BC0710">
              <w:rPr>
                <w:rFonts w:ascii="Times New Roman" w:hAnsi="Times New Roman"/>
                <w:b/>
                <w:i/>
                <w:kern w:val="1"/>
                <w:sz w:val="18"/>
                <w:szCs w:val="18"/>
              </w:rPr>
              <w:t>персонала, необходимого для выполнения работ</w:t>
            </w:r>
            <w:r w:rsidRPr="00BC0710">
              <w:rPr>
                <w:rFonts w:ascii="Times New Roman" w:eastAsia="Lucida Sans Unicode" w:hAnsi="Times New Roman"/>
                <w:b/>
                <w:kern w:val="1"/>
                <w:sz w:val="18"/>
                <w:szCs w:val="18"/>
              </w:rPr>
              <w:t>:</w:t>
            </w:r>
          </w:p>
        </w:tc>
        <w:tc>
          <w:tcPr>
            <w:tcW w:w="2694" w:type="dxa"/>
            <w:tcBorders>
              <w:bottom w:val="single" w:sz="4" w:space="0" w:color="auto"/>
              <w:right w:val="single" w:sz="4" w:space="0" w:color="auto"/>
            </w:tcBorders>
            <w:vAlign w:val="center"/>
          </w:tcPr>
          <w:p w:rsidR="009915DE" w:rsidRPr="00F36AFF" w:rsidRDefault="009915DE" w:rsidP="000779E1">
            <w:pPr>
              <w:spacing w:after="0" w:line="240" w:lineRule="auto"/>
              <w:jc w:val="center"/>
              <w:rPr>
                <w:rFonts w:ascii="Times New Roman" w:hAnsi="Times New Roman"/>
                <w:b/>
                <w:sz w:val="18"/>
                <w:szCs w:val="18"/>
              </w:rPr>
            </w:pP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vMerge/>
            <w:vAlign w:val="center"/>
          </w:tcPr>
          <w:p w:rsidR="009915DE" w:rsidRPr="00105785" w:rsidRDefault="009915DE" w:rsidP="009A2D00">
            <w:pPr>
              <w:spacing w:after="0" w:line="240" w:lineRule="auto"/>
              <w:jc w:val="center"/>
              <w:rPr>
                <w:rFonts w:ascii="Times New Roman" w:hAnsi="Times New Roman"/>
                <w:b/>
                <w:sz w:val="18"/>
                <w:szCs w:val="18"/>
              </w:rPr>
            </w:pPr>
          </w:p>
        </w:tc>
        <w:tc>
          <w:tcPr>
            <w:tcW w:w="4110" w:type="dxa"/>
            <w:tcBorders>
              <w:bottom w:val="single" w:sz="4" w:space="0" w:color="auto"/>
            </w:tcBorders>
            <w:vAlign w:val="center"/>
          </w:tcPr>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sz w:val="18"/>
                <w:szCs w:val="18"/>
              </w:rPr>
              <w:t>Инженеры-проектировщики</w:t>
            </w:r>
          </w:p>
        </w:tc>
        <w:tc>
          <w:tcPr>
            <w:tcW w:w="2694" w:type="dxa"/>
            <w:tcBorders>
              <w:bottom w:val="single" w:sz="4" w:space="0" w:color="auto"/>
              <w:right w:val="single" w:sz="4" w:space="0" w:color="auto"/>
            </w:tcBorders>
          </w:tcPr>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наличие – 20 баллов</w:t>
            </w:r>
          </w:p>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отсутствие/субподряд</w:t>
            </w:r>
            <w:r w:rsidRPr="00F36AFF">
              <w:rPr>
                <w:rFonts w:ascii="Times New Roman" w:hAnsi="Times New Roman"/>
                <w:iCs/>
                <w:sz w:val="18"/>
                <w:szCs w:val="18"/>
              </w:rPr>
              <w:t xml:space="preserve"> – 0 баллов.</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vMerge/>
            <w:vAlign w:val="center"/>
          </w:tcPr>
          <w:p w:rsidR="009915DE" w:rsidRPr="00105785" w:rsidRDefault="009915DE" w:rsidP="009A2D00">
            <w:pPr>
              <w:spacing w:after="0" w:line="240" w:lineRule="auto"/>
              <w:jc w:val="center"/>
              <w:rPr>
                <w:rFonts w:ascii="Times New Roman" w:hAnsi="Times New Roman"/>
                <w:b/>
                <w:sz w:val="18"/>
                <w:szCs w:val="18"/>
              </w:rPr>
            </w:pPr>
          </w:p>
        </w:tc>
        <w:tc>
          <w:tcPr>
            <w:tcW w:w="4110" w:type="dxa"/>
            <w:tcBorders>
              <w:bottom w:val="single" w:sz="4" w:space="0" w:color="auto"/>
            </w:tcBorders>
            <w:vAlign w:val="center"/>
          </w:tcPr>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sz w:val="18"/>
                <w:szCs w:val="18"/>
              </w:rPr>
              <w:t xml:space="preserve">ИТР (инженерно-технический персонал) </w:t>
            </w: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bCs/>
                <w:sz w:val="18"/>
                <w:szCs w:val="18"/>
              </w:rPr>
            </w:pPr>
            <w:r w:rsidRPr="00F36AFF">
              <w:rPr>
                <w:rFonts w:ascii="Times New Roman" w:hAnsi="Times New Roman"/>
                <w:bCs/>
                <w:sz w:val="18"/>
                <w:szCs w:val="18"/>
              </w:rPr>
              <w:t xml:space="preserve">Желательно наличие специалистов, имеющих группу электробезопасности не ниже </w:t>
            </w:r>
            <w:r w:rsidRPr="00F36AFF">
              <w:rPr>
                <w:rFonts w:ascii="Times New Roman" w:hAnsi="Times New Roman"/>
                <w:bCs/>
                <w:sz w:val="18"/>
                <w:szCs w:val="18"/>
                <w:lang w:val="en-US"/>
              </w:rPr>
              <w:t>IV</w:t>
            </w:r>
            <w:r w:rsidRPr="00F36AFF">
              <w:rPr>
                <w:rFonts w:ascii="Times New Roman" w:hAnsi="Times New Roman"/>
                <w:bCs/>
                <w:sz w:val="18"/>
                <w:szCs w:val="18"/>
              </w:rPr>
              <w:t xml:space="preserve">, аттестованных в Ростехнадзоре </w:t>
            </w: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bCs/>
                <w:sz w:val="18"/>
                <w:szCs w:val="18"/>
              </w:rPr>
              <w:t>(не менее 2-х человек)</w:t>
            </w:r>
            <w:r w:rsidRPr="00F36AFF">
              <w:rPr>
                <w:rFonts w:ascii="Times New Roman" w:hAnsi="Times New Roman"/>
                <w:sz w:val="18"/>
                <w:szCs w:val="18"/>
              </w:rPr>
              <w:t>.</w:t>
            </w:r>
          </w:p>
        </w:tc>
        <w:tc>
          <w:tcPr>
            <w:tcW w:w="2694" w:type="dxa"/>
            <w:tcBorders>
              <w:bottom w:val="single" w:sz="4" w:space="0" w:color="auto"/>
              <w:right w:val="single" w:sz="4" w:space="0" w:color="auto"/>
            </w:tcBorders>
          </w:tcPr>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а) 3 и более человек – 20 баллов</w:t>
            </w:r>
          </w:p>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б) 1-2 (включительно) человек – 10 баллов;</w:t>
            </w:r>
          </w:p>
          <w:p w:rsidR="009915DE" w:rsidRPr="00F36AFF" w:rsidRDefault="009915DE" w:rsidP="00E971C3">
            <w:pPr>
              <w:tabs>
                <w:tab w:val="left" w:pos="0"/>
              </w:tabs>
              <w:snapToGrid w:val="0"/>
              <w:spacing w:after="0" w:line="240" w:lineRule="auto"/>
              <w:ind w:left="72"/>
              <w:contextualSpacing/>
              <w:rPr>
                <w:rFonts w:ascii="Times New Roman" w:hAnsi="Times New Roman"/>
                <w:kern w:val="2"/>
                <w:sz w:val="18"/>
                <w:szCs w:val="18"/>
              </w:rPr>
            </w:pPr>
            <w:r w:rsidRPr="00F36AFF">
              <w:rPr>
                <w:rFonts w:ascii="Times New Roman" w:hAnsi="Times New Roman"/>
                <w:sz w:val="18"/>
                <w:szCs w:val="18"/>
              </w:rPr>
              <w:t xml:space="preserve">в) отсутствие </w:t>
            </w:r>
            <w:r w:rsidRPr="00F36AFF">
              <w:rPr>
                <w:rFonts w:ascii="Times New Roman" w:hAnsi="Times New Roman"/>
                <w:iCs/>
                <w:sz w:val="18"/>
                <w:szCs w:val="18"/>
              </w:rPr>
              <w:t xml:space="preserve"> собственного персонала для выполнения работ (субподряд) – 0 баллов</w:t>
            </w:r>
            <w:r w:rsidRPr="00F36AFF">
              <w:rPr>
                <w:rFonts w:ascii="Times New Roman" w:hAnsi="Times New Roman"/>
                <w:sz w:val="18"/>
                <w:szCs w:val="18"/>
              </w:rPr>
              <w:t xml:space="preserve">.             </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353"/>
          <w:jc w:val="center"/>
        </w:trPr>
        <w:tc>
          <w:tcPr>
            <w:tcW w:w="1632" w:type="dxa"/>
            <w:vMerge/>
            <w:vAlign w:val="center"/>
          </w:tcPr>
          <w:p w:rsidR="009915DE" w:rsidRPr="00105785" w:rsidRDefault="009915DE" w:rsidP="009A2D00">
            <w:pPr>
              <w:spacing w:after="0" w:line="240" w:lineRule="auto"/>
              <w:jc w:val="center"/>
              <w:rPr>
                <w:rFonts w:ascii="Times New Roman" w:hAnsi="Times New Roman"/>
                <w:b/>
                <w:sz w:val="18"/>
                <w:szCs w:val="18"/>
              </w:rPr>
            </w:pPr>
          </w:p>
        </w:tc>
        <w:tc>
          <w:tcPr>
            <w:tcW w:w="4110" w:type="dxa"/>
            <w:tcBorders>
              <w:bottom w:val="single" w:sz="4" w:space="0" w:color="auto"/>
            </w:tcBorders>
            <w:vAlign w:val="center"/>
          </w:tcPr>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sz w:val="18"/>
                <w:szCs w:val="18"/>
              </w:rPr>
              <w:t xml:space="preserve">Рабочие </w:t>
            </w: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r w:rsidRPr="00F36AFF">
              <w:rPr>
                <w:rFonts w:ascii="Times New Roman" w:hAnsi="Times New Roman"/>
                <w:sz w:val="18"/>
                <w:szCs w:val="18"/>
              </w:rPr>
              <w:t>(электромонтажники, электромонтеры)</w:t>
            </w: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sz w:val="18"/>
                <w:szCs w:val="18"/>
              </w:rPr>
            </w:pPr>
          </w:p>
          <w:p w:rsidR="009915DE" w:rsidRPr="00F36AFF" w:rsidRDefault="009915DE" w:rsidP="00E971C3">
            <w:pPr>
              <w:widowControl w:val="0"/>
              <w:shd w:val="clear" w:color="auto" w:fill="FFFFFF"/>
              <w:autoSpaceDE w:val="0"/>
              <w:autoSpaceDN w:val="0"/>
              <w:adjustRightInd w:val="0"/>
              <w:spacing w:after="0" w:line="240" w:lineRule="auto"/>
              <w:contextualSpacing/>
              <w:rPr>
                <w:rFonts w:ascii="Times New Roman" w:hAnsi="Times New Roman"/>
                <w:bCs/>
                <w:sz w:val="18"/>
                <w:szCs w:val="18"/>
              </w:rPr>
            </w:pPr>
          </w:p>
        </w:tc>
        <w:tc>
          <w:tcPr>
            <w:tcW w:w="2694" w:type="dxa"/>
            <w:tcBorders>
              <w:bottom w:val="single" w:sz="4" w:space="0" w:color="auto"/>
              <w:right w:val="single" w:sz="4" w:space="0" w:color="auto"/>
            </w:tcBorders>
          </w:tcPr>
          <w:p w:rsidR="009915DE" w:rsidRPr="00F36AFF" w:rsidRDefault="009915DE" w:rsidP="00E971C3">
            <w:pPr>
              <w:tabs>
                <w:tab w:val="left" w:pos="0"/>
              </w:tabs>
              <w:snapToGrid w:val="0"/>
              <w:spacing w:after="0" w:line="240" w:lineRule="auto"/>
              <w:ind w:left="72"/>
              <w:contextualSpacing/>
              <w:rPr>
                <w:rFonts w:ascii="Times New Roman" w:hAnsi="Times New Roman"/>
                <w:sz w:val="18"/>
                <w:szCs w:val="18"/>
              </w:rPr>
            </w:pPr>
            <w:r w:rsidRPr="00F36AFF">
              <w:rPr>
                <w:rFonts w:ascii="Times New Roman" w:hAnsi="Times New Roman"/>
                <w:sz w:val="18"/>
                <w:szCs w:val="18"/>
              </w:rPr>
              <w:t>а) 6 и более человек –  10 баллов</w:t>
            </w:r>
            <w:r w:rsidRPr="00F36AFF">
              <w:rPr>
                <w:rFonts w:ascii="Times New Roman" w:hAnsi="Times New Roman"/>
                <w:sz w:val="18"/>
                <w:szCs w:val="18"/>
              </w:rPr>
              <w:br/>
              <w:t>б) 1-5 (включительно) человек – 5 баллов</w:t>
            </w:r>
          </w:p>
          <w:p w:rsidR="009915DE" w:rsidRPr="00F36AFF" w:rsidRDefault="009915DE" w:rsidP="00E971C3">
            <w:pPr>
              <w:tabs>
                <w:tab w:val="left" w:pos="0"/>
              </w:tabs>
              <w:snapToGrid w:val="0"/>
              <w:spacing w:after="0" w:line="240" w:lineRule="auto"/>
              <w:ind w:left="72"/>
              <w:contextualSpacing/>
              <w:rPr>
                <w:rFonts w:ascii="Times New Roman" w:hAnsi="Times New Roman"/>
                <w:iCs/>
                <w:sz w:val="18"/>
                <w:szCs w:val="18"/>
              </w:rPr>
            </w:pPr>
            <w:r w:rsidRPr="00F36AFF">
              <w:rPr>
                <w:rFonts w:ascii="Times New Roman" w:hAnsi="Times New Roman"/>
                <w:sz w:val="18"/>
                <w:szCs w:val="18"/>
              </w:rPr>
              <w:t>в) отсутствие  собственного</w:t>
            </w:r>
            <w:r w:rsidRPr="00F36AFF">
              <w:rPr>
                <w:rFonts w:ascii="Times New Roman" w:hAnsi="Times New Roman"/>
                <w:iCs/>
                <w:sz w:val="18"/>
                <w:szCs w:val="18"/>
              </w:rPr>
              <w:t xml:space="preserve"> персонала для выполнения работ (субподряд) – 0 баллов.</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225"/>
          <w:jc w:val="center"/>
        </w:trPr>
        <w:tc>
          <w:tcPr>
            <w:tcW w:w="1632" w:type="dxa"/>
            <w:vMerge w:val="restart"/>
            <w:vAlign w:val="center"/>
          </w:tcPr>
          <w:p w:rsidR="009915DE" w:rsidRPr="00105785" w:rsidRDefault="009915DE" w:rsidP="009915DE">
            <w:pPr>
              <w:spacing w:after="0" w:line="240" w:lineRule="auto"/>
              <w:contextualSpacing/>
              <w:jc w:val="center"/>
              <w:rPr>
                <w:rFonts w:ascii="Times New Roman" w:hAnsi="Times New Roman"/>
                <w:b/>
                <w:sz w:val="18"/>
                <w:szCs w:val="18"/>
              </w:rPr>
            </w:pPr>
            <w:r>
              <w:rPr>
                <w:rFonts w:ascii="Times New Roman" w:hAnsi="Times New Roman"/>
                <w:b/>
                <w:sz w:val="18"/>
                <w:szCs w:val="18"/>
              </w:rPr>
              <w:t>2.2.</w:t>
            </w:r>
          </w:p>
        </w:tc>
        <w:tc>
          <w:tcPr>
            <w:tcW w:w="4110" w:type="dxa"/>
            <w:vAlign w:val="center"/>
          </w:tcPr>
          <w:p w:rsidR="009915DE" w:rsidRPr="00BC0710" w:rsidRDefault="009915DE" w:rsidP="009915DE">
            <w:pPr>
              <w:widowControl w:val="0"/>
              <w:shd w:val="clear" w:color="auto" w:fill="FFFFFF"/>
              <w:autoSpaceDE w:val="0"/>
              <w:autoSpaceDN w:val="0"/>
              <w:adjustRightInd w:val="0"/>
              <w:contextualSpacing/>
              <w:rPr>
                <w:rFonts w:ascii="Times New Roman" w:hAnsi="Times New Roman"/>
                <w:b/>
                <w:i/>
                <w:sz w:val="18"/>
                <w:szCs w:val="18"/>
              </w:rPr>
            </w:pPr>
            <w:r w:rsidRPr="00BC0710">
              <w:rPr>
                <w:rFonts w:ascii="Times New Roman" w:hAnsi="Times New Roman"/>
                <w:b/>
                <w:i/>
                <w:sz w:val="18"/>
                <w:szCs w:val="18"/>
              </w:rPr>
              <w:t>Наличие опыта выполнения аналогичных работ:</w:t>
            </w:r>
          </w:p>
        </w:tc>
        <w:tc>
          <w:tcPr>
            <w:tcW w:w="2694" w:type="dxa"/>
            <w:vMerge w:val="restart"/>
            <w:tcBorders>
              <w:right w:val="single" w:sz="4" w:space="0" w:color="auto"/>
            </w:tcBorders>
          </w:tcPr>
          <w:p w:rsidR="009915DE" w:rsidRPr="00F36AFF" w:rsidRDefault="009915DE" w:rsidP="009915DE">
            <w:pPr>
              <w:tabs>
                <w:tab w:val="left" w:pos="0"/>
              </w:tabs>
              <w:snapToGrid w:val="0"/>
              <w:spacing w:after="0" w:line="240" w:lineRule="auto"/>
              <w:contextualSpacing/>
              <w:rPr>
                <w:rFonts w:ascii="Times New Roman" w:hAnsi="Times New Roman"/>
                <w:sz w:val="18"/>
                <w:szCs w:val="18"/>
              </w:rPr>
            </w:pPr>
            <w:r w:rsidRPr="00F36AFF">
              <w:rPr>
                <w:rFonts w:ascii="Times New Roman" w:hAnsi="Times New Roman"/>
                <w:sz w:val="18"/>
                <w:szCs w:val="18"/>
              </w:rPr>
              <w:t>а) 5 и более договоров – 30 баллов,</w:t>
            </w:r>
          </w:p>
          <w:p w:rsidR="009915DE" w:rsidRPr="00F36AFF" w:rsidRDefault="009915DE" w:rsidP="009915DE">
            <w:pPr>
              <w:tabs>
                <w:tab w:val="left" w:pos="0"/>
              </w:tabs>
              <w:snapToGrid w:val="0"/>
              <w:spacing w:after="0" w:line="240" w:lineRule="auto"/>
              <w:contextualSpacing/>
              <w:rPr>
                <w:rFonts w:ascii="Times New Roman" w:hAnsi="Times New Roman"/>
                <w:sz w:val="18"/>
                <w:szCs w:val="18"/>
              </w:rPr>
            </w:pPr>
            <w:r w:rsidRPr="00F36AFF">
              <w:rPr>
                <w:rFonts w:ascii="Times New Roman" w:hAnsi="Times New Roman"/>
                <w:sz w:val="18"/>
                <w:szCs w:val="18"/>
              </w:rPr>
              <w:t>б) 3 и более договоров – 15 баллов,</w:t>
            </w:r>
          </w:p>
          <w:p w:rsidR="009915DE" w:rsidRDefault="009915DE" w:rsidP="002D4064">
            <w:pPr>
              <w:tabs>
                <w:tab w:val="left" w:pos="0"/>
              </w:tabs>
              <w:snapToGrid w:val="0"/>
              <w:spacing w:after="0" w:line="240" w:lineRule="auto"/>
              <w:contextualSpacing/>
              <w:rPr>
                <w:rFonts w:ascii="Times New Roman" w:hAnsi="Times New Roman"/>
                <w:sz w:val="18"/>
                <w:szCs w:val="18"/>
              </w:rPr>
            </w:pPr>
            <w:r w:rsidRPr="00F36AFF">
              <w:rPr>
                <w:rFonts w:ascii="Times New Roman" w:hAnsi="Times New Roman"/>
                <w:sz w:val="18"/>
                <w:szCs w:val="18"/>
              </w:rPr>
              <w:t xml:space="preserve">в) 2 договора – </w:t>
            </w:r>
            <w:r w:rsidR="002D4064">
              <w:rPr>
                <w:rFonts w:ascii="Times New Roman" w:hAnsi="Times New Roman"/>
                <w:sz w:val="18"/>
                <w:szCs w:val="18"/>
              </w:rPr>
              <w:t>5</w:t>
            </w:r>
            <w:r w:rsidRPr="00F36AFF">
              <w:rPr>
                <w:rFonts w:ascii="Times New Roman" w:hAnsi="Times New Roman"/>
                <w:sz w:val="18"/>
                <w:szCs w:val="18"/>
              </w:rPr>
              <w:t xml:space="preserve"> баллов.</w:t>
            </w:r>
          </w:p>
          <w:p w:rsidR="002D4064" w:rsidRPr="00F36AFF" w:rsidRDefault="002D4064" w:rsidP="002D4064">
            <w:pPr>
              <w:tabs>
                <w:tab w:val="left" w:pos="0"/>
              </w:tabs>
              <w:snapToGrid w:val="0"/>
              <w:spacing w:after="0" w:line="240" w:lineRule="auto"/>
              <w:contextualSpacing/>
              <w:rPr>
                <w:rFonts w:ascii="Times New Roman" w:hAnsi="Times New Roman"/>
                <w:sz w:val="18"/>
                <w:szCs w:val="18"/>
              </w:rPr>
            </w:pPr>
            <w:r>
              <w:rPr>
                <w:rFonts w:ascii="Times New Roman" w:hAnsi="Times New Roman"/>
                <w:sz w:val="18"/>
                <w:szCs w:val="18"/>
              </w:rPr>
              <w:t xml:space="preserve">г) отсутствие договоров – 0 баллов </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1301"/>
          <w:jc w:val="center"/>
        </w:trPr>
        <w:tc>
          <w:tcPr>
            <w:tcW w:w="1632" w:type="dxa"/>
            <w:vMerge/>
            <w:vAlign w:val="center"/>
          </w:tcPr>
          <w:p w:rsidR="009915DE" w:rsidRDefault="009915DE" w:rsidP="009915DE">
            <w:pPr>
              <w:spacing w:after="0" w:line="240" w:lineRule="auto"/>
              <w:contextualSpacing/>
              <w:jc w:val="center"/>
              <w:rPr>
                <w:rFonts w:ascii="Times New Roman" w:hAnsi="Times New Roman"/>
                <w:b/>
                <w:sz w:val="18"/>
                <w:szCs w:val="18"/>
              </w:rPr>
            </w:pPr>
          </w:p>
        </w:tc>
        <w:tc>
          <w:tcPr>
            <w:tcW w:w="4110" w:type="dxa"/>
            <w:vAlign w:val="center"/>
          </w:tcPr>
          <w:p w:rsidR="009915DE" w:rsidRPr="00BC0710" w:rsidRDefault="009915DE" w:rsidP="009915DE">
            <w:pPr>
              <w:widowControl w:val="0"/>
              <w:shd w:val="clear" w:color="auto" w:fill="FFFFFF"/>
              <w:autoSpaceDE w:val="0"/>
              <w:autoSpaceDN w:val="0"/>
              <w:adjustRightInd w:val="0"/>
              <w:contextualSpacing/>
              <w:rPr>
                <w:rFonts w:ascii="Times New Roman" w:hAnsi="Times New Roman"/>
                <w:sz w:val="18"/>
                <w:szCs w:val="18"/>
              </w:rPr>
            </w:pPr>
            <w:r w:rsidRPr="00BC0710">
              <w:rPr>
                <w:rFonts w:ascii="Times New Roman" w:hAnsi="Times New Roman"/>
                <w:sz w:val="18"/>
                <w:szCs w:val="18"/>
              </w:rPr>
              <w:t xml:space="preserve">Наличие договоров,  подтверждающих выполнение работ (ПИР, СМР, ПНР, поставка оборудования) по реконструкции, строительству ПС (заключенных за текущий год и за два предыдущих года). </w:t>
            </w:r>
          </w:p>
        </w:tc>
        <w:tc>
          <w:tcPr>
            <w:tcW w:w="2694" w:type="dxa"/>
            <w:vMerge/>
            <w:tcBorders>
              <w:right w:val="single" w:sz="4" w:space="0" w:color="auto"/>
            </w:tcBorders>
          </w:tcPr>
          <w:p w:rsidR="009915DE" w:rsidRPr="00F36AFF" w:rsidRDefault="009915DE" w:rsidP="009915DE">
            <w:pPr>
              <w:tabs>
                <w:tab w:val="left" w:pos="0"/>
              </w:tabs>
              <w:snapToGrid w:val="0"/>
              <w:spacing w:after="0" w:line="240" w:lineRule="auto"/>
              <w:contextualSpacing/>
              <w:rPr>
                <w:rFonts w:ascii="Times New Roman" w:hAnsi="Times New Roman"/>
                <w:sz w:val="18"/>
                <w:szCs w:val="18"/>
              </w:rPr>
            </w:pP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70"/>
          <w:jc w:val="center"/>
        </w:trPr>
        <w:tc>
          <w:tcPr>
            <w:tcW w:w="1632" w:type="dxa"/>
            <w:vMerge w:val="restart"/>
            <w:vAlign w:val="center"/>
          </w:tcPr>
          <w:p w:rsidR="009915DE" w:rsidRPr="00105785" w:rsidRDefault="009915DE" w:rsidP="009A2D00">
            <w:pPr>
              <w:spacing w:after="0" w:line="240" w:lineRule="auto"/>
              <w:jc w:val="center"/>
              <w:rPr>
                <w:rFonts w:ascii="Times New Roman" w:hAnsi="Times New Roman"/>
                <w:b/>
                <w:sz w:val="18"/>
                <w:szCs w:val="18"/>
              </w:rPr>
            </w:pPr>
            <w:r>
              <w:rPr>
                <w:rFonts w:ascii="Times New Roman" w:hAnsi="Times New Roman"/>
                <w:b/>
                <w:sz w:val="18"/>
                <w:szCs w:val="18"/>
              </w:rPr>
              <w:t>2.3.</w:t>
            </w:r>
          </w:p>
        </w:tc>
        <w:tc>
          <w:tcPr>
            <w:tcW w:w="4110" w:type="dxa"/>
            <w:vAlign w:val="center"/>
          </w:tcPr>
          <w:p w:rsidR="009915DE" w:rsidRPr="00BC0710" w:rsidRDefault="009915DE" w:rsidP="00F36AFF">
            <w:pPr>
              <w:pStyle w:val="Default"/>
              <w:rPr>
                <w:b/>
                <w:i/>
                <w:color w:val="auto"/>
                <w:sz w:val="18"/>
                <w:szCs w:val="18"/>
              </w:rPr>
            </w:pPr>
            <w:r w:rsidRPr="00BC0710">
              <w:rPr>
                <w:b/>
                <w:i/>
                <w:color w:val="auto"/>
                <w:sz w:val="18"/>
                <w:szCs w:val="18"/>
              </w:rPr>
              <w:t>Наличие положительной репутации:</w:t>
            </w:r>
          </w:p>
        </w:tc>
        <w:tc>
          <w:tcPr>
            <w:tcW w:w="2694" w:type="dxa"/>
            <w:vMerge w:val="restart"/>
            <w:tcBorders>
              <w:right w:val="single" w:sz="4" w:space="0" w:color="auto"/>
            </w:tcBorders>
            <w:vAlign w:val="center"/>
          </w:tcPr>
          <w:p w:rsidR="009915DE" w:rsidRPr="00F36AFF" w:rsidRDefault="009915DE" w:rsidP="00C70E58">
            <w:pPr>
              <w:tabs>
                <w:tab w:val="left" w:pos="0"/>
              </w:tabs>
              <w:snapToGrid w:val="0"/>
              <w:spacing w:after="0" w:line="240" w:lineRule="auto"/>
              <w:rPr>
                <w:rFonts w:ascii="Times New Roman" w:hAnsi="Times New Roman"/>
                <w:sz w:val="18"/>
                <w:szCs w:val="18"/>
              </w:rPr>
            </w:pPr>
            <w:r w:rsidRPr="00F36AFF">
              <w:rPr>
                <w:rFonts w:ascii="Times New Roman" w:hAnsi="Times New Roman"/>
                <w:sz w:val="18"/>
                <w:szCs w:val="18"/>
              </w:rPr>
              <w:t>а) 3 и более отзывов – 20 баллов;</w:t>
            </w:r>
          </w:p>
          <w:p w:rsidR="009915DE" w:rsidRPr="00F36AFF" w:rsidRDefault="009915DE" w:rsidP="00C70E58">
            <w:pPr>
              <w:tabs>
                <w:tab w:val="left" w:pos="0"/>
              </w:tabs>
              <w:snapToGrid w:val="0"/>
              <w:spacing w:after="0" w:line="240" w:lineRule="auto"/>
              <w:rPr>
                <w:rFonts w:ascii="Times New Roman" w:hAnsi="Times New Roman"/>
                <w:sz w:val="18"/>
                <w:szCs w:val="18"/>
              </w:rPr>
            </w:pPr>
            <w:r w:rsidRPr="00F36AFF">
              <w:rPr>
                <w:rFonts w:ascii="Times New Roman" w:hAnsi="Times New Roman"/>
                <w:sz w:val="18"/>
                <w:szCs w:val="18"/>
              </w:rPr>
              <w:t>б) 1-2 отзыва – 10 баллов;</w:t>
            </w:r>
          </w:p>
          <w:p w:rsidR="009915DE" w:rsidRPr="00F36AFF" w:rsidRDefault="009915DE" w:rsidP="00C70E58">
            <w:pPr>
              <w:tabs>
                <w:tab w:val="left" w:pos="0"/>
              </w:tabs>
              <w:snapToGrid w:val="0"/>
              <w:rPr>
                <w:rFonts w:ascii="Times New Roman" w:hAnsi="Times New Roman"/>
                <w:sz w:val="18"/>
                <w:szCs w:val="18"/>
              </w:rPr>
            </w:pPr>
            <w:r w:rsidRPr="00F36AFF">
              <w:rPr>
                <w:rFonts w:ascii="Times New Roman" w:hAnsi="Times New Roman"/>
                <w:sz w:val="18"/>
                <w:szCs w:val="18"/>
              </w:rPr>
              <w:t>в) отсутствие отзывов – 0 баллов.</w:t>
            </w: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9915DE" w:rsidRPr="00105785" w:rsidTr="00D665E6">
        <w:trPr>
          <w:trHeight w:val="1185"/>
          <w:jc w:val="center"/>
        </w:trPr>
        <w:tc>
          <w:tcPr>
            <w:tcW w:w="1632" w:type="dxa"/>
            <w:vMerge/>
            <w:vAlign w:val="center"/>
          </w:tcPr>
          <w:p w:rsidR="009915DE" w:rsidRDefault="009915DE" w:rsidP="009A2D00">
            <w:pPr>
              <w:spacing w:after="0" w:line="240" w:lineRule="auto"/>
              <w:jc w:val="center"/>
              <w:rPr>
                <w:rFonts w:ascii="Times New Roman" w:hAnsi="Times New Roman"/>
                <w:b/>
                <w:sz w:val="18"/>
                <w:szCs w:val="18"/>
              </w:rPr>
            </w:pPr>
          </w:p>
        </w:tc>
        <w:tc>
          <w:tcPr>
            <w:tcW w:w="4110" w:type="dxa"/>
            <w:vAlign w:val="center"/>
          </w:tcPr>
          <w:p w:rsidR="009915DE" w:rsidRPr="00F36AFF" w:rsidRDefault="009915DE" w:rsidP="00C70E58">
            <w:pPr>
              <w:pStyle w:val="Default"/>
              <w:rPr>
                <w:color w:val="auto"/>
                <w:sz w:val="20"/>
                <w:szCs w:val="20"/>
                <w:lang w:eastAsia="ru-RU"/>
              </w:rPr>
            </w:pPr>
            <w:r w:rsidRPr="001B1E1D">
              <w:rPr>
                <w:sz w:val="20"/>
                <w:szCs w:val="20"/>
              </w:rPr>
              <w:t xml:space="preserve">Наличие  отзывов от Заказчиков о выполненных подобных </w:t>
            </w:r>
            <w:r w:rsidRPr="00FB5724">
              <w:rPr>
                <w:sz w:val="20"/>
                <w:szCs w:val="20"/>
              </w:rPr>
              <w:t xml:space="preserve">работах </w:t>
            </w:r>
            <w:r w:rsidRPr="00FB5724">
              <w:rPr>
                <w:color w:val="auto"/>
                <w:sz w:val="20"/>
                <w:szCs w:val="20"/>
                <w:lang w:eastAsia="ru-RU"/>
              </w:rPr>
              <w:t xml:space="preserve">за последние </w:t>
            </w:r>
            <w:r>
              <w:rPr>
                <w:color w:val="auto"/>
                <w:sz w:val="20"/>
                <w:szCs w:val="20"/>
                <w:lang w:eastAsia="ru-RU"/>
              </w:rPr>
              <w:t>3</w:t>
            </w:r>
            <w:r w:rsidRPr="00FB5724">
              <w:rPr>
                <w:color w:val="auto"/>
                <w:sz w:val="20"/>
                <w:szCs w:val="20"/>
                <w:lang w:eastAsia="ru-RU"/>
              </w:rPr>
              <w:t xml:space="preserve"> (</w:t>
            </w:r>
            <w:r>
              <w:rPr>
                <w:color w:val="auto"/>
                <w:sz w:val="20"/>
                <w:szCs w:val="20"/>
                <w:lang w:eastAsia="ru-RU"/>
              </w:rPr>
              <w:t>три</w:t>
            </w:r>
            <w:r w:rsidRPr="00FB5724">
              <w:rPr>
                <w:color w:val="auto"/>
                <w:sz w:val="20"/>
                <w:szCs w:val="20"/>
                <w:lang w:eastAsia="ru-RU"/>
              </w:rPr>
              <w:t>) года</w:t>
            </w:r>
            <w:r w:rsidR="00F36AFF">
              <w:rPr>
                <w:color w:val="auto"/>
                <w:sz w:val="20"/>
                <w:szCs w:val="20"/>
                <w:lang w:eastAsia="ru-RU"/>
              </w:rPr>
              <w:t xml:space="preserve"> по договорам, указанным Участников в форме 7 (</w:t>
            </w:r>
            <w:r w:rsidR="00F36AFF">
              <w:rPr>
                <w:i/>
                <w:sz w:val="18"/>
                <w:szCs w:val="18"/>
              </w:rPr>
              <w:t xml:space="preserve">РАЗДЕЛ 7 настоящей </w:t>
            </w:r>
            <w:r w:rsidR="00F36AFF" w:rsidRPr="00105785">
              <w:rPr>
                <w:i/>
                <w:sz w:val="18"/>
                <w:szCs w:val="18"/>
              </w:rPr>
              <w:t>Документации</w:t>
            </w:r>
            <w:r w:rsidR="00F36AFF">
              <w:rPr>
                <w:i/>
                <w:sz w:val="18"/>
                <w:szCs w:val="18"/>
              </w:rPr>
              <w:t xml:space="preserve">). </w:t>
            </w:r>
          </w:p>
        </w:tc>
        <w:tc>
          <w:tcPr>
            <w:tcW w:w="2694" w:type="dxa"/>
            <w:vMerge/>
            <w:tcBorders>
              <w:right w:val="single" w:sz="4" w:space="0" w:color="auto"/>
            </w:tcBorders>
            <w:vAlign w:val="center"/>
          </w:tcPr>
          <w:p w:rsidR="009915DE" w:rsidRPr="001B1E1D" w:rsidRDefault="009915DE" w:rsidP="00C70E58">
            <w:pPr>
              <w:tabs>
                <w:tab w:val="left" w:pos="0"/>
              </w:tabs>
              <w:snapToGrid w:val="0"/>
              <w:spacing w:after="0" w:line="240" w:lineRule="auto"/>
              <w:rPr>
                <w:rFonts w:ascii="Times New Roman" w:hAnsi="Times New Roman"/>
                <w:sz w:val="20"/>
                <w:szCs w:val="20"/>
              </w:rPr>
            </w:pPr>
          </w:p>
        </w:tc>
        <w:tc>
          <w:tcPr>
            <w:tcW w:w="1771" w:type="dxa"/>
            <w:vMerge/>
            <w:tcBorders>
              <w:left w:val="single" w:sz="4" w:space="0" w:color="auto"/>
              <w:right w:val="single" w:sz="4" w:space="0" w:color="auto"/>
            </w:tcBorders>
            <w:vAlign w:val="center"/>
          </w:tcPr>
          <w:p w:rsidR="009915DE" w:rsidRPr="00105785" w:rsidRDefault="009915DE" w:rsidP="000779E1">
            <w:pPr>
              <w:spacing w:after="0" w:line="240" w:lineRule="auto"/>
              <w:ind w:right="-28"/>
              <w:rPr>
                <w:rFonts w:ascii="Times New Roman" w:hAnsi="Times New Roman"/>
                <w:sz w:val="16"/>
                <w:szCs w:val="16"/>
              </w:rPr>
            </w:pPr>
          </w:p>
        </w:tc>
      </w:tr>
      <w:tr w:rsidR="00E971C3" w:rsidRPr="00105785" w:rsidTr="000779E1">
        <w:trPr>
          <w:trHeight w:val="263"/>
          <w:jc w:val="center"/>
        </w:trPr>
        <w:tc>
          <w:tcPr>
            <w:tcW w:w="10207" w:type="dxa"/>
            <w:gridSpan w:val="4"/>
            <w:vAlign w:val="center"/>
          </w:tcPr>
          <w:p w:rsidR="00E971C3" w:rsidRDefault="00E971C3" w:rsidP="0096537F">
            <w:pPr>
              <w:spacing w:after="0" w:line="264" w:lineRule="auto"/>
              <w:ind w:left="-55" w:firstLine="425"/>
              <w:jc w:val="both"/>
              <w:rPr>
                <w:rFonts w:ascii="Times New Roman" w:hAnsi="Times New Roman"/>
                <w:i/>
                <w:sz w:val="18"/>
                <w:szCs w:val="18"/>
              </w:rPr>
            </w:pPr>
            <w:r>
              <w:rPr>
                <w:rFonts w:ascii="Times New Roman" w:hAnsi="Times New Roman"/>
                <w:i/>
                <w:sz w:val="18"/>
                <w:szCs w:val="18"/>
              </w:rPr>
              <w:t>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 (подтверждается </w:t>
            </w:r>
            <w:r>
              <w:rPr>
                <w:rFonts w:ascii="Times New Roman" w:hAnsi="Times New Roman"/>
                <w:i/>
                <w:sz w:val="18"/>
                <w:szCs w:val="18"/>
              </w:rPr>
              <w:t xml:space="preserve">Формой 7 РАЗДЕЛА 7 Документации с </w:t>
            </w:r>
            <w:r w:rsidRPr="00105785">
              <w:rPr>
                <w:rFonts w:ascii="Times New Roman" w:hAnsi="Times New Roman"/>
                <w:i/>
                <w:sz w:val="18"/>
                <w:szCs w:val="18"/>
              </w:rPr>
              <w:t xml:space="preserve">копиями </w:t>
            </w:r>
            <w:r>
              <w:rPr>
                <w:rFonts w:ascii="Times New Roman" w:hAnsi="Times New Roman"/>
                <w:i/>
                <w:sz w:val="18"/>
                <w:szCs w:val="18"/>
              </w:rPr>
              <w:t>аналогичных предмету закупки Д</w:t>
            </w:r>
            <w:r w:rsidRPr="00105785">
              <w:rPr>
                <w:rFonts w:ascii="Times New Roman" w:hAnsi="Times New Roman"/>
                <w:i/>
                <w:sz w:val="18"/>
                <w:szCs w:val="18"/>
              </w:rPr>
              <w:t xml:space="preserve">оговоров (контрактов) </w:t>
            </w:r>
            <w:r>
              <w:rPr>
                <w:rFonts w:ascii="Times New Roman" w:hAnsi="Times New Roman"/>
                <w:i/>
                <w:sz w:val="18"/>
                <w:szCs w:val="18"/>
              </w:rPr>
              <w:t xml:space="preserve">в сфере электроэнергетики </w:t>
            </w:r>
            <w:r w:rsidRPr="00105785">
              <w:rPr>
                <w:rFonts w:ascii="Times New Roman" w:hAnsi="Times New Roman"/>
                <w:i/>
                <w:sz w:val="18"/>
                <w:szCs w:val="18"/>
              </w:rPr>
              <w:t>за каждый год ра</w:t>
            </w:r>
            <w:r>
              <w:rPr>
                <w:rFonts w:ascii="Times New Roman" w:hAnsi="Times New Roman"/>
                <w:i/>
                <w:sz w:val="18"/>
                <w:szCs w:val="18"/>
              </w:rPr>
              <w:t>боты с актами выполненных работ</w:t>
            </w:r>
            <w:r w:rsidRPr="00105785">
              <w:rPr>
                <w:rFonts w:ascii="Times New Roman" w:hAnsi="Times New Roman"/>
                <w:i/>
                <w:sz w:val="18"/>
                <w:szCs w:val="18"/>
              </w:rPr>
              <w:t>)</w:t>
            </w:r>
            <w:r>
              <w:rPr>
                <w:rFonts w:ascii="Times New Roman" w:hAnsi="Times New Roman"/>
                <w:i/>
                <w:sz w:val="18"/>
                <w:szCs w:val="18"/>
              </w:rPr>
              <w:t>.</w:t>
            </w:r>
          </w:p>
          <w:p w:rsidR="00E971C3" w:rsidRPr="009915DE" w:rsidRDefault="00E971C3" w:rsidP="002D4064">
            <w:pPr>
              <w:spacing w:after="0" w:line="264" w:lineRule="auto"/>
              <w:ind w:left="-55" w:firstLine="425"/>
              <w:jc w:val="both"/>
              <w:rPr>
                <w:rFonts w:ascii="Times New Roman" w:hAnsi="Times New Roman"/>
                <w:i/>
                <w:sz w:val="18"/>
                <w:szCs w:val="18"/>
              </w:rPr>
            </w:pPr>
            <w:r w:rsidRPr="00D07610">
              <w:rPr>
                <w:rFonts w:ascii="Times New Roman" w:hAnsi="Times New Roman"/>
                <w:i/>
                <w:sz w:val="18"/>
                <w:szCs w:val="18"/>
              </w:rPr>
              <w:t>Квалификация специалистов подтверждается предоставлением копий с оригиналов и заверенных подписью и печатью уполномоченного лица дипломов, сертификатов, удостоверений</w:t>
            </w:r>
            <w:r>
              <w:rPr>
                <w:rFonts w:ascii="Times New Roman" w:hAnsi="Times New Roman"/>
                <w:i/>
                <w:sz w:val="18"/>
                <w:szCs w:val="18"/>
              </w:rPr>
              <w:t xml:space="preserve"> о повышении квалификации</w:t>
            </w:r>
            <w:r w:rsidRPr="00D07610">
              <w:rPr>
                <w:rFonts w:ascii="Times New Roman" w:hAnsi="Times New Roman"/>
                <w:i/>
                <w:sz w:val="18"/>
                <w:szCs w:val="18"/>
              </w:rPr>
              <w:t xml:space="preserve"> (прилагается к заполненной Участником форме </w:t>
            </w:r>
            <w:r>
              <w:rPr>
                <w:rFonts w:ascii="Times New Roman" w:hAnsi="Times New Roman"/>
                <w:i/>
                <w:sz w:val="18"/>
                <w:szCs w:val="18"/>
              </w:rPr>
              <w:t>9</w:t>
            </w:r>
            <w:r w:rsidR="002D4064">
              <w:rPr>
                <w:rFonts w:ascii="Times New Roman" w:hAnsi="Times New Roman"/>
                <w:i/>
                <w:sz w:val="18"/>
                <w:szCs w:val="18"/>
              </w:rPr>
              <w:t>, изложенной в настоящей Документации</w:t>
            </w:r>
            <w:r>
              <w:rPr>
                <w:rFonts w:ascii="Times New Roman" w:hAnsi="Times New Roman"/>
                <w:i/>
                <w:sz w:val="18"/>
                <w:szCs w:val="18"/>
              </w:rPr>
              <w:t>)</w:t>
            </w:r>
            <w:r w:rsidRPr="00D07610">
              <w:rPr>
                <w:rFonts w:ascii="Times New Roman" w:hAnsi="Times New Roman"/>
                <w:i/>
                <w:sz w:val="18"/>
                <w:szCs w:val="18"/>
              </w:rPr>
              <w:t>.</w:t>
            </w:r>
          </w:p>
        </w:tc>
      </w:tr>
      <w:tr w:rsidR="00E971C3" w:rsidRPr="00105785" w:rsidTr="00D665E6">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E971C3" w:rsidRDefault="00E971C3"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3. </w:t>
            </w:r>
          </w:p>
          <w:p w:rsidR="00E971C3" w:rsidRPr="004B6133" w:rsidRDefault="00D665E6" w:rsidP="000779E1">
            <w:pPr>
              <w:spacing w:after="0" w:line="240" w:lineRule="auto"/>
              <w:jc w:val="center"/>
              <w:rPr>
                <w:rFonts w:ascii="Times New Roman" w:hAnsi="Times New Roman"/>
                <w:b/>
                <w:sz w:val="18"/>
                <w:szCs w:val="18"/>
              </w:rPr>
            </w:pPr>
            <w:r>
              <w:rPr>
                <w:rFonts w:ascii="Times New Roman" w:hAnsi="Times New Roman"/>
                <w:b/>
                <w:color w:val="0070C0"/>
                <w:sz w:val="18"/>
                <w:szCs w:val="18"/>
              </w:rPr>
              <w:t>«</w:t>
            </w:r>
            <w:r w:rsidR="00E971C3" w:rsidRPr="00D665E6">
              <w:rPr>
                <w:rFonts w:ascii="Times New Roman" w:hAnsi="Times New Roman"/>
                <w:b/>
                <w:color w:val="0070C0"/>
                <w:sz w:val="18"/>
                <w:szCs w:val="18"/>
              </w:rPr>
              <w:t>Срок выполнения работ</w:t>
            </w:r>
            <w:r>
              <w:rPr>
                <w:rFonts w:ascii="Times New Roman" w:hAnsi="Times New Roman"/>
                <w:b/>
                <w:color w:val="0070C0"/>
                <w:sz w:val="18"/>
                <w:szCs w:val="18"/>
              </w:rPr>
              <w:t>»</w:t>
            </w:r>
          </w:p>
          <w:p w:rsidR="00E971C3" w:rsidRPr="00105785" w:rsidRDefault="00E971C3" w:rsidP="000779E1">
            <w:pPr>
              <w:spacing w:after="0" w:line="240" w:lineRule="auto"/>
              <w:jc w:val="center"/>
              <w:rPr>
                <w:rFonts w:ascii="Times New Roman" w:hAnsi="Times New Roman"/>
                <w:b/>
                <w:sz w:val="18"/>
                <w:szCs w:val="18"/>
              </w:rPr>
            </w:pPr>
            <w:r w:rsidRPr="004B6133">
              <w:rPr>
                <w:rFonts w:ascii="Times New Roman" w:hAnsi="Times New Roman"/>
                <w:b/>
                <w:sz w:val="18"/>
                <w:szCs w:val="18"/>
              </w:rPr>
              <w:t>(</w:t>
            </w:r>
            <w:r w:rsidRPr="004B6133">
              <w:rPr>
                <w:rFonts w:ascii="Times New Roman" w:hAnsi="Times New Roman"/>
                <w:b/>
                <w:sz w:val="18"/>
                <w:szCs w:val="18"/>
                <w:lang w:val="en-US"/>
              </w:rPr>
              <w:t>R</w:t>
            </w:r>
            <w:r w:rsidRPr="004B6133">
              <w:rPr>
                <w:rFonts w:ascii="Times New Roman" w:hAnsi="Times New Roman"/>
                <w:b/>
                <w:sz w:val="18"/>
                <w:szCs w:val="18"/>
              </w:rPr>
              <w:t>с)</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E971C3" w:rsidRPr="00E971C3" w:rsidRDefault="00E971C3" w:rsidP="000779E1">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w:t>
            </w:r>
            <w:r>
              <w:rPr>
                <w:rFonts w:ascii="Times New Roman" w:hAnsi="Times New Roman"/>
                <w:sz w:val="18"/>
                <w:szCs w:val="18"/>
              </w:rPr>
              <w:t xml:space="preserve"> условий, являющихся предметом З</w:t>
            </w:r>
            <w:r w:rsidRPr="00105785">
              <w:rPr>
                <w:rFonts w:ascii="Times New Roman" w:hAnsi="Times New Roman"/>
                <w:sz w:val="18"/>
                <w:szCs w:val="18"/>
              </w:rPr>
              <w:t>апроса предложений.</w:t>
            </w:r>
          </w:p>
          <w:p w:rsidR="00E971C3" w:rsidRDefault="00E971C3" w:rsidP="00E971C3">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E971C3" w:rsidRDefault="00E971C3" w:rsidP="00E971C3">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D665E6" w:rsidRPr="00E971C3" w:rsidRDefault="00D665E6" w:rsidP="00E971C3">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rPr>
            </w:pPr>
          </w:p>
          <w:p w:rsidR="00063351" w:rsidRDefault="00063351" w:rsidP="00D665E6">
            <w:pPr>
              <w:tabs>
                <w:tab w:val="left" w:pos="1701"/>
              </w:tabs>
              <w:spacing w:line="240" w:lineRule="auto"/>
              <w:ind w:firstLine="2301"/>
              <w:rPr>
                <w:rFonts w:ascii="Times New Roman" w:hAnsi="Times New Roman"/>
                <w:b/>
              </w:rPr>
            </w:pPr>
          </w:p>
          <w:p w:rsidR="003E2F11" w:rsidRPr="00D665E6" w:rsidRDefault="00E971C3" w:rsidP="00D665E6">
            <w:pPr>
              <w:tabs>
                <w:tab w:val="left" w:pos="1701"/>
              </w:tabs>
              <w:spacing w:line="240" w:lineRule="auto"/>
              <w:ind w:firstLine="2301"/>
              <w:rPr>
                <w:rFonts w:ascii="Times New Roman" w:hAnsi="Times New Roman"/>
                <w:b/>
                <w:vertAlign w:val="subscript"/>
              </w:rPr>
            </w:pPr>
            <w:r w:rsidRPr="00E971C3">
              <w:rPr>
                <w:rFonts w:ascii="Times New Roman" w:hAnsi="Times New Roman"/>
                <w:b/>
                <w:lang w:val="en-US"/>
              </w:rPr>
              <w:t>R</w:t>
            </w:r>
            <w:r w:rsidRPr="00E971C3">
              <w:rPr>
                <w:rFonts w:ascii="Times New Roman" w:hAnsi="Times New Roman"/>
                <w:b/>
              </w:rPr>
              <w:t>b</w:t>
            </w:r>
            <w:r w:rsidRPr="00E971C3">
              <w:rPr>
                <w:rFonts w:ascii="Times New Roman" w:hAnsi="Times New Roman"/>
                <w:b/>
                <w:vertAlign w:val="subscript"/>
                <w:lang w:val="en-US"/>
              </w:rPr>
              <w:t>i</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E971C3" w:rsidRPr="00E971C3" w:rsidRDefault="00E971C3" w:rsidP="00F36AFF">
            <w:pPr>
              <w:spacing w:after="0" w:line="240" w:lineRule="auto"/>
              <w:ind w:firstLine="33"/>
              <w:rPr>
                <w:rFonts w:ascii="Times New Roman" w:hAnsi="Times New Roman"/>
                <w:sz w:val="18"/>
                <w:szCs w:val="18"/>
              </w:rPr>
            </w:pPr>
            <w:r w:rsidRPr="00E971C3">
              <w:rPr>
                <w:rFonts w:ascii="Times New Roman" w:hAnsi="Times New Roman"/>
                <w:sz w:val="18"/>
                <w:szCs w:val="18"/>
              </w:rPr>
              <w:t>где:</w:t>
            </w:r>
          </w:p>
          <w:p w:rsidR="00E971C3" w:rsidRPr="00E971C3" w:rsidRDefault="00E971C3" w:rsidP="00F36AFF">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Rb</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E971C3" w:rsidRPr="00E971C3" w:rsidRDefault="00E971C3" w:rsidP="00F36AFF">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E971C3" w:rsidRPr="00E971C3" w:rsidRDefault="009915DE" w:rsidP="00F36AFF">
            <w:pPr>
              <w:pStyle w:val="ConsPlusNormal"/>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00E971C3" w:rsidRPr="00E971C3">
              <w:rPr>
                <w:rFonts w:ascii="Times New Roman" w:hAnsi="Times New Roman"/>
                <w:sz w:val="18"/>
                <w:szCs w:val="18"/>
              </w:rPr>
              <w:t xml:space="preserve"> - срок выполнения работ предложенный Участником – в мес.</w:t>
            </w:r>
          </w:p>
          <w:p w:rsidR="00E971C3" w:rsidRPr="00E971C3" w:rsidRDefault="00E971C3" w:rsidP="00F36AFF">
            <w:pPr>
              <w:spacing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оговора по указанному критерию признается предложение Участника Запроса предложений с наименьшим сроком выполнения работ – в мес.</w:t>
            </w:r>
          </w:p>
        </w:tc>
        <w:tc>
          <w:tcPr>
            <w:tcW w:w="1771" w:type="dxa"/>
            <w:vMerge w:val="restart"/>
            <w:tcBorders>
              <w:top w:val="single" w:sz="4" w:space="0" w:color="auto"/>
              <w:left w:val="single" w:sz="4" w:space="0" w:color="auto"/>
              <w:right w:val="single" w:sz="4" w:space="0" w:color="auto"/>
            </w:tcBorders>
            <w:vAlign w:val="center"/>
          </w:tcPr>
          <w:p w:rsidR="00063351" w:rsidRDefault="00063351" w:rsidP="000779E1">
            <w:pPr>
              <w:spacing w:after="0" w:line="240" w:lineRule="auto"/>
              <w:jc w:val="center"/>
              <w:rPr>
                <w:rFonts w:ascii="Times New Roman" w:hAnsi="Times New Roman"/>
                <w:b/>
                <w:color w:val="0070C0"/>
                <w:sz w:val="18"/>
                <w:szCs w:val="18"/>
              </w:rPr>
            </w:pPr>
          </w:p>
          <w:p w:rsidR="00E971C3" w:rsidRPr="00CC374F" w:rsidRDefault="00E971C3" w:rsidP="000779E1">
            <w:pPr>
              <w:spacing w:after="0" w:line="240" w:lineRule="auto"/>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E971C3" w:rsidRDefault="00E971C3"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F93C6E" w:rsidRDefault="00F93C6E"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0779E1">
            <w:pPr>
              <w:spacing w:after="0" w:line="240" w:lineRule="auto"/>
              <w:jc w:val="center"/>
              <w:rPr>
                <w:rFonts w:ascii="Times New Roman" w:hAnsi="Times New Roman"/>
                <w:b/>
                <w:sz w:val="18"/>
                <w:szCs w:val="18"/>
              </w:rPr>
            </w:pPr>
          </w:p>
          <w:p w:rsidR="00E971C3" w:rsidRDefault="00E971C3" w:rsidP="00E971C3">
            <w:pPr>
              <w:spacing w:after="0" w:line="240" w:lineRule="auto"/>
              <w:jc w:val="center"/>
              <w:rPr>
                <w:rFonts w:ascii="Times New Roman" w:hAnsi="Times New Roman"/>
                <w:b/>
                <w:sz w:val="18"/>
                <w:szCs w:val="18"/>
              </w:rPr>
            </w:pPr>
          </w:p>
          <w:p w:rsidR="00E971C3" w:rsidRDefault="00E971C3" w:rsidP="00E971C3">
            <w:pPr>
              <w:spacing w:after="0" w:line="240" w:lineRule="auto"/>
              <w:jc w:val="center"/>
              <w:rPr>
                <w:rFonts w:ascii="Times New Roman" w:hAnsi="Times New Roman"/>
                <w:b/>
                <w:sz w:val="18"/>
                <w:szCs w:val="18"/>
              </w:rPr>
            </w:pPr>
          </w:p>
          <w:p w:rsidR="00E971C3" w:rsidRDefault="00E971C3" w:rsidP="00E971C3">
            <w:pPr>
              <w:spacing w:after="0" w:line="240" w:lineRule="auto"/>
              <w:jc w:val="center"/>
              <w:rPr>
                <w:rFonts w:ascii="Times New Roman" w:hAnsi="Times New Roman"/>
                <w:b/>
                <w:sz w:val="18"/>
                <w:szCs w:val="18"/>
              </w:rPr>
            </w:pPr>
          </w:p>
          <w:p w:rsidR="00E971C3" w:rsidRPr="00105785" w:rsidRDefault="00E971C3" w:rsidP="000779E1">
            <w:pPr>
              <w:spacing w:after="0" w:line="240" w:lineRule="auto"/>
              <w:jc w:val="center"/>
              <w:rPr>
                <w:rFonts w:ascii="Times New Roman" w:hAnsi="Times New Roman"/>
                <w:b/>
                <w:sz w:val="18"/>
                <w:szCs w:val="18"/>
              </w:rPr>
            </w:pPr>
          </w:p>
        </w:tc>
      </w:tr>
      <w:tr w:rsidR="00E971C3" w:rsidRPr="00105785" w:rsidTr="00D665E6">
        <w:trPr>
          <w:trHeight w:val="353"/>
          <w:jc w:val="center"/>
        </w:trPr>
        <w:tc>
          <w:tcPr>
            <w:tcW w:w="1632" w:type="dxa"/>
            <w:tcBorders>
              <w:bottom w:val="single" w:sz="4" w:space="0" w:color="auto"/>
            </w:tcBorders>
            <w:vAlign w:val="center"/>
          </w:tcPr>
          <w:p w:rsidR="00E971C3" w:rsidRPr="00105785" w:rsidRDefault="00E971C3" w:rsidP="000779E1">
            <w:pPr>
              <w:spacing w:after="0" w:line="240" w:lineRule="auto"/>
              <w:rPr>
                <w:rFonts w:ascii="Times New Roman" w:hAnsi="Times New Roman"/>
                <w:b/>
                <w:sz w:val="18"/>
                <w:szCs w:val="18"/>
              </w:rPr>
            </w:pPr>
          </w:p>
        </w:tc>
        <w:tc>
          <w:tcPr>
            <w:tcW w:w="4110" w:type="dxa"/>
            <w:tcBorders>
              <w:bottom w:val="single" w:sz="4" w:space="0" w:color="auto"/>
            </w:tcBorders>
            <w:vAlign w:val="center"/>
          </w:tcPr>
          <w:p w:rsidR="00E971C3" w:rsidRPr="00105785" w:rsidRDefault="00E971C3" w:rsidP="000779E1">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694" w:type="dxa"/>
            <w:tcBorders>
              <w:bottom w:val="single" w:sz="4" w:space="0" w:color="auto"/>
              <w:right w:val="single" w:sz="4" w:space="0" w:color="auto"/>
            </w:tcBorders>
            <w:vAlign w:val="center"/>
          </w:tcPr>
          <w:p w:rsidR="00E971C3" w:rsidRPr="00105785" w:rsidRDefault="00E971C3" w:rsidP="000779E1">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1771" w:type="dxa"/>
            <w:vMerge/>
            <w:tcBorders>
              <w:left w:val="single" w:sz="4" w:space="0" w:color="auto"/>
              <w:right w:val="single" w:sz="4" w:space="0" w:color="auto"/>
            </w:tcBorders>
            <w:vAlign w:val="center"/>
          </w:tcPr>
          <w:p w:rsidR="00E971C3" w:rsidRPr="00105785" w:rsidRDefault="00E971C3" w:rsidP="000779E1">
            <w:pPr>
              <w:spacing w:after="0" w:line="240" w:lineRule="auto"/>
              <w:ind w:right="-28"/>
              <w:rPr>
                <w:rFonts w:ascii="Times New Roman" w:hAnsi="Times New Roman"/>
                <w:sz w:val="16"/>
                <w:szCs w:val="16"/>
              </w:rPr>
            </w:pPr>
          </w:p>
        </w:tc>
      </w:tr>
      <w:tr w:rsidR="00E971C3" w:rsidRPr="00105785" w:rsidTr="00D665E6">
        <w:trPr>
          <w:jc w:val="center"/>
        </w:trPr>
        <w:tc>
          <w:tcPr>
            <w:tcW w:w="1632" w:type="dxa"/>
            <w:vAlign w:val="center"/>
          </w:tcPr>
          <w:p w:rsidR="00E971C3" w:rsidRPr="00105785" w:rsidRDefault="00E971C3" w:rsidP="000779E1">
            <w:pPr>
              <w:spacing w:after="0" w:line="240" w:lineRule="auto"/>
              <w:rPr>
                <w:rFonts w:ascii="Times New Roman" w:hAnsi="Times New Roman"/>
                <w:b/>
                <w:sz w:val="18"/>
                <w:szCs w:val="18"/>
              </w:rPr>
            </w:pPr>
            <w:r w:rsidRPr="00105785">
              <w:rPr>
                <w:rFonts w:ascii="Times New Roman" w:hAnsi="Times New Roman"/>
                <w:b/>
                <w:sz w:val="18"/>
                <w:szCs w:val="18"/>
              </w:rPr>
              <w:t>3.1.</w:t>
            </w:r>
          </w:p>
        </w:tc>
        <w:tc>
          <w:tcPr>
            <w:tcW w:w="4110" w:type="dxa"/>
            <w:tcBorders>
              <w:bottom w:val="single" w:sz="4" w:space="0" w:color="auto"/>
            </w:tcBorders>
            <w:vAlign w:val="center"/>
          </w:tcPr>
          <w:p w:rsidR="00E971C3" w:rsidRPr="00105785" w:rsidRDefault="00E971C3" w:rsidP="000779E1">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2694" w:type="dxa"/>
            <w:tcBorders>
              <w:bottom w:val="single" w:sz="4" w:space="0" w:color="auto"/>
              <w:right w:val="single" w:sz="4" w:space="0" w:color="auto"/>
            </w:tcBorders>
            <w:vAlign w:val="center"/>
          </w:tcPr>
          <w:p w:rsidR="00E971C3" w:rsidRPr="00105785" w:rsidRDefault="00E971C3"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1771" w:type="dxa"/>
            <w:vMerge/>
            <w:tcBorders>
              <w:left w:val="single" w:sz="4" w:space="0" w:color="auto"/>
              <w:right w:val="single" w:sz="4" w:space="0" w:color="auto"/>
            </w:tcBorders>
            <w:vAlign w:val="center"/>
          </w:tcPr>
          <w:p w:rsidR="00E971C3" w:rsidRPr="00105785" w:rsidRDefault="00E971C3" w:rsidP="000779E1">
            <w:pPr>
              <w:spacing w:after="0" w:line="240" w:lineRule="auto"/>
              <w:ind w:right="-28"/>
              <w:rPr>
                <w:rFonts w:ascii="Times New Roman" w:hAnsi="Times New Roman"/>
                <w:sz w:val="16"/>
                <w:szCs w:val="16"/>
              </w:rPr>
            </w:pPr>
          </w:p>
        </w:tc>
      </w:tr>
      <w:tr w:rsidR="00E971C3" w:rsidRPr="00105785" w:rsidTr="00D665E6">
        <w:trPr>
          <w:trHeight w:val="267"/>
          <w:jc w:val="center"/>
        </w:trPr>
        <w:tc>
          <w:tcPr>
            <w:tcW w:w="1632" w:type="dxa"/>
            <w:vAlign w:val="center"/>
          </w:tcPr>
          <w:p w:rsidR="00E971C3" w:rsidRPr="00BC0710" w:rsidRDefault="00E971C3" w:rsidP="000779E1">
            <w:pPr>
              <w:spacing w:after="0" w:line="240" w:lineRule="auto"/>
              <w:rPr>
                <w:rFonts w:ascii="Times New Roman" w:hAnsi="Times New Roman"/>
                <w:b/>
                <w:sz w:val="18"/>
                <w:szCs w:val="18"/>
              </w:rPr>
            </w:pPr>
            <w:r w:rsidRPr="00BC0710">
              <w:rPr>
                <w:rFonts w:ascii="Times New Roman" w:hAnsi="Times New Roman"/>
                <w:b/>
                <w:sz w:val="18"/>
                <w:szCs w:val="18"/>
              </w:rPr>
              <w:t>3.1.1.</w:t>
            </w:r>
          </w:p>
        </w:tc>
        <w:tc>
          <w:tcPr>
            <w:tcW w:w="4110" w:type="dxa"/>
            <w:vAlign w:val="center"/>
          </w:tcPr>
          <w:p w:rsidR="00E971C3" w:rsidRPr="00BC0710" w:rsidRDefault="00E971C3" w:rsidP="00E971C3">
            <w:pPr>
              <w:spacing w:after="0" w:line="240" w:lineRule="auto"/>
              <w:ind w:right="-28"/>
              <w:rPr>
                <w:rFonts w:ascii="Times New Roman" w:hAnsi="Times New Roman"/>
                <w:b/>
                <w:i/>
                <w:sz w:val="18"/>
                <w:szCs w:val="18"/>
              </w:rPr>
            </w:pPr>
            <w:r w:rsidRPr="00BC0710">
              <w:rPr>
                <w:rFonts w:ascii="Times New Roman" w:hAnsi="Times New Roman"/>
                <w:b/>
                <w:i/>
                <w:sz w:val="18"/>
                <w:szCs w:val="18"/>
              </w:rPr>
              <w:t>Срок выполнения работ:</w:t>
            </w:r>
          </w:p>
        </w:tc>
        <w:tc>
          <w:tcPr>
            <w:tcW w:w="2694" w:type="dxa"/>
            <w:tcBorders>
              <w:right w:val="single" w:sz="4" w:space="0" w:color="auto"/>
            </w:tcBorders>
            <w:vAlign w:val="center"/>
          </w:tcPr>
          <w:p w:rsidR="00E971C3" w:rsidRPr="00105785" w:rsidRDefault="00E971C3" w:rsidP="000779E1">
            <w:pPr>
              <w:spacing w:after="0" w:line="240" w:lineRule="auto"/>
              <w:jc w:val="center"/>
              <w:rPr>
                <w:rFonts w:ascii="Times New Roman" w:hAnsi="Times New Roman"/>
                <w:sz w:val="18"/>
                <w:szCs w:val="18"/>
              </w:rPr>
            </w:pPr>
            <w:r>
              <w:rPr>
                <w:rFonts w:ascii="Times New Roman" w:hAnsi="Times New Roman"/>
                <w:sz w:val="18"/>
                <w:szCs w:val="18"/>
              </w:rPr>
              <w:t>Минимальный 6 (шесть) месяцев</w:t>
            </w:r>
            <w:r w:rsidR="00BC0710">
              <w:rPr>
                <w:rFonts w:ascii="Times New Roman" w:hAnsi="Times New Roman"/>
                <w:sz w:val="18"/>
                <w:szCs w:val="18"/>
              </w:rPr>
              <w:t>.</w:t>
            </w:r>
          </w:p>
        </w:tc>
        <w:tc>
          <w:tcPr>
            <w:tcW w:w="1771" w:type="dxa"/>
            <w:vMerge/>
            <w:tcBorders>
              <w:left w:val="single" w:sz="4" w:space="0" w:color="auto"/>
              <w:right w:val="single" w:sz="4" w:space="0" w:color="auto"/>
            </w:tcBorders>
            <w:vAlign w:val="center"/>
          </w:tcPr>
          <w:p w:rsidR="00E971C3" w:rsidRPr="00105785" w:rsidRDefault="00E971C3" w:rsidP="000779E1">
            <w:pPr>
              <w:spacing w:after="0" w:line="240" w:lineRule="auto"/>
              <w:ind w:right="-28"/>
              <w:rPr>
                <w:rFonts w:ascii="Times New Roman" w:hAnsi="Times New Roman"/>
                <w:sz w:val="16"/>
                <w:szCs w:val="16"/>
              </w:rPr>
            </w:pPr>
          </w:p>
        </w:tc>
      </w:tr>
      <w:tr w:rsidR="00E971C3" w:rsidRPr="00105785" w:rsidTr="000779E1">
        <w:trPr>
          <w:trHeight w:val="331"/>
          <w:jc w:val="center"/>
        </w:trPr>
        <w:tc>
          <w:tcPr>
            <w:tcW w:w="10207" w:type="dxa"/>
            <w:gridSpan w:val="4"/>
            <w:tcBorders>
              <w:right w:val="single" w:sz="4" w:space="0" w:color="auto"/>
            </w:tcBorders>
            <w:vAlign w:val="center"/>
          </w:tcPr>
          <w:p w:rsidR="00E971C3" w:rsidRDefault="00E971C3" w:rsidP="000779E1">
            <w:pPr>
              <w:spacing w:after="0" w:line="240" w:lineRule="auto"/>
              <w:ind w:right="-28"/>
              <w:rPr>
                <w:rFonts w:ascii="Times New Roman" w:hAnsi="Times New Roman"/>
                <w:sz w:val="18"/>
                <w:szCs w:val="18"/>
              </w:rPr>
            </w:pPr>
            <w:r>
              <w:rPr>
                <w:rFonts w:ascii="Times New Roman" w:hAnsi="Times New Roman"/>
                <w:i/>
                <w:sz w:val="18"/>
                <w:szCs w:val="18"/>
              </w:rPr>
              <w:t>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w:t>
            </w:r>
            <w:r>
              <w:rPr>
                <w:rFonts w:ascii="Times New Roman" w:hAnsi="Times New Roman"/>
                <w:i/>
                <w:sz w:val="18"/>
                <w:szCs w:val="18"/>
              </w:rPr>
              <w:t>.</w:t>
            </w:r>
          </w:p>
          <w:p w:rsidR="00E971C3" w:rsidRPr="00105785" w:rsidRDefault="00E971C3" w:rsidP="009915DE">
            <w:pPr>
              <w:spacing w:after="0" w:line="240" w:lineRule="auto"/>
              <w:ind w:right="-28"/>
              <w:rPr>
                <w:rFonts w:ascii="Times New Roman" w:hAnsi="Times New Roman"/>
                <w:sz w:val="16"/>
                <w:szCs w:val="16"/>
              </w:rPr>
            </w:pPr>
            <w:r w:rsidRPr="00105785">
              <w:rPr>
                <w:rFonts w:ascii="Times New Roman" w:hAnsi="Times New Roman"/>
                <w:sz w:val="18"/>
                <w:szCs w:val="18"/>
              </w:rPr>
              <w:t xml:space="preserve"> </w:t>
            </w:r>
            <w:r>
              <w:rPr>
                <w:rFonts w:ascii="Times New Roman" w:hAnsi="Times New Roman"/>
                <w:sz w:val="18"/>
                <w:szCs w:val="18"/>
              </w:rPr>
              <w:t>С</w:t>
            </w:r>
            <w:r w:rsidRPr="00105785">
              <w:rPr>
                <w:rFonts w:ascii="Times New Roman" w:hAnsi="Times New Roman"/>
                <w:sz w:val="18"/>
                <w:szCs w:val="18"/>
              </w:rPr>
              <w:t xml:space="preserve">рок </w:t>
            </w:r>
            <w:r w:rsidR="009915DE">
              <w:rPr>
                <w:rFonts w:ascii="Times New Roman" w:hAnsi="Times New Roman"/>
                <w:sz w:val="18"/>
                <w:szCs w:val="18"/>
              </w:rPr>
              <w:t>выполнения работ</w:t>
            </w:r>
            <w:r w:rsidRPr="00105785">
              <w:rPr>
                <w:rFonts w:ascii="Times New Roman" w:hAnsi="Times New Roman"/>
                <w:sz w:val="18"/>
                <w:szCs w:val="18"/>
              </w:rPr>
              <w:t xml:space="preserve"> указывается в письме о подаче оферты (</w:t>
            </w:r>
            <w:r w:rsidRPr="00105785">
              <w:rPr>
                <w:rFonts w:ascii="Times New Roman" w:hAnsi="Times New Roman"/>
                <w:i/>
                <w:sz w:val="18"/>
                <w:szCs w:val="18"/>
              </w:rPr>
              <w:t xml:space="preserve">Форма 2 </w:t>
            </w:r>
            <w:r>
              <w:rPr>
                <w:rFonts w:ascii="Times New Roman" w:hAnsi="Times New Roman"/>
                <w:i/>
                <w:sz w:val="18"/>
                <w:szCs w:val="18"/>
              </w:rPr>
              <w:t xml:space="preserve">РАЗДЕЛА 7 настоящей </w:t>
            </w:r>
            <w:r w:rsidRPr="00105785">
              <w:rPr>
                <w:rFonts w:ascii="Times New Roman" w:hAnsi="Times New Roman"/>
                <w:i/>
                <w:sz w:val="18"/>
                <w:szCs w:val="18"/>
              </w:rPr>
              <w:t>Документации</w:t>
            </w:r>
            <w:r w:rsidRPr="00105785">
              <w:rPr>
                <w:rFonts w:ascii="Times New Roman" w:hAnsi="Times New Roman"/>
                <w:sz w:val="18"/>
                <w:szCs w:val="18"/>
              </w:rPr>
              <w:t>)</w:t>
            </w:r>
          </w:p>
        </w:tc>
      </w:tr>
    </w:tbl>
    <w:p w:rsidR="00B50CF9" w:rsidRPr="004551C3" w:rsidRDefault="00B50CF9" w:rsidP="004551C3">
      <w:pPr>
        <w:widowControl w:val="0"/>
        <w:autoSpaceDE w:val="0"/>
        <w:autoSpaceDN w:val="0"/>
        <w:adjustRightInd w:val="0"/>
        <w:spacing w:after="0"/>
        <w:ind w:firstLine="709"/>
        <w:rPr>
          <w:rFonts w:ascii="Times New Roman" w:hAnsi="Times New Roman"/>
          <w:b/>
          <w:sz w:val="24"/>
          <w:szCs w:val="24"/>
        </w:rPr>
      </w:pPr>
      <w:r w:rsidRPr="00F93C6E">
        <w:rPr>
          <w:rFonts w:ascii="Times New Roman" w:hAnsi="Times New Roman"/>
          <w:b/>
          <w:sz w:val="24"/>
          <w:szCs w:val="24"/>
        </w:rPr>
        <w:t xml:space="preserve">4. </w:t>
      </w:r>
      <w:r w:rsidR="00770661" w:rsidRPr="00F93C6E">
        <w:rPr>
          <w:rFonts w:ascii="Times New Roman" w:hAnsi="Times New Roman"/>
          <w:b/>
          <w:sz w:val="24"/>
          <w:szCs w:val="24"/>
        </w:rPr>
        <w:t>7</w:t>
      </w:r>
      <w:r w:rsidRPr="00F93C6E">
        <w:rPr>
          <w:rFonts w:ascii="Times New Roman" w:hAnsi="Times New Roman"/>
          <w:b/>
          <w:sz w:val="24"/>
          <w:szCs w:val="24"/>
        </w:rPr>
        <w:t xml:space="preserve">. Условия допуска к участию и отстранение от участия </w:t>
      </w:r>
      <w:r w:rsidR="00F2597F" w:rsidRPr="00F93C6E">
        <w:rPr>
          <w:rFonts w:ascii="Times New Roman" w:hAnsi="Times New Roman"/>
          <w:b/>
          <w:sz w:val="24"/>
          <w:szCs w:val="24"/>
        </w:rPr>
        <w:t>Заявок</w:t>
      </w:r>
      <w:r w:rsidR="00F2597F" w:rsidRPr="004551C3">
        <w:rPr>
          <w:rFonts w:ascii="Times New Roman" w:hAnsi="Times New Roman"/>
          <w:b/>
          <w:sz w:val="24"/>
          <w:szCs w:val="24"/>
        </w:rPr>
        <w:t xml:space="preserve"> </w:t>
      </w:r>
    </w:p>
    <w:p w:rsidR="00602885" w:rsidRPr="004551C3" w:rsidRDefault="00602885" w:rsidP="004551C3">
      <w:pPr>
        <w:spacing w:after="0"/>
        <w:ind w:firstLine="709"/>
        <w:jc w:val="both"/>
        <w:rPr>
          <w:rFonts w:ascii="Times New Roman" w:hAnsi="Times New Roman"/>
          <w:sz w:val="24"/>
          <w:szCs w:val="24"/>
        </w:rPr>
      </w:pPr>
      <w:bookmarkStart w:id="43" w:name="Par235"/>
      <w:bookmarkEnd w:id="43"/>
      <w:r w:rsidRPr="004551C3">
        <w:rPr>
          <w:rFonts w:ascii="Times New Roman" w:hAnsi="Times New Roman"/>
          <w:sz w:val="24"/>
          <w:szCs w:val="24"/>
        </w:rPr>
        <w:t>4.</w:t>
      </w:r>
      <w:r w:rsidR="00770661">
        <w:rPr>
          <w:rFonts w:ascii="Times New Roman" w:hAnsi="Times New Roman"/>
          <w:sz w:val="24"/>
          <w:szCs w:val="24"/>
        </w:rPr>
        <w:t>7</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602885" w:rsidRPr="00FB6F21"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4) несоответствия Участника Запроса предложений требованиям, указанным в настоящей Документации о закупке в  подразделах 2.1</w:t>
      </w:r>
      <w:r w:rsidR="00FB6F21">
        <w:rPr>
          <w:rFonts w:ascii="Times New Roman" w:hAnsi="Times New Roman"/>
          <w:sz w:val="24"/>
          <w:szCs w:val="24"/>
        </w:rPr>
        <w:t xml:space="preserve">. – 2.3. настоящей Документации. </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602885" w:rsidRPr="004551C3" w:rsidRDefault="00602885" w:rsidP="004551C3">
      <w:pPr>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7</w:t>
      </w:r>
      <w:r w:rsidRPr="004551C3">
        <w:rPr>
          <w:rFonts w:ascii="Times New Roman" w:hAnsi="Times New Roman"/>
          <w:sz w:val="24"/>
          <w:szCs w:val="24"/>
        </w:rPr>
        <w:t xml:space="preserve">.2. На основании результатов рассмотрения Заявок на участие в закупке </w:t>
      </w:r>
      <w:r w:rsidR="00013647" w:rsidRPr="004551C3">
        <w:rPr>
          <w:rFonts w:ascii="Times New Roman" w:hAnsi="Times New Roman"/>
          <w:sz w:val="24"/>
          <w:szCs w:val="24"/>
        </w:rPr>
        <w:t>К</w:t>
      </w:r>
      <w:r w:rsidRPr="004551C3">
        <w:rPr>
          <w:rFonts w:ascii="Times New Roman" w:hAnsi="Times New Roman"/>
          <w:sz w:val="24"/>
          <w:szCs w:val="24"/>
        </w:rPr>
        <w:t>омиссией</w:t>
      </w:r>
      <w:r w:rsidR="00013647" w:rsidRPr="004551C3">
        <w:rPr>
          <w:rFonts w:ascii="Times New Roman" w:hAnsi="Times New Roman"/>
          <w:sz w:val="24"/>
          <w:szCs w:val="24"/>
        </w:rPr>
        <w:t xml:space="preserve"> о закупке</w:t>
      </w:r>
      <w:r w:rsidRPr="004551C3">
        <w:rPr>
          <w:rFonts w:ascii="Times New Roman" w:hAnsi="Times New Roman"/>
          <w:sz w:val="24"/>
          <w:szCs w:val="24"/>
        </w:rPr>
        <w:t xml:space="preserve">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7</w:t>
      </w:r>
      <w:r w:rsidRPr="004551C3">
        <w:rPr>
          <w:rFonts w:ascii="Times New Roman" w:hAnsi="Times New Roman"/>
          <w:sz w:val="24"/>
          <w:szCs w:val="24"/>
        </w:rPr>
        <w:t>.3. Комиссия при проведении</w:t>
      </w:r>
      <w:r w:rsidR="00F2597F" w:rsidRPr="004551C3">
        <w:rPr>
          <w:rFonts w:ascii="Times New Roman" w:hAnsi="Times New Roman"/>
          <w:sz w:val="24"/>
          <w:szCs w:val="24"/>
        </w:rPr>
        <w:t xml:space="preserve"> настоящего</w:t>
      </w:r>
      <w:r w:rsidRPr="004551C3">
        <w:rPr>
          <w:rFonts w:ascii="Times New Roman" w:hAnsi="Times New Roman"/>
          <w:sz w:val="24"/>
          <w:szCs w:val="24"/>
        </w:rPr>
        <w:t xml:space="preserve">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lastRenderedPageBreak/>
        <w:tab/>
        <w:t>4.</w:t>
      </w:r>
      <w:r w:rsidR="00770661">
        <w:rPr>
          <w:rFonts w:ascii="Times New Roman" w:hAnsi="Times New Roman"/>
          <w:sz w:val="24"/>
          <w:szCs w:val="24"/>
        </w:rPr>
        <w:t>7</w:t>
      </w:r>
      <w:r w:rsidR="004F5F41">
        <w:rPr>
          <w:rFonts w:ascii="Times New Roman" w:hAnsi="Times New Roman"/>
          <w:sz w:val="24"/>
          <w:szCs w:val="24"/>
        </w:rPr>
        <w:t>.</w:t>
      </w:r>
      <w:r w:rsidRPr="004551C3">
        <w:rPr>
          <w:rFonts w:ascii="Times New Roman" w:hAnsi="Times New Roman"/>
          <w:sz w:val="24"/>
          <w:szCs w:val="24"/>
        </w:rPr>
        <w:t>4.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576BD7" w:rsidRPr="004551C3" w:rsidRDefault="00576BD7" w:rsidP="004551C3">
      <w:pPr>
        <w:spacing w:after="0"/>
        <w:ind w:firstLine="284"/>
        <w:jc w:val="both"/>
        <w:rPr>
          <w:rFonts w:ascii="Times New Roman" w:hAnsi="Times New Roman"/>
          <w:b/>
          <w:sz w:val="24"/>
          <w:szCs w:val="24"/>
        </w:rPr>
      </w:pPr>
      <w:r w:rsidRPr="004551C3">
        <w:rPr>
          <w:rFonts w:ascii="Times New Roman" w:hAnsi="Times New Roman"/>
          <w:sz w:val="24"/>
          <w:szCs w:val="24"/>
        </w:rPr>
        <w:tab/>
      </w:r>
      <w:r w:rsidRPr="004551C3">
        <w:rPr>
          <w:rFonts w:ascii="Times New Roman" w:hAnsi="Times New Roman"/>
          <w:b/>
          <w:sz w:val="24"/>
          <w:szCs w:val="24"/>
        </w:rPr>
        <w:t>4.</w:t>
      </w:r>
      <w:r w:rsidR="00770661">
        <w:rPr>
          <w:rFonts w:ascii="Times New Roman" w:hAnsi="Times New Roman"/>
          <w:b/>
          <w:sz w:val="24"/>
          <w:szCs w:val="24"/>
        </w:rPr>
        <w:t>8</w:t>
      </w:r>
      <w:r w:rsidRPr="004551C3">
        <w:rPr>
          <w:rFonts w:ascii="Times New Roman" w:hAnsi="Times New Roman"/>
          <w:b/>
          <w:sz w:val="24"/>
          <w:szCs w:val="24"/>
        </w:rPr>
        <w:t xml:space="preserve">. Порядок проведения переторжки </w:t>
      </w:r>
    </w:p>
    <w:p w:rsidR="00F93C6E"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w:t>
      </w:r>
      <w:r w:rsidRPr="004551C3">
        <w:rPr>
          <w:rFonts w:ascii="Times New Roman" w:hAnsi="Times New Roman"/>
          <w:sz w:val="24"/>
          <w:szCs w:val="24"/>
        </w:rPr>
        <w:lastRenderedPageBreak/>
        <w:t xml:space="preserve">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.11. 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BC0710"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.16.</w:t>
      </w:r>
      <w:r w:rsidR="00576BD7" w:rsidRPr="004551C3">
        <w:rPr>
          <w:rFonts w:ascii="Times New Roman" w:hAnsi="Times New Roman"/>
          <w:sz w:val="24"/>
          <w:szCs w:val="24"/>
        </w:rPr>
        <w:t xml:space="preserve"> После проведения переторжки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063351" w:rsidRPr="004551C3" w:rsidRDefault="00063351" w:rsidP="004551C3">
      <w:pPr>
        <w:pStyle w:val="aff5"/>
        <w:spacing w:line="276" w:lineRule="auto"/>
        <w:ind w:firstLine="284"/>
        <w:contextualSpacing/>
        <w:jc w:val="both"/>
        <w:rPr>
          <w:rFonts w:ascii="Times New Roman" w:hAnsi="Times New Roman"/>
          <w:sz w:val="24"/>
          <w:szCs w:val="24"/>
        </w:rPr>
      </w:pPr>
    </w:p>
    <w:p w:rsidR="00405582" w:rsidRPr="004551C3" w:rsidRDefault="00897245" w:rsidP="004551C3">
      <w:pPr>
        <w:spacing w:after="0"/>
        <w:ind w:firstLine="709"/>
        <w:contextualSpacing/>
        <w:jc w:val="both"/>
        <w:rPr>
          <w:rFonts w:ascii="Times New Roman" w:hAnsi="Times New Roman"/>
          <w:b/>
          <w:i/>
          <w:sz w:val="24"/>
          <w:szCs w:val="24"/>
        </w:rPr>
      </w:pPr>
      <w:r w:rsidRPr="004551C3">
        <w:rPr>
          <w:rFonts w:ascii="Times New Roman" w:hAnsi="Times New Roman"/>
          <w:b/>
          <w:sz w:val="24"/>
          <w:szCs w:val="24"/>
        </w:rPr>
        <w:lastRenderedPageBreak/>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.3. 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1) Название Запроса предложений.</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2) Сведения о месте, дате и времени подведения итогов.</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3) 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 Сведения об объеме (количестве), цене и сроках закупаемых товаров, работ, услуг.</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5) Сведения о признании Запроса предложений несостоявшимся (в случаях, предусмотренных настоящим Положением);</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6) Решение о заключении или незаключении Договора по итогам проведения Запроса предложений.</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течении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47593F" w:rsidRPr="004551C3" w:rsidRDefault="0047593F" w:rsidP="004551C3">
      <w:pPr>
        <w:spacing w:after="0"/>
        <w:ind w:firstLine="284"/>
        <w:jc w:val="both"/>
        <w:rPr>
          <w:rFonts w:ascii="Times New Roman" w:hAnsi="Times New Roman"/>
          <w:color w:val="000000" w:themeColor="text1"/>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F93C6E" w:rsidRDefault="0047593F" w:rsidP="0047593F">
      <w:pPr>
        <w:spacing w:after="0"/>
        <w:ind w:firstLine="284"/>
        <w:jc w:val="both"/>
        <w:rPr>
          <w:rFonts w:ascii="Times New Roman" w:hAnsi="Times New Roman"/>
          <w:i/>
          <w:color w:val="000000" w:themeColor="text1"/>
          <w:sz w:val="24"/>
          <w:szCs w:val="24"/>
        </w:rPr>
      </w:pPr>
      <w:r w:rsidRPr="004551C3">
        <w:rPr>
          <w:rFonts w:ascii="Times New Roman" w:hAnsi="Times New Roman"/>
          <w:color w:val="000000" w:themeColor="text1"/>
          <w:sz w:val="24"/>
          <w:szCs w:val="24"/>
          <w:shd w:val="clear" w:color="auto" w:fill="FFFFFF"/>
        </w:rPr>
        <w:tab/>
      </w:r>
      <w:r w:rsidRPr="004551C3">
        <w:rPr>
          <w:rFonts w:ascii="Times New Roman" w:hAnsi="Times New Roman"/>
          <w:b/>
          <w:color w:val="000000" w:themeColor="text1"/>
          <w:sz w:val="24"/>
          <w:szCs w:val="24"/>
          <w:shd w:val="clear" w:color="auto" w:fill="FFFFFF"/>
        </w:rPr>
        <w:t>4.</w:t>
      </w:r>
      <w:r w:rsidR="00770661">
        <w:rPr>
          <w:rFonts w:ascii="Times New Roman" w:hAnsi="Times New Roman"/>
          <w:b/>
          <w:color w:val="000000" w:themeColor="text1"/>
          <w:sz w:val="24"/>
          <w:szCs w:val="24"/>
          <w:shd w:val="clear" w:color="auto" w:fill="FFFFFF"/>
        </w:rPr>
        <w:t>9</w:t>
      </w:r>
      <w:r w:rsidRPr="004551C3">
        <w:rPr>
          <w:rFonts w:ascii="Times New Roman" w:hAnsi="Times New Roman"/>
          <w:b/>
          <w:color w:val="000000" w:themeColor="text1"/>
          <w:sz w:val="24"/>
          <w:szCs w:val="24"/>
          <w:shd w:val="clear" w:color="auto" w:fill="FFFFFF"/>
        </w:rPr>
        <w:t>.</w:t>
      </w:r>
      <w:r w:rsidR="00076A19">
        <w:rPr>
          <w:rFonts w:ascii="Times New Roman" w:hAnsi="Times New Roman"/>
          <w:b/>
          <w:color w:val="000000" w:themeColor="text1"/>
          <w:sz w:val="24"/>
          <w:szCs w:val="24"/>
          <w:shd w:val="clear" w:color="auto" w:fill="FFFFFF"/>
        </w:rPr>
        <w:t>6</w:t>
      </w:r>
      <w:r w:rsidRPr="004551C3">
        <w:rPr>
          <w:rFonts w:ascii="Times New Roman" w:hAnsi="Times New Roman"/>
          <w:b/>
          <w:color w:val="000000" w:themeColor="text1"/>
          <w:sz w:val="24"/>
          <w:szCs w:val="24"/>
          <w:shd w:val="clear" w:color="auto" w:fill="FFFFFF"/>
        </w:rPr>
        <w:t>.</w:t>
      </w:r>
      <w:r w:rsidRPr="004551C3">
        <w:rPr>
          <w:rFonts w:ascii="Times New Roman" w:hAnsi="Times New Roman"/>
          <w:color w:val="000000" w:themeColor="text1"/>
          <w:sz w:val="24"/>
          <w:szCs w:val="24"/>
          <w:shd w:val="clear" w:color="auto" w:fill="FFFFFF"/>
        </w:rPr>
        <w:t xml:space="preserve"> Договор по результатам конкурентных процедур закупок (в том числе открытых конкурсов, аукционов) заключается заказчиком </w:t>
      </w:r>
      <w:r w:rsidRPr="00F93C6E">
        <w:rPr>
          <w:rFonts w:ascii="Times New Roman" w:hAnsi="Times New Roman"/>
          <w:i/>
          <w:color w:val="000000" w:themeColor="text1"/>
          <w:sz w:val="24"/>
          <w:szCs w:val="24"/>
          <w:shd w:val="clear" w:color="auto" w:fill="FFFFFF"/>
        </w:rPr>
        <w:t>в сроки, установленные действующим законодательством Российской Федерации.</w:t>
      </w:r>
    </w:p>
    <w:p w:rsidR="0047593F" w:rsidRPr="004551C3" w:rsidRDefault="0047593F" w:rsidP="0047593F">
      <w:pPr>
        <w:pStyle w:val="a4"/>
        <w:tabs>
          <w:tab w:val="left" w:pos="750"/>
        </w:tabs>
        <w:spacing w:after="0"/>
        <w:ind w:left="3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47593F">
      <w:pPr>
        <w:pStyle w:val="a4"/>
        <w:tabs>
          <w:tab w:val="left" w:pos="705"/>
          <w:tab w:val="left" w:pos="870"/>
        </w:tabs>
        <w:spacing w:after="0"/>
        <w:ind w:left="3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47593F">
      <w:pPr>
        <w:pStyle w:val="a4"/>
        <w:tabs>
          <w:tab w:val="left" w:pos="735"/>
          <w:tab w:val="left" w:pos="825"/>
        </w:tabs>
        <w:spacing w:after="0"/>
        <w:ind w:left="30" w:firstLine="284"/>
        <w:jc w:val="both"/>
        <w:rPr>
          <w:rFonts w:ascii="Times New Roman" w:hAnsi="Times New Roman"/>
          <w:sz w:val="24"/>
          <w:szCs w:val="24"/>
        </w:rPr>
      </w:pPr>
      <w:r w:rsidRPr="004551C3">
        <w:rPr>
          <w:rFonts w:ascii="Times New Roman" w:hAnsi="Times New Roman"/>
          <w:sz w:val="24"/>
          <w:szCs w:val="24"/>
        </w:rPr>
        <w:lastRenderedPageBreak/>
        <w:tab/>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47593F">
      <w:pPr>
        <w:pStyle w:val="a4"/>
        <w:tabs>
          <w:tab w:val="left" w:pos="765"/>
        </w:tabs>
        <w:spacing w:after="0"/>
        <w:ind w:left="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47593F" w:rsidP="0047593F">
      <w:pPr>
        <w:tabs>
          <w:tab w:val="left" w:pos="567"/>
        </w:tabs>
        <w:spacing w:after="0"/>
        <w:ind w:firstLine="284"/>
        <w:jc w:val="both"/>
        <w:rPr>
          <w:rFonts w:ascii="Times New Roman" w:hAnsi="Times New Roman"/>
          <w:sz w:val="24"/>
          <w:szCs w:val="24"/>
        </w:rPr>
      </w:pPr>
      <w:r w:rsidRPr="004551C3">
        <w:rPr>
          <w:rFonts w:ascii="Times New Roman" w:hAnsi="Times New Roman"/>
          <w:sz w:val="24"/>
          <w:szCs w:val="24"/>
        </w:rPr>
        <w:tab/>
      </w:r>
      <w:r w:rsidRPr="004551C3">
        <w:rPr>
          <w:rFonts w:ascii="Times New Roman" w:hAnsi="Times New Roman"/>
          <w:sz w:val="24"/>
          <w:szCs w:val="24"/>
        </w:rPr>
        <w:tab/>
      </w:r>
      <w:r w:rsidR="00C401E4" w:rsidRPr="004551C3">
        <w:rPr>
          <w:rFonts w:ascii="Times New Roman" w:hAnsi="Times New Roman"/>
          <w:sz w:val="24"/>
          <w:szCs w:val="24"/>
        </w:rPr>
        <w:t>а)</w:t>
      </w:r>
      <w:r w:rsidR="00C401E4" w:rsidRPr="004551C3">
        <w:rPr>
          <w:rFonts w:ascii="Times New Roman" w:hAnsi="Times New Roman"/>
          <w:sz w:val="24"/>
          <w:szCs w:val="24"/>
        </w:rPr>
        <w:tab/>
        <w:t>несоответствия У</w:t>
      </w:r>
      <w:r w:rsidRPr="004551C3">
        <w:rPr>
          <w:rFonts w:ascii="Times New Roman" w:hAnsi="Times New Roman"/>
          <w:sz w:val="24"/>
          <w:szCs w:val="24"/>
        </w:rPr>
        <w:t>частника</w:t>
      </w:r>
      <w:r w:rsidR="00C401E4" w:rsidRPr="004551C3">
        <w:rPr>
          <w:rFonts w:ascii="Times New Roman" w:hAnsi="Times New Roman"/>
          <w:sz w:val="24"/>
          <w:szCs w:val="24"/>
        </w:rPr>
        <w:t xml:space="preserve"> закупки, обязанного заключить Д</w:t>
      </w:r>
      <w:r w:rsidRPr="004551C3">
        <w:rPr>
          <w:rFonts w:ascii="Times New Roman" w:hAnsi="Times New Roman"/>
          <w:sz w:val="24"/>
          <w:szCs w:val="24"/>
        </w:rPr>
        <w:t xml:space="preserve">оговор, требованиям, установленным в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окументации о закупки;</w:t>
      </w:r>
    </w:p>
    <w:p w:rsidR="00461554" w:rsidRDefault="0047593F" w:rsidP="00C401E4">
      <w:pPr>
        <w:tabs>
          <w:tab w:val="left" w:pos="567"/>
        </w:tabs>
        <w:spacing w:after="0"/>
        <w:ind w:firstLine="284"/>
        <w:jc w:val="both"/>
        <w:rPr>
          <w:rFonts w:ascii="Times New Roman" w:hAnsi="Times New Roman"/>
          <w:sz w:val="24"/>
          <w:szCs w:val="24"/>
        </w:rPr>
      </w:pPr>
      <w:r w:rsidRPr="004551C3">
        <w:rPr>
          <w:rFonts w:ascii="Times New Roman" w:hAnsi="Times New Roman"/>
          <w:sz w:val="24"/>
          <w:szCs w:val="24"/>
        </w:rPr>
        <w:tab/>
      </w:r>
      <w:r w:rsidRPr="004551C3">
        <w:rPr>
          <w:rFonts w:ascii="Times New Roman" w:hAnsi="Times New Roman"/>
          <w:sz w:val="24"/>
          <w:szCs w:val="24"/>
        </w:rPr>
        <w:tab/>
      </w:r>
      <w:r w:rsidR="00C401E4" w:rsidRPr="004551C3">
        <w:rPr>
          <w:rFonts w:ascii="Times New Roman" w:hAnsi="Times New Roman"/>
          <w:sz w:val="24"/>
          <w:szCs w:val="24"/>
        </w:rPr>
        <w:t>б)</w:t>
      </w:r>
      <w:r w:rsidR="00C401E4" w:rsidRPr="004551C3">
        <w:rPr>
          <w:rFonts w:ascii="Times New Roman" w:hAnsi="Times New Roman"/>
          <w:sz w:val="24"/>
          <w:szCs w:val="24"/>
        </w:rPr>
        <w:tab/>
        <w:t>предоставления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w:t>
      </w:r>
      <w:r w:rsidR="00C401E4" w:rsidRPr="004551C3">
        <w:rPr>
          <w:rFonts w:ascii="Times New Roman" w:hAnsi="Times New Roman"/>
          <w:sz w:val="24"/>
          <w:szCs w:val="24"/>
        </w:rPr>
        <w:t>овор, недостоверных сведений в З</w:t>
      </w:r>
      <w:r w:rsidRPr="004551C3">
        <w:rPr>
          <w:rFonts w:ascii="Times New Roman" w:hAnsi="Times New Roman"/>
          <w:sz w:val="24"/>
          <w:szCs w:val="24"/>
        </w:rPr>
        <w:t>аявке на участие в закупки</w:t>
      </w:r>
      <w:bookmarkStart w:id="44" w:name="_Toc175748966"/>
      <w:r w:rsidR="00461554" w:rsidRPr="004551C3">
        <w:rPr>
          <w:rFonts w:ascii="Times New Roman" w:hAnsi="Times New Roman"/>
          <w:sz w:val="24"/>
          <w:szCs w:val="24"/>
        </w:rPr>
        <w:t xml:space="preserve">. </w:t>
      </w:r>
    </w:p>
    <w:p w:rsidR="002844A4" w:rsidRPr="002844A4" w:rsidRDefault="002844A4" w:rsidP="002844A4">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2844A4">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.10.1</w:t>
      </w:r>
      <w:r w:rsidR="00565012">
        <w:rPr>
          <w:rFonts w:ascii="Times New Roman" w:hAnsi="Times New Roman"/>
          <w:sz w:val="24"/>
          <w:szCs w:val="24"/>
        </w:rPr>
        <w:t>2</w:t>
      </w:r>
      <w:r>
        <w:rPr>
          <w:rFonts w:ascii="Times New Roman" w:hAnsi="Times New Roman"/>
          <w:sz w:val="24"/>
          <w:szCs w:val="24"/>
        </w:rPr>
        <w:t>.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2844A4">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.10.</w:t>
      </w:r>
      <w:r w:rsidR="00565012">
        <w:rPr>
          <w:rFonts w:ascii="Times New Roman" w:hAnsi="Times New Roman"/>
          <w:sz w:val="24"/>
          <w:szCs w:val="24"/>
        </w:rPr>
        <w:t>13</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4F5F41">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 xml:space="preserve">.10.3.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E20B5D">
      <w:pPr>
        <w:pStyle w:val="2"/>
        <w:numPr>
          <w:ilvl w:val="0"/>
          <w:numId w:val="0"/>
        </w:numPr>
        <w:tabs>
          <w:tab w:val="num" w:pos="1418"/>
        </w:tabs>
        <w:spacing w:before="0" w:after="0" w:line="264" w:lineRule="auto"/>
        <w:ind w:left="720"/>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4"/>
      <w:r w:rsidR="00405582" w:rsidRPr="004551C3">
        <w:rPr>
          <w:sz w:val="24"/>
          <w:szCs w:val="24"/>
        </w:rPr>
        <w:t xml:space="preserve">  П</w:t>
      </w:r>
      <w:r w:rsidRPr="004551C3">
        <w:rPr>
          <w:sz w:val="24"/>
          <w:szCs w:val="24"/>
        </w:rPr>
        <w:t xml:space="preserve">рочие положения </w:t>
      </w:r>
    </w:p>
    <w:p w:rsidR="00405582" w:rsidRPr="004551C3" w:rsidRDefault="00405582" w:rsidP="00E20B5D">
      <w:pPr>
        <w:pStyle w:val="ad"/>
        <w:tabs>
          <w:tab w:val="num" w:pos="567"/>
        </w:tabs>
        <w:spacing w:line="264" w:lineRule="auto"/>
        <w:ind w:left="0" w:firstLine="0"/>
        <w:rPr>
          <w:sz w:val="24"/>
          <w:szCs w:val="24"/>
        </w:rPr>
      </w:pPr>
      <w:r w:rsidRPr="004551C3">
        <w:rPr>
          <w:sz w:val="24"/>
          <w:szCs w:val="24"/>
        </w:rPr>
        <w:tab/>
      </w:r>
      <w:r w:rsidR="006521F0" w:rsidRPr="004551C3">
        <w:rPr>
          <w:sz w:val="24"/>
          <w:szCs w:val="24"/>
        </w:rPr>
        <w:t xml:space="preserve">   </w:t>
      </w:r>
      <w:r w:rsidR="00897245" w:rsidRPr="004551C3">
        <w:rPr>
          <w:sz w:val="24"/>
          <w:szCs w:val="24"/>
        </w:rPr>
        <w:t>4.</w:t>
      </w:r>
      <w:r w:rsidR="004120C0">
        <w:rPr>
          <w:sz w:val="24"/>
          <w:szCs w:val="24"/>
        </w:rPr>
        <w:t>1</w:t>
      </w:r>
      <w:r w:rsidR="00770661">
        <w:rPr>
          <w:sz w:val="24"/>
          <w:szCs w:val="24"/>
        </w:rPr>
        <w:t>0</w:t>
      </w:r>
      <w:r w:rsidR="00897245" w:rsidRPr="004551C3">
        <w:rPr>
          <w:sz w:val="24"/>
          <w:szCs w:val="24"/>
        </w:rPr>
        <w:t>.1</w:t>
      </w:r>
      <w:r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2E06F4" w:rsidRPr="004551C3" w:rsidRDefault="006521F0" w:rsidP="00E20B5D">
      <w:pPr>
        <w:pStyle w:val="ad"/>
        <w:tabs>
          <w:tab w:val="num" w:pos="567"/>
          <w:tab w:val="left" w:pos="1276"/>
        </w:tabs>
        <w:spacing w:line="264" w:lineRule="auto"/>
        <w:ind w:left="0" w:firstLine="0"/>
        <w:rPr>
          <w:sz w:val="24"/>
          <w:szCs w:val="24"/>
        </w:rPr>
      </w:pPr>
      <w:r w:rsidRPr="004551C3">
        <w:rPr>
          <w:sz w:val="24"/>
          <w:szCs w:val="24"/>
        </w:rPr>
        <w:tab/>
        <w:t xml:space="preserve">  </w:t>
      </w:r>
      <w:r w:rsidR="00897245" w:rsidRPr="004551C3">
        <w:rPr>
          <w:sz w:val="24"/>
          <w:szCs w:val="24"/>
        </w:rPr>
        <w:t>4.</w:t>
      </w:r>
      <w:r w:rsidR="004120C0">
        <w:rPr>
          <w:sz w:val="24"/>
          <w:szCs w:val="24"/>
        </w:rPr>
        <w:t>1</w:t>
      </w:r>
      <w:r w:rsidR="00770661">
        <w:rPr>
          <w:sz w:val="24"/>
          <w:szCs w:val="24"/>
        </w:rPr>
        <w:t>0</w:t>
      </w:r>
      <w:r w:rsidR="00897245"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132EFA" w:rsidRPr="004551C3" w:rsidRDefault="00132EFA" w:rsidP="00E20B5D">
      <w:pPr>
        <w:pStyle w:val="ad"/>
        <w:tabs>
          <w:tab w:val="num" w:pos="567"/>
          <w:tab w:val="left" w:pos="1276"/>
        </w:tabs>
        <w:spacing w:line="264" w:lineRule="auto"/>
        <w:ind w:left="0" w:firstLine="0"/>
        <w:rPr>
          <w:sz w:val="24"/>
          <w:szCs w:val="24"/>
        </w:rPr>
      </w:pPr>
    </w:p>
    <w:p w:rsidR="00E20B5D" w:rsidRPr="004551C3" w:rsidRDefault="00E20B5D" w:rsidP="00E20B5D">
      <w:pPr>
        <w:pStyle w:val="ad"/>
        <w:tabs>
          <w:tab w:val="num" w:pos="567"/>
          <w:tab w:val="left" w:pos="1276"/>
        </w:tabs>
        <w:spacing w:line="264" w:lineRule="auto"/>
        <w:ind w:left="0" w:firstLine="0"/>
        <w:rPr>
          <w:sz w:val="24"/>
          <w:szCs w:val="24"/>
        </w:rPr>
      </w:pPr>
    </w:p>
    <w:p w:rsidR="00F72814" w:rsidRDefault="00F72814"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54076F" w:rsidRDefault="0054076F" w:rsidP="00E20B5D">
      <w:pPr>
        <w:pStyle w:val="ad"/>
        <w:tabs>
          <w:tab w:val="num" w:pos="567"/>
          <w:tab w:val="left" w:pos="1276"/>
        </w:tabs>
        <w:spacing w:line="264" w:lineRule="auto"/>
        <w:ind w:left="0" w:firstLine="0"/>
        <w:rPr>
          <w:sz w:val="24"/>
          <w:szCs w:val="24"/>
        </w:rPr>
      </w:pPr>
    </w:p>
    <w:p w:rsidR="00D665E6" w:rsidRDefault="00D665E6" w:rsidP="00E20B5D">
      <w:pPr>
        <w:pStyle w:val="ad"/>
        <w:tabs>
          <w:tab w:val="num" w:pos="567"/>
          <w:tab w:val="left" w:pos="1276"/>
        </w:tabs>
        <w:spacing w:line="264" w:lineRule="auto"/>
        <w:ind w:left="0" w:firstLine="0"/>
        <w:rPr>
          <w:sz w:val="24"/>
          <w:szCs w:val="24"/>
        </w:rPr>
      </w:pPr>
    </w:p>
    <w:p w:rsidR="00D665E6" w:rsidRDefault="00D665E6" w:rsidP="00E20B5D">
      <w:pPr>
        <w:pStyle w:val="ad"/>
        <w:tabs>
          <w:tab w:val="num" w:pos="567"/>
          <w:tab w:val="left" w:pos="1276"/>
        </w:tabs>
        <w:spacing w:line="264" w:lineRule="auto"/>
        <w:ind w:left="0" w:firstLine="0"/>
        <w:rPr>
          <w:sz w:val="24"/>
          <w:szCs w:val="24"/>
        </w:rPr>
      </w:pPr>
    </w:p>
    <w:p w:rsidR="00D665E6" w:rsidRDefault="00D665E6" w:rsidP="00E20B5D">
      <w:pPr>
        <w:pStyle w:val="ad"/>
        <w:tabs>
          <w:tab w:val="num" w:pos="567"/>
          <w:tab w:val="left" w:pos="1276"/>
        </w:tabs>
        <w:spacing w:line="264" w:lineRule="auto"/>
        <w:ind w:left="0" w:firstLine="0"/>
        <w:rPr>
          <w:sz w:val="24"/>
          <w:szCs w:val="24"/>
        </w:rPr>
      </w:pPr>
    </w:p>
    <w:p w:rsidR="00076A19" w:rsidRDefault="00076A19" w:rsidP="00E20B5D">
      <w:pPr>
        <w:pStyle w:val="ad"/>
        <w:tabs>
          <w:tab w:val="num" w:pos="567"/>
          <w:tab w:val="left" w:pos="1276"/>
        </w:tabs>
        <w:spacing w:line="264" w:lineRule="auto"/>
        <w:ind w:left="0" w:firstLine="0"/>
        <w:rPr>
          <w:sz w:val="24"/>
          <w:szCs w:val="24"/>
        </w:rPr>
      </w:pPr>
    </w:p>
    <w:p w:rsidR="0044576A" w:rsidRPr="0044576A" w:rsidRDefault="00F92C7B" w:rsidP="00E20B5D">
      <w:pPr>
        <w:pStyle w:val="a4"/>
        <w:spacing w:after="0" w:line="264" w:lineRule="auto"/>
        <w:ind w:left="567"/>
        <w:rPr>
          <w:rFonts w:ascii="Times New Roman" w:hAnsi="Times New Roman"/>
          <w:b/>
          <w:sz w:val="24"/>
          <w:szCs w:val="24"/>
        </w:rPr>
      </w:pPr>
      <w:r>
        <w:rPr>
          <w:rFonts w:ascii="Times New Roman" w:hAnsi="Times New Roman"/>
          <w:b/>
          <w:sz w:val="24"/>
          <w:szCs w:val="24"/>
        </w:rPr>
        <w:t>5. ИНФОРМАЦИОННАЯ КАРТА</w:t>
      </w:r>
      <w:r w:rsidR="0044576A">
        <w:rPr>
          <w:rFonts w:ascii="Times New Roman" w:hAnsi="Times New Roman"/>
          <w:b/>
          <w:sz w:val="24"/>
          <w:szCs w:val="24"/>
        </w:rPr>
        <w:t xml:space="preserve"> ЗАПРОСА ПРЕДЛОЖЕНИЙ </w:t>
      </w:r>
    </w:p>
    <w:p w:rsidR="00F4629F" w:rsidRPr="00D90175" w:rsidRDefault="002E06F4" w:rsidP="00E20B5D">
      <w:pPr>
        <w:pStyle w:val="af9"/>
        <w:spacing w:before="0" w:beforeAutospacing="0" w:after="0" w:afterAutospacing="0" w:line="264" w:lineRule="auto"/>
        <w:ind w:firstLine="567"/>
        <w:contextualSpacing/>
        <w:jc w:val="both"/>
        <w:rPr>
          <w:szCs w:val="24"/>
        </w:rPr>
      </w:pPr>
      <w:r w:rsidRPr="00BB657A">
        <w:rPr>
          <w:szCs w:val="24"/>
        </w:rPr>
        <w:t>Информация и данные для конкретной процеду</w:t>
      </w:r>
      <w:r w:rsidR="0044576A">
        <w:rPr>
          <w:szCs w:val="24"/>
        </w:rPr>
        <w:t>ры закупки на выполняемые работ</w:t>
      </w:r>
      <w:r w:rsidRPr="00BB657A">
        <w:rPr>
          <w:szCs w:val="24"/>
        </w:rPr>
        <w:t xml:space="preserve"> </w:t>
      </w:r>
      <w:r w:rsidR="00F92C7B">
        <w:rPr>
          <w:szCs w:val="24"/>
        </w:rPr>
        <w:t xml:space="preserve">уточняют и дополняют положения </w:t>
      </w:r>
      <w:r w:rsidRPr="00BB657A">
        <w:rPr>
          <w:szCs w:val="24"/>
        </w:rPr>
        <w:t xml:space="preserve">настоящей Документации </w:t>
      </w:r>
      <w:r w:rsidR="00F92C7B">
        <w:rPr>
          <w:szCs w:val="24"/>
        </w:rPr>
        <w:t xml:space="preserve">о </w:t>
      </w:r>
      <w:r>
        <w:rPr>
          <w:szCs w:val="24"/>
        </w:rPr>
        <w:t>Запрос</w:t>
      </w:r>
      <w:r w:rsidR="00F92C7B">
        <w:rPr>
          <w:szCs w:val="24"/>
        </w:rPr>
        <w:t>е</w:t>
      </w:r>
      <w:r>
        <w:rPr>
          <w:szCs w:val="24"/>
        </w:rPr>
        <w:t xml:space="preserve">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3098"/>
        <w:gridCol w:w="6523"/>
      </w:tblGrid>
      <w:tr w:rsidR="00E12595" w:rsidRPr="00930B0C" w:rsidTr="00495861">
        <w:trPr>
          <w:trHeight w:val="310"/>
        </w:trPr>
        <w:tc>
          <w:tcPr>
            <w:tcW w:w="10490" w:type="dxa"/>
            <w:gridSpan w:val="3"/>
            <w:shd w:val="clear" w:color="auto" w:fill="D9D9D9"/>
          </w:tcPr>
          <w:p w:rsidR="00E12595" w:rsidRPr="00E12595" w:rsidRDefault="00511DEE" w:rsidP="00E20B5D">
            <w:pPr>
              <w:pStyle w:val="af9"/>
              <w:spacing w:before="0" w:beforeAutospacing="0" w:after="0" w:afterAutospacing="0" w:line="264" w:lineRule="auto"/>
              <w:ind w:firstLine="567"/>
              <w:contextualSpacing/>
              <w:rPr>
                <w:szCs w:val="24"/>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9A383D">
        <w:trPr>
          <w:trHeight w:val="572"/>
        </w:trPr>
        <w:tc>
          <w:tcPr>
            <w:tcW w:w="876"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E20B5D">
            <w:pPr>
              <w:pStyle w:val="a4"/>
              <w:spacing w:after="0" w:line="264" w:lineRule="auto"/>
              <w:ind w:left="0"/>
              <w:jc w:val="both"/>
              <w:rPr>
                <w:rFonts w:ascii="Times New Roman" w:hAnsi="Times New Roman"/>
                <w:szCs w:val="22"/>
              </w:rPr>
            </w:pPr>
          </w:p>
        </w:tc>
        <w:tc>
          <w:tcPr>
            <w:tcW w:w="2636"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E20B5D">
            <w:pPr>
              <w:spacing w:after="0" w:line="264" w:lineRule="auto"/>
              <w:rPr>
                <w:rFonts w:ascii="Times New Roman" w:hAnsi="Times New Roman"/>
              </w:rPr>
            </w:pPr>
          </w:p>
        </w:tc>
        <w:tc>
          <w:tcPr>
            <w:tcW w:w="6978" w:type="dxa"/>
          </w:tcPr>
          <w:p w:rsidR="009A383D" w:rsidRDefault="009A383D" w:rsidP="00E20B5D">
            <w:pPr>
              <w:spacing w:after="0" w:line="264" w:lineRule="auto"/>
              <w:jc w:val="center"/>
              <w:rPr>
                <w:rFonts w:ascii="Times New Roman" w:hAnsi="Times New Roman"/>
                <w:b/>
              </w:rPr>
            </w:pPr>
            <w:r w:rsidRPr="00930B0C">
              <w:rPr>
                <w:rFonts w:ascii="Times New Roman" w:hAnsi="Times New Roman"/>
                <w:b/>
              </w:rPr>
              <w:t>Акционерное общество</w:t>
            </w:r>
          </w:p>
          <w:p w:rsidR="007A0671" w:rsidRPr="00930B0C" w:rsidRDefault="009A383D" w:rsidP="00E20B5D">
            <w:pPr>
              <w:spacing w:after="0" w:line="264" w:lineRule="auto"/>
              <w:jc w:val="center"/>
              <w:rPr>
                <w:rFonts w:ascii="Times New Roman" w:hAnsi="Times New Roman"/>
                <w:b/>
              </w:rPr>
            </w:pPr>
            <w:r w:rsidRPr="00930B0C">
              <w:rPr>
                <w:rFonts w:ascii="Times New Roman" w:hAnsi="Times New Roman"/>
                <w:b/>
              </w:rPr>
              <w:t>«Западная энергетическая компания»</w:t>
            </w:r>
            <w:r w:rsidR="0044576A">
              <w:rPr>
                <w:rFonts w:ascii="Times New Roman" w:hAnsi="Times New Roman"/>
                <w:b/>
              </w:rPr>
              <w:t xml:space="preserve"> (АО «Западная энергетическая компания») </w:t>
            </w:r>
          </w:p>
        </w:tc>
      </w:tr>
      <w:tr w:rsidR="009A383D" w:rsidRPr="00930B0C" w:rsidTr="009A383D">
        <w:trPr>
          <w:trHeight w:val="1241"/>
        </w:trPr>
        <w:tc>
          <w:tcPr>
            <w:tcW w:w="876"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36"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Контактная информация Заказчика</w:t>
            </w:r>
          </w:p>
        </w:tc>
        <w:tc>
          <w:tcPr>
            <w:tcW w:w="6978" w:type="dxa"/>
          </w:tcPr>
          <w:p w:rsidR="009A383D" w:rsidRPr="00BC0710" w:rsidRDefault="009A383D" w:rsidP="00E20B5D">
            <w:pPr>
              <w:spacing w:after="0" w:line="264" w:lineRule="auto"/>
              <w:contextualSpacing/>
              <w:rPr>
                <w:rFonts w:ascii="Times New Roman" w:hAnsi="Times New Roman"/>
              </w:rPr>
            </w:pPr>
            <w:r w:rsidRPr="00BC0710">
              <w:rPr>
                <w:rFonts w:ascii="Times New Roman" w:hAnsi="Times New Roman"/>
              </w:rPr>
              <w:t xml:space="preserve">Юридический адрес: 236020, г. Калининград,  пгт. Прибрежный, </w:t>
            </w:r>
          </w:p>
          <w:p w:rsidR="009A383D" w:rsidRPr="00BC0710" w:rsidRDefault="00BC0710" w:rsidP="00E20B5D">
            <w:pPr>
              <w:spacing w:after="0" w:line="264" w:lineRule="auto"/>
              <w:contextualSpacing/>
              <w:rPr>
                <w:rFonts w:ascii="Times New Roman" w:hAnsi="Times New Roman"/>
              </w:rPr>
            </w:pPr>
            <w:r>
              <w:rPr>
                <w:rFonts w:ascii="Times New Roman" w:hAnsi="Times New Roman"/>
              </w:rPr>
              <w:t>ул. Заводская, д.11.</w:t>
            </w:r>
          </w:p>
          <w:p w:rsidR="009A383D" w:rsidRPr="00BC0710" w:rsidRDefault="00076A19" w:rsidP="00E20B5D">
            <w:pPr>
              <w:spacing w:after="0" w:line="264" w:lineRule="auto"/>
              <w:contextualSpacing/>
              <w:rPr>
                <w:rFonts w:ascii="Times New Roman" w:hAnsi="Times New Roman"/>
              </w:rPr>
            </w:pPr>
            <w:r w:rsidRPr="00BC0710">
              <w:rPr>
                <w:rFonts w:ascii="Times New Roman" w:hAnsi="Times New Roman"/>
              </w:rPr>
              <w:t>Номер тел.</w:t>
            </w:r>
            <w:r w:rsidR="009A383D" w:rsidRPr="00BC0710">
              <w:rPr>
                <w:rFonts w:ascii="Times New Roman" w:hAnsi="Times New Roman"/>
              </w:rPr>
              <w:t>/факс: 8 (4012) 567-001 (многоканальный), 567-002</w:t>
            </w:r>
          </w:p>
          <w:p w:rsidR="009A383D" w:rsidRPr="00BC0710" w:rsidRDefault="009A383D" w:rsidP="00E20B5D">
            <w:pPr>
              <w:spacing w:after="0" w:line="264" w:lineRule="auto"/>
              <w:contextualSpacing/>
              <w:rPr>
                <w:rFonts w:ascii="Times New Roman" w:hAnsi="Times New Roman"/>
              </w:rPr>
            </w:pPr>
            <w:r w:rsidRPr="00BC0710">
              <w:rPr>
                <w:rFonts w:ascii="Times New Roman" w:hAnsi="Times New Roman"/>
              </w:rPr>
              <w:t xml:space="preserve">Адрес электронной почты: </w:t>
            </w:r>
            <w:hyperlink r:id="rId14" w:history="1">
              <w:r w:rsidRPr="00BC0710">
                <w:rPr>
                  <w:rStyle w:val="a3"/>
                  <w:rFonts w:ascii="Times New Roman" w:hAnsi="Times New Roman"/>
                  <w:color w:val="000000"/>
                  <w:u w:val="none"/>
                </w:rPr>
                <w:t>wpc@inbox.ru</w:t>
              </w:r>
            </w:hyperlink>
            <w:r w:rsidR="00BC0710">
              <w:t>.</w:t>
            </w:r>
            <w:r w:rsidRPr="00BC0710">
              <w:rPr>
                <w:rFonts w:ascii="Times New Roman" w:hAnsi="Times New Roman"/>
              </w:rPr>
              <w:t xml:space="preserve">  </w:t>
            </w:r>
          </w:p>
          <w:p w:rsidR="00F93C6E" w:rsidRPr="00BC0710" w:rsidRDefault="009A383D" w:rsidP="00E20B5D">
            <w:pPr>
              <w:spacing w:after="0" w:line="264" w:lineRule="auto"/>
              <w:contextualSpacing/>
              <w:rPr>
                <w:rFonts w:ascii="Times New Roman" w:hAnsi="Times New Roman"/>
              </w:rPr>
            </w:pPr>
            <w:r w:rsidRPr="00BC0710">
              <w:rPr>
                <w:rFonts w:ascii="Times New Roman" w:hAnsi="Times New Roman"/>
              </w:rPr>
              <w:t xml:space="preserve">Почтовый адрес: 236022, </w:t>
            </w:r>
            <w:r w:rsidR="00076A19" w:rsidRPr="00BC0710">
              <w:rPr>
                <w:rFonts w:ascii="Times New Roman" w:hAnsi="Times New Roman"/>
              </w:rPr>
              <w:t xml:space="preserve">Россия, Калининградская область, </w:t>
            </w:r>
          </w:p>
          <w:p w:rsidR="009A383D" w:rsidRPr="00F93C6E" w:rsidRDefault="009A383D" w:rsidP="00E20B5D">
            <w:pPr>
              <w:spacing w:after="0" w:line="264" w:lineRule="auto"/>
              <w:contextualSpacing/>
              <w:rPr>
                <w:rFonts w:ascii="Times New Roman" w:hAnsi="Times New Roman"/>
              </w:rPr>
            </w:pPr>
            <w:r w:rsidRPr="00BC0710">
              <w:rPr>
                <w:rFonts w:ascii="Times New Roman" w:hAnsi="Times New Roman"/>
              </w:rPr>
              <w:t>г. Калининград, ул. Репина, д.15.</w:t>
            </w:r>
          </w:p>
        </w:tc>
      </w:tr>
      <w:tr w:rsidR="009A383D" w:rsidRPr="00930B0C" w:rsidTr="009A383D">
        <w:tc>
          <w:tcPr>
            <w:tcW w:w="876"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36" w:type="dxa"/>
          </w:tcPr>
          <w:p w:rsidR="009A383D" w:rsidRPr="00A10401" w:rsidRDefault="009A383D" w:rsidP="00E20B5D">
            <w:pPr>
              <w:spacing w:after="0" w:line="264" w:lineRule="auto"/>
              <w:contextualSpacing/>
              <w:rPr>
                <w:rFonts w:ascii="Times New Roman" w:hAnsi="Times New Roman"/>
              </w:rPr>
            </w:pPr>
            <w:r w:rsidRPr="00A10401">
              <w:rPr>
                <w:rFonts w:ascii="Times New Roman" w:hAnsi="Times New Roman"/>
              </w:rPr>
              <w:t>Контактные лица Заказчика</w:t>
            </w:r>
          </w:p>
        </w:tc>
        <w:tc>
          <w:tcPr>
            <w:tcW w:w="6978" w:type="dxa"/>
          </w:tcPr>
          <w:p w:rsidR="00BC0710" w:rsidRDefault="0044576A" w:rsidP="00BC0710">
            <w:pPr>
              <w:spacing w:after="0" w:line="264" w:lineRule="auto"/>
              <w:contextualSpacing/>
              <w:rPr>
                <w:rFonts w:ascii="Times New Roman" w:hAnsi="Times New Roman"/>
              </w:rPr>
            </w:pPr>
            <w:r w:rsidRPr="00076A19">
              <w:rPr>
                <w:rFonts w:ascii="Times New Roman" w:hAnsi="Times New Roman"/>
                <w:b/>
              </w:rPr>
              <w:t>1.</w:t>
            </w:r>
            <w:r w:rsidRPr="00283837">
              <w:rPr>
                <w:rFonts w:ascii="Times New Roman" w:hAnsi="Times New Roman"/>
              </w:rPr>
              <w:t xml:space="preserve"> </w:t>
            </w:r>
            <w:r w:rsidR="009A383D" w:rsidRPr="00283837">
              <w:rPr>
                <w:rFonts w:ascii="Times New Roman" w:hAnsi="Times New Roman"/>
              </w:rPr>
              <w:t xml:space="preserve">По техническим вопросам (объему работ) </w:t>
            </w:r>
            <w:r w:rsidR="00063351">
              <w:rPr>
                <w:rFonts w:ascii="Times New Roman" w:hAnsi="Times New Roman"/>
              </w:rPr>
              <w:t>контактное лицо - З</w:t>
            </w:r>
            <w:r w:rsidR="00EE6CC7">
              <w:rPr>
                <w:rFonts w:ascii="Times New Roman" w:hAnsi="Times New Roman"/>
              </w:rPr>
              <w:t>аместитель</w:t>
            </w:r>
            <w:r w:rsidR="009A383D" w:rsidRPr="00283837">
              <w:rPr>
                <w:rFonts w:ascii="Times New Roman" w:hAnsi="Times New Roman"/>
              </w:rPr>
              <w:t xml:space="preserve"> генерального д</w:t>
            </w:r>
            <w:r w:rsidR="00EE6CC7">
              <w:rPr>
                <w:rFonts w:ascii="Times New Roman" w:hAnsi="Times New Roman"/>
              </w:rPr>
              <w:t>иректора - главный инженер</w:t>
            </w:r>
            <w:r w:rsidR="009A383D" w:rsidRPr="00283837">
              <w:rPr>
                <w:rFonts w:ascii="Times New Roman" w:hAnsi="Times New Roman"/>
              </w:rPr>
              <w:t xml:space="preserve"> </w:t>
            </w:r>
          </w:p>
          <w:p w:rsidR="00BC0710" w:rsidRDefault="00EE6CC7" w:rsidP="00BC0710">
            <w:pPr>
              <w:spacing w:after="0" w:line="264" w:lineRule="auto"/>
              <w:contextualSpacing/>
              <w:rPr>
                <w:rFonts w:ascii="Times New Roman" w:hAnsi="Times New Roman"/>
              </w:rPr>
            </w:pPr>
            <w:r>
              <w:rPr>
                <w:rFonts w:ascii="Times New Roman" w:hAnsi="Times New Roman"/>
                <w:b/>
              </w:rPr>
              <w:t>Ретиков Михаил</w:t>
            </w:r>
            <w:r w:rsidR="009A383D" w:rsidRPr="00283837">
              <w:rPr>
                <w:rFonts w:ascii="Times New Roman" w:hAnsi="Times New Roman"/>
                <w:b/>
              </w:rPr>
              <w:t xml:space="preserve"> Трофимович</w:t>
            </w:r>
            <w:r w:rsidR="009A383D" w:rsidRPr="00283837">
              <w:rPr>
                <w:rFonts w:ascii="Times New Roman" w:hAnsi="Times New Roman"/>
              </w:rPr>
              <w:t xml:space="preserve">, </w:t>
            </w:r>
          </w:p>
          <w:p w:rsidR="00EE6CC7" w:rsidRDefault="009A383D" w:rsidP="00BC0710">
            <w:pPr>
              <w:spacing w:after="0" w:line="264" w:lineRule="auto"/>
              <w:contextualSpacing/>
              <w:rPr>
                <w:rFonts w:ascii="Times New Roman" w:hAnsi="Times New Roman"/>
              </w:rPr>
            </w:pPr>
            <w:r w:rsidRPr="00283837">
              <w:rPr>
                <w:rFonts w:ascii="Times New Roman" w:hAnsi="Times New Roman"/>
              </w:rPr>
              <w:t xml:space="preserve">контактный телефон: </w:t>
            </w:r>
            <w:r w:rsidRPr="00BC0710">
              <w:rPr>
                <w:rFonts w:ascii="Times New Roman" w:hAnsi="Times New Roman"/>
                <w:b/>
              </w:rPr>
              <w:t>8 (4012) 567-008</w:t>
            </w:r>
            <w:r w:rsidRPr="00283837">
              <w:rPr>
                <w:rFonts w:ascii="Times New Roman" w:hAnsi="Times New Roman"/>
              </w:rPr>
              <w:t xml:space="preserve">, </w:t>
            </w:r>
          </w:p>
          <w:p w:rsidR="009A383D" w:rsidRPr="00283837" w:rsidRDefault="009A383D" w:rsidP="00BC0710">
            <w:pPr>
              <w:spacing w:after="0" w:line="264" w:lineRule="auto"/>
              <w:contextualSpacing/>
              <w:rPr>
                <w:rFonts w:ascii="Times New Roman" w:hAnsi="Times New Roman"/>
              </w:rPr>
            </w:pPr>
            <w:r w:rsidRPr="00283837">
              <w:rPr>
                <w:rFonts w:ascii="Times New Roman" w:hAnsi="Times New Roman"/>
              </w:rPr>
              <w:t xml:space="preserve">адрес электронной почты: </w:t>
            </w:r>
            <w:hyperlink r:id="rId15" w:history="1">
              <w:r w:rsidRPr="00BC0710">
                <w:rPr>
                  <w:rStyle w:val="a3"/>
                  <w:rFonts w:ascii="Times New Roman" w:hAnsi="Times New Roman"/>
                  <w:b/>
                  <w:color w:val="000000"/>
                  <w:u w:val="none"/>
                </w:rPr>
                <w:t>wpc@inbox.ru</w:t>
              </w:r>
            </w:hyperlink>
            <w:r w:rsidRPr="00BC0710">
              <w:rPr>
                <w:b/>
              </w:rPr>
              <w:t xml:space="preserve">.  </w:t>
            </w:r>
          </w:p>
          <w:p w:rsidR="007A0671" w:rsidRPr="007A0671" w:rsidRDefault="0044576A" w:rsidP="00BC0710">
            <w:pPr>
              <w:spacing w:after="0" w:line="264" w:lineRule="auto"/>
              <w:contextualSpacing/>
            </w:pPr>
            <w:r w:rsidRPr="00076A19">
              <w:rPr>
                <w:rFonts w:ascii="Times New Roman" w:hAnsi="Times New Roman"/>
                <w:b/>
              </w:rPr>
              <w:t>2.</w:t>
            </w:r>
            <w:r w:rsidRPr="00283837">
              <w:rPr>
                <w:rFonts w:ascii="Times New Roman" w:hAnsi="Times New Roman"/>
              </w:rPr>
              <w:t xml:space="preserve"> </w:t>
            </w:r>
            <w:r w:rsidR="009A383D" w:rsidRPr="00283837">
              <w:rPr>
                <w:rFonts w:ascii="Times New Roman" w:hAnsi="Times New Roman"/>
              </w:rPr>
              <w:t>По вопросам оформления документации обращаться к специалисту по проведению закупочных</w:t>
            </w:r>
            <w:r w:rsidR="009A383D" w:rsidRPr="00EE6CC7">
              <w:rPr>
                <w:rFonts w:ascii="Times New Roman" w:hAnsi="Times New Roman"/>
              </w:rPr>
              <w:t xml:space="preserve"> процедур</w:t>
            </w:r>
            <w:r w:rsidR="009A383D" w:rsidRPr="00283837">
              <w:rPr>
                <w:rFonts w:ascii="Times New Roman" w:hAnsi="Times New Roman"/>
                <w:b/>
              </w:rPr>
              <w:t xml:space="preserve"> Бондаренко Наталии Евгеньевне</w:t>
            </w:r>
            <w:r w:rsidR="009A383D" w:rsidRPr="00283837">
              <w:rPr>
                <w:rFonts w:ascii="Times New Roman" w:hAnsi="Times New Roman"/>
              </w:rPr>
              <w:t>,  контактный телефон: </w:t>
            </w:r>
            <w:r w:rsidR="009A383D" w:rsidRPr="00BC0710">
              <w:rPr>
                <w:rFonts w:ascii="Times New Roman" w:hAnsi="Times New Roman"/>
                <w:b/>
              </w:rPr>
              <w:t>8(4012) 567-001</w:t>
            </w:r>
            <w:r w:rsidR="009A383D" w:rsidRPr="00283837">
              <w:rPr>
                <w:rFonts w:ascii="Times New Roman" w:hAnsi="Times New Roman"/>
              </w:rPr>
              <w:t xml:space="preserve"> (многоканальный), адрес электронной почты: </w:t>
            </w:r>
            <w:hyperlink r:id="rId16" w:history="1">
              <w:r w:rsidR="009A383D" w:rsidRPr="00BC0710">
                <w:rPr>
                  <w:rStyle w:val="a3"/>
                  <w:rFonts w:ascii="Times New Roman" w:hAnsi="Times New Roman"/>
                  <w:b/>
                  <w:color w:val="000000" w:themeColor="text1"/>
                  <w:u w:val="none"/>
                </w:rPr>
                <w:t>tender.zek@mail.ru</w:t>
              </w:r>
            </w:hyperlink>
            <w:r w:rsidR="009A383D" w:rsidRPr="00BC0710">
              <w:rPr>
                <w:b/>
              </w:rPr>
              <w:t>.</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1.4</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978" w:type="dxa"/>
          </w:tcPr>
          <w:p w:rsidR="00326077" w:rsidRPr="00BC0710" w:rsidRDefault="009A383D" w:rsidP="00E20B5D">
            <w:pPr>
              <w:spacing w:after="0" w:line="264" w:lineRule="auto"/>
              <w:contextualSpacing/>
              <w:jc w:val="both"/>
              <w:rPr>
                <w:rFonts w:ascii="Times New Roman" w:hAnsi="Times New Roman"/>
                <w:b/>
                <w:lang w:eastAsia="ru-RU"/>
              </w:rPr>
            </w:pPr>
            <w:r w:rsidRPr="00BC0710">
              <w:rPr>
                <w:rFonts w:ascii="Times New Roman" w:hAnsi="Times New Roman"/>
                <w:b/>
                <w:lang w:eastAsia="ru-RU"/>
              </w:rPr>
              <w:t xml:space="preserve">Запрос предложений </w:t>
            </w:r>
          </w:p>
        </w:tc>
      </w:tr>
      <w:tr w:rsidR="009A383D" w:rsidRPr="00930B0C" w:rsidTr="009A383D">
        <w:trPr>
          <w:trHeight w:val="399"/>
        </w:trPr>
        <w:tc>
          <w:tcPr>
            <w:tcW w:w="876" w:type="dxa"/>
          </w:tcPr>
          <w:p w:rsidR="009A383D" w:rsidRPr="00930B0C" w:rsidRDefault="00511DEE" w:rsidP="00E20B5D">
            <w:pPr>
              <w:pStyle w:val="33"/>
              <w:spacing w:line="264" w:lineRule="auto"/>
              <w:rPr>
                <w:sz w:val="22"/>
                <w:szCs w:val="22"/>
              </w:rPr>
            </w:pPr>
            <w:r>
              <w:rPr>
                <w:sz w:val="22"/>
                <w:szCs w:val="22"/>
              </w:rPr>
              <w:t>5.1.5.</w:t>
            </w:r>
          </w:p>
        </w:tc>
        <w:tc>
          <w:tcPr>
            <w:tcW w:w="2636"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978" w:type="dxa"/>
          </w:tcPr>
          <w:p w:rsidR="009A383D" w:rsidRPr="00D37A24" w:rsidRDefault="00DC6242" w:rsidP="00E20B5D">
            <w:pPr>
              <w:spacing w:after="0" w:line="264" w:lineRule="auto"/>
              <w:contextualSpacing/>
              <w:jc w:val="both"/>
              <w:rPr>
                <w:rFonts w:ascii="Times New Roman" w:hAnsi="Times New Roman"/>
                <w:color w:val="000000"/>
                <w:lang w:eastAsia="ru-RU"/>
              </w:rPr>
            </w:pPr>
            <w:hyperlink r:id="rId17"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9A383D">
        <w:trPr>
          <w:trHeight w:val="399"/>
        </w:trPr>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1.6</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978" w:type="dxa"/>
          </w:tcPr>
          <w:p w:rsidR="009A383D" w:rsidRPr="00BD59D4" w:rsidRDefault="009A383D" w:rsidP="00E20B5D">
            <w:pPr>
              <w:spacing w:after="0" w:line="264"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9A383D">
        <w:trPr>
          <w:trHeight w:val="399"/>
        </w:trPr>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1.7</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978" w:type="dxa"/>
          </w:tcPr>
          <w:p w:rsidR="009A383D" w:rsidRPr="00275533" w:rsidRDefault="009A383D" w:rsidP="00275533">
            <w:pPr>
              <w:tabs>
                <w:tab w:val="left" w:pos="4712"/>
              </w:tabs>
              <w:spacing w:after="0" w:line="264" w:lineRule="auto"/>
              <w:contextualSpacing/>
              <w:rPr>
                <w:rFonts w:ascii="Times New Roman" w:hAnsi="Times New Roman"/>
              </w:rPr>
            </w:pPr>
            <w:r w:rsidRPr="00283837">
              <w:rPr>
                <w:rFonts w:ascii="Times New Roman" w:hAnsi="Times New Roman"/>
              </w:rPr>
              <w:t xml:space="preserve">Право на заключение Договора.  </w:t>
            </w:r>
          </w:p>
          <w:p w:rsidR="009A383D" w:rsidRPr="00283837" w:rsidRDefault="009A383D" w:rsidP="00EE6CC7">
            <w:pPr>
              <w:pStyle w:val="ad"/>
              <w:tabs>
                <w:tab w:val="clear" w:pos="1418"/>
                <w:tab w:val="clear" w:pos="4679"/>
                <w:tab w:val="num" w:pos="567"/>
              </w:tabs>
              <w:spacing w:line="264" w:lineRule="auto"/>
              <w:ind w:left="0" w:firstLine="0"/>
              <w:contextualSpacing/>
              <w:rPr>
                <w:snapToGrid/>
                <w:sz w:val="22"/>
                <w:szCs w:val="22"/>
              </w:rPr>
            </w:pPr>
            <w:r w:rsidRPr="00283837">
              <w:rPr>
                <w:snapToGrid/>
                <w:sz w:val="22"/>
                <w:szCs w:val="22"/>
              </w:rPr>
              <w:t xml:space="preserve">Запрос предложений проводится на основании Приказа </w:t>
            </w:r>
            <w:r w:rsidR="00283837" w:rsidRPr="00BC0710">
              <w:rPr>
                <w:b/>
                <w:snapToGrid/>
                <w:sz w:val="22"/>
                <w:szCs w:val="22"/>
              </w:rPr>
              <w:t>от «</w:t>
            </w:r>
            <w:r w:rsidR="004D0F42" w:rsidRPr="00BC0710">
              <w:rPr>
                <w:b/>
                <w:snapToGrid/>
                <w:sz w:val="22"/>
                <w:szCs w:val="22"/>
              </w:rPr>
              <w:t>2</w:t>
            </w:r>
            <w:r w:rsidR="00EE6CC7" w:rsidRPr="00BC0710">
              <w:rPr>
                <w:b/>
                <w:snapToGrid/>
                <w:sz w:val="22"/>
                <w:szCs w:val="22"/>
              </w:rPr>
              <w:t>9</w:t>
            </w:r>
            <w:r w:rsidRPr="00BC0710">
              <w:rPr>
                <w:b/>
                <w:snapToGrid/>
                <w:sz w:val="22"/>
                <w:szCs w:val="22"/>
              </w:rPr>
              <w:t>» июня 2016 г. № </w:t>
            </w:r>
            <w:r w:rsidR="00283837" w:rsidRPr="00BC0710">
              <w:rPr>
                <w:b/>
                <w:snapToGrid/>
                <w:sz w:val="22"/>
                <w:szCs w:val="22"/>
              </w:rPr>
              <w:t>4</w:t>
            </w:r>
            <w:r w:rsidR="00EE6CC7" w:rsidRPr="00BC0710">
              <w:rPr>
                <w:b/>
                <w:snapToGrid/>
                <w:sz w:val="22"/>
                <w:szCs w:val="22"/>
              </w:rPr>
              <w:t>5</w:t>
            </w:r>
            <w:r w:rsidR="002827AC" w:rsidRPr="00BC0710">
              <w:rPr>
                <w:b/>
                <w:snapToGrid/>
                <w:sz w:val="22"/>
                <w:szCs w:val="22"/>
              </w:rPr>
              <w:t xml:space="preserve"> </w:t>
            </w:r>
            <w:r w:rsidR="002827AC" w:rsidRPr="00283837">
              <w:rPr>
                <w:snapToGrid/>
                <w:sz w:val="22"/>
                <w:szCs w:val="22"/>
              </w:rPr>
              <w:t xml:space="preserve">  </w:t>
            </w:r>
            <w:r w:rsidRPr="00283837">
              <w:rPr>
                <w:snapToGrid/>
                <w:sz w:val="22"/>
                <w:szCs w:val="22"/>
              </w:rPr>
              <w:t>«О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АО «Западная энергетическая компания».</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1.8</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 xml:space="preserve">Предмет Договора </w:t>
            </w:r>
          </w:p>
        </w:tc>
        <w:tc>
          <w:tcPr>
            <w:tcW w:w="6978" w:type="dxa"/>
          </w:tcPr>
          <w:p w:rsidR="002405D0" w:rsidRPr="00BC0710" w:rsidRDefault="009A383D" w:rsidP="007A0671">
            <w:pPr>
              <w:autoSpaceDE w:val="0"/>
              <w:autoSpaceDN w:val="0"/>
              <w:adjustRightInd w:val="0"/>
              <w:spacing w:after="0" w:line="264" w:lineRule="auto"/>
              <w:ind w:firstLine="33"/>
              <w:jc w:val="both"/>
              <w:outlineLvl w:val="2"/>
              <w:rPr>
                <w:rFonts w:ascii="Times New Roman" w:hAnsi="Times New Roman"/>
              </w:rPr>
            </w:pPr>
            <w:r w:rsidRPr="00BC0710">
              <w:rPr>
                <w:rFonts w:ascii="Times New Roman" w:hAnsi="Times New Roman"/>
              </w:rPr>
              <w:t xml:space="preserve">Лот № 1: </w:t>
            </w:r>
          </w:p>
          <w:p w:rsidR="009A383D" w:rsidRPr="00BC0710" w:rsidRDefault="00283837" w:rsidP="00EE6CC7">
            <w:pPr>
              <w:keepNext/>
              <w:keepLines/>
              <w:suppressAutoHyphens/>
              <w:spacing w:after="0" w:line="240" w:lineRule="auto"/>
              <w:jc w:val="both"/>
              <w:rPr>
                <w:rFonts w:ascii="Times New Roman" w:hAnsi="Times New Roman"/>
                <w:i/>
                <w:shd w:val="clear" w:color="auto" w:fill="FFFFFF"/>
              </w:rPr>
            </w:pPr>
            <w:r w:rsidRPr="00BC0710">
              <w:rPr>
                <w:rFonts w:ascii="Times New Roman" w:hAnsi="Times New Roman"/>
                <w:i/>
              </w:rPr>
              <w:t>«</w:t>
            </w:r>
            <w:r w:rsidR="00EE6CC7" w:rsidRPr="00BC0710">
              <w:rPr>
                <w:rFonts w:ascii="Times New Roman" w:hAnsi="Times New Roman"/>
                <w:i/>
                <w:shd w:val="clear" w:color="auto" w:fill="FFFFFF"/>
              </w:rPr>
              <w:t>Разработка рабочей документации и выполнение строительно-монтажных работ с поставкой оборудования по объекту: «</w:t>
            </w:r>
            <w:r w:rsidR="00CC374F" w:rsidRPr="00BC0710">
              <w:rPr>
                <w:rFonts w:ascii="Times New Roman" w:hAnsi="Times New Roman"/>
                <w:i/>
                <w:shd w:val="clear" w:color="auto" w:fill="FFFFFF"/>
              </w:rPr>
              <w:t>Электроснабжение многоквартирного жилого дома и строительной площадки по ул. Набережная (кад. №39:19:0101010:0009) в г. Пионерский Калининградской области</w:t>
            </w:r>
            <w:r w:rsidR="00EE6CC7" w:rsidRPr="00BC0710">
              <w:rPr>
                <w:rFonts w:ascii="Times New Roman" w:hAnsi="Times New Roman"/>
                <w:i/>
                <w:shd w:val="clear" w:color="auto" w:fill="FFFFFF"/>
              </w:rPr>
              <w:t>»</w:t>
            </w:r>
            <w:r w:rsidR="004D0F42" w:rsidRPr="00BC0710">
              <w:rPr>
                <w:rFonts w:ascii="Times New Roman" w:hAnsi="Times New Roman"/>
                <w:i/>
              </w:rPr>
              <w:t>.</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1.9</w:t>
            </w:r>
            <w:r w:rsidR="009A383D" w:rsidRPr="00930B0C">
              <w:rPr>
                <w:sz w:val="22"/>
                <w:szCs w:val="22"/>
              </w:rPr>
              <w:t xml:space="preserve">. </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lang w:eastAsia="ru-RU"/>
              </w:rPr>
              <w:t xml:space="preserve">Форма подачи Заявок </w:t>
            </w:r>
          </w:p>
        </w:tc>
        <w:tc>
          <w:tcPr>
            <w:tcW w:w="6978" w:type="dxa"/>
          </w:tcPr>
          <w:p w:rsidR="007A0671" w:rsidRDefault="009A383D" w:rsidP="00E20B5D">
            <w:pPr>
              <w:pStyle w:val="ad"/>
              <w:tabs>
                <w:tab w:val="clear" w:pos="1418"/>
                <w:tab w:val="clear" w:pos="4679"/>
                <w:tab w:val="num" w:pos="567"/>
              </w:tabs>
              <w:spacing w:line="264" w:lineRule="auto"/>
              <w:ind w:left="0" w:firstLine="0"/>
              <w:contextualSpacing/>
              <w:rPr>
                <w:snapToGrid/>
                <w:sz w:val="22"/>
                <w:szCs w:val="22"/>
              </w:rPr>
            </w:pPr>
            <w:r w:rsidRPr="00283837">
              <w:rPr>
                <w:snapToGrid/>
                <w:sz w:val="22"/>
                <w:szCs w:val="22"/>
              </w:rPr>
              <w:t xml:space="preserve">В бумажной форме. </w:t>
            </w:r>
          </w:p>
          <w:p w:rsidR="009A383D" w:rsidRPr="00283837" w:rsidRDefault="009A383D" w:rsidP="00E20B5D">
            <w:pPr>
              <w:pStyle w:val="ad"/>
              <w:tabs>
                <w:tab w:val="clear" w:pos="1418"/>
                <w:tab w:val="clear" w:pos="4679"/>
                <w:tab w:val="num" w:pos="567"/>
              </w:tabs>
              <w:spacing w:line="264" w:lineRule="auto"/>
              <w:ind w:left="0" w:firstLine="0"/>
              <w:contextualSpacing/>
              <w:rPr>
                <w:snapToGrid/>
                <w:sz w:val="22"/>
                <w:szCs w:val="22"/>
              </w:rPr>
            </w:pPr>
            <w:r w:rsidRPr="00283837">
              <w:rPr>
                <w:snapToGrid/>
                <w:sz w:val="22"/>
                <w:szCs w:val="22"/>
              </w:rPr>
              <w:t>Подача Предложений в форме электронного документа не предусмотрена.</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1.10</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Место выполнения работ</w:t>
            </w:r>
          </w:p>
        </w:tc>
        <w:tc>
          <w:tcPr>
            <w:tcW w:w="6978" w:type="dxa"/>
          </w:tcPr>
          <w:p w:rsidR="009A2041" w:rsidRDefault="009A2041" w:rsidP="00EE6CC7">
            <w:pPr>
              <w:spacing w:after="0" w:line="264" w:lineRule="auto"/>
              <w:jc w:val="both"/>
              <w:rPr>
                <w:rFonts w:ascii="Times New Roman" w:hAnsi="Times New Roman"/>
                <w:shd w:val="clear" w:color="auto" w:fill="FFFFFF"/>
              </w:rPr>
            </w:pPr>
            <w:r>
              <w:rPr>
                <w:rFonts w:ascii="Times New Roman" w:hAnsi="Times New Roman"/>
              </w:rPr>
              <w:t xml:space="preserve">Калининградская область, </w:t>
            </w:r>
            <w:r w:rsidR="00EE6CC7" w:rsidRPr="00EE6CC7">
              <w:rPr>
                <w:rFonts w:ascii="Times New Roman" w:hAnsi="Times New Roman"/>
              </w:rPr>
              <w:t xml:space="preserve">г. Пионерский, </w:t>
            </w:r>
            <w:r w:rsidR="0044576A" w:rsidRPr="00EE6CC7">
              <w:rPr>
                <w:rFonts w:ascii="Times New Roman" w:hAnsi="Times New Roman"/>
              </w:rPr>
              <w:t xml:space="preserve"> </w:t>
            </w:r>
            <w:r w:rsidR="00EE6CC7" w:rsidRPr="00EE6CC7">
              <w:rPr>
                <w:rFonts w:ascii="Times New Roman" w:hAnsi="Times New Roman"/>
                <w:shd w:val="clear" w:color="auto" w:fill="FFFFFF"/>
              </w:rPr>
              <w:t xml:space="preserve">ул. Набережная </w:t>
            </w:r>
          </w:p>
          <w:p w:rsidR="009A2041" w:rsidRPr="009A2041" w:rsidRDefault="00EE6CC7" w:rsidP="00EE6CC7">
            <w:pPr>
              <w:spacing w:after="0" w:line="264" w:lineRule="auto"/>
              <w:jc w:val="both"/>
              <w:rPr>
                <w:rFonts w:ascii="Times New Roman" w:hAnsi="Times New Roman"/>
                <w:shd w:val="clear" w:color="auto" w:fill="FFFFFF"/>
              </w:rPr>
            </w:pPr>
            <w:r w:rsidRPr="00EE6CC7">
              <w:rPr>
                <w:rFonts w:ascii="Times New Roman" w:hAnsi="Times New Roman"/>
                <w:shd w:val="clear" w:color="auto" w:fill="FFFFFF"/>
              </w:rPr>
              <w:t>(кад. №</w:t>
            </w:r>
            <w:r w:rsidR="00BC0710">
              <w:rPr>
                <w:rFonts w:ascii="Times New Roman" w:hAnsi="Times New Roman"/>
                <w:shd w:val="clear" w:color="auto" w:fill="FFFFFF"/>
              </w:rPr>
              <w:t xml:space="preserve"> </w:t>
            </w:r>
            <w:r w:rsidRPr="00EE6CC7">
              <w:rPr>
                <w:rFonts w:ascii="Times New Roman" w:hAnsi="Times New Roman"/>
                <w:shd w:val="clear" w:color="auto" w:fill="FFFFFF"/>
              </w:rPr>
              <w:t>39:19:0101010:0009)</w:t>
            </w:r>
            <w:r>
              <w:rPr>
                <w:rFonts w:ascii="Times New Roman" w:hAnsi="Times New Roman"/>
                <w:shd w:val="clear" w:color="auto" w:fill="FFFFFF"/>
              </w:rPr>
              <w:t xml:space="preserve">. </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1.11</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Объем выполняемых работ</w:t>
            </w:r>
          </w:p>
        </w:tc>
        <w:tc>
          <w:tcPr>
            <w:tcW w:w="6978" w:type="dxa"/>
          </w:tcPr>
          <w:p w:rsidR="00CC374F" w:rsidRPr="00283837" w:rsidRDefault="009A383D" w:rsidP="00EE6CC7">
            <w:pPr>
              <w:spacing w:after="0" w:line="264" w:lineRule="auto"/>
              <w:jc w:val="both"/>
              <w:rPr>
                <w:rFonts w:ascii="Times New Roman" w:hAnsi="Times New Roman"/>
              </w:rPr>
            </w:pPr>
            <w:r w:rsidRPr="00283837">
              <w:rPr>
                <w:rFonts w:ascii="Times New Roman" w:hAnsi="Times New Roman"/>
              </w:rPr>
              <w:t>В соответствии с Техническим заданием</w:t>
            </w:r>
            <w:r w:rsidR="00BC0710">
              <w:rPr>
                <w:rFonts w:ascii="Times New Roman" w:hAnsi="Times New Roman"/>
              </w:rPr>
              <w:t>,</w:t>
            </w:r>
            <w:r w:rsidR="00EE6CC7">
              <w:rPr>
                <w:rFonts w:ascii="Times New Roman" w:hAnsi="Times New Roman"/>
              </w:rPr>
              <w:t xml:space="preserve"> </w:t>
            </w:r>
            <w:r w:rsidR="004D0F42">
              <w:rPr>
                <w:rFonts w:ascii="Times New Roman" w:hAnsi="Times New Roman"/>
              </w:rPr>
              <w:t>Приложение</w:t>
            </w:r>
            <w:r w:rsidR="00EE6CC7">
              <w:rPr>
                <w:rFonts w:ascii="Times New Roman" w:hAnsi="Times New Roman"/>
              </w:rPr>
              <w:t>м</w:t>
            </w:r>
            <w:r w:rsidR="00495861" w:rsidRPr="00283837">
              <w:rPr>
                <w:rFonts w:ascii="Times New Roman" w:hAnsi="Times New Roman"/>
              </w:rPr>
              <w:t> №</w:t>
            </w:r>
            <w:r w:rsidR="004D0F42">
              <w:rPr>
                <w:rFonts w:ascii="Times New Roman" w:hAnsi="Times New Roman"/>
              </w:rPr>
              <w:t xml:space="preserve"> </w:t>
            </w:r>
            <w:r w:rsidR="00FD7FFA" w:rsidRPr="00283837">
              <w:rPr>
                <w:rFonts w:ascii="Times New Roman" w:hAnsi="Times New Roman"/>
              </w:rPr>
              <w:t>1</w:t>
            </w:r>
            <w:r w:rsidR="00EE6CC7">
              <w:rPr>
                <w:rFonts w:ascii="Times New Roman" w:hAnsi="Times New Roman"/>
              </w:rPr>
              <w:t xml:space="preserve"> и</w:t>
            </w:r>
            <w:r w:rsidR="007A0671">
              <w:rPr>
                <w:rFonts w:ascii="Times New Roman" w:hAnsi="Times New Roman"/>
              </w:rPr>
              <w:t xml:space="preserve"> Приложением № 2 </w:t>
            </w:r>
            <w:r w:rsidR="00EE6CC7">
              <w:rPr>
                <w:rFonts w:ascii="Times New Roman" w:hAnsi="Times New Roman"/>
              </w:rPr>
              <w:t>к Техническому заданию, а также</w:t>
            </w:r>
            <w:r w:rsidR="00495861" w:rsidRPr="00283837">
              <w:rPr>
                <w:rFonts w:ascii="Times New Roman" w:hAnsi="Times New Roman"/>
              </w:rPr>
              <w:t xml:space="preserve"> </w:t>
            </w:r>
            <w:r w:rsidR="00201F55" w:rsidRPr="00283837">
              <w:rPr>
                <w:rFonts w:ascii="Times New Roman" w:hAnsi="Times New Roman"/>
              </w:rPr>
              <w:t xml:space="preserve">разделом </w:t>
            </w:r>
            <w:r w:rsidR="00511DEE">
              <w:rPr>
                <w:rFonts w:ascii="Times New Roman" w:hAnsi="Times New Roman"/>
              </w:rPr>
              <w:t>8</w:t>
            </w:r>
            <w:r w:rsidRPr="00283837">
              <w:rPr>
                <w:rFonts w:ascii="Times New Roman" w:hAnsi="Times New Roman"/>
              </w:rPr>
              <w:t xml:space="preserve"> </w:t>
            </w:r>
            <w:r w:rsidR="00511DEE">
              <w:rPr>
                <w:rFonts w:ascii="Times New Roman" w:hAnsi="Times New Roman"/>
              </w:rPr>
              <w:lastRenderedPageBreak/>
              <w:t xml:space="preserve">(проект Договора) </w:t>
            </w:r>
            <w:r w:rsidR="00EE6CC7">
              <w:rPr>
                <w:rFonts w:ascii="Times New Roman" w:hAnsi="Times New Roman"/>
              </w:rPr>
              <w:t xml:space="preserve">настоящей </w:t>
            </w:r>
            <w:r w:rsidR="007A0671">
              <w:rPr>
                <w:rFonts w:ascii="Times New Roman" w:hAnsi="Times New Roman"/>
              </w:rPr>
              <w:t xml:space="preserve">Документации. </w:t>
            </w:r>
            <w:r w:rsidRPr="00283837">
              <w:rPr>
                <w:rFonts w:ascii="Times New Roman" w:hAnsi="Times New Roman"/>
              </w:rPr>
              <w:t xml:space="preserve">  </w:t>
            </w:r>
          </w:p>
        </w:tc>
      </w:tr>
      <w:tr w:rsidR="00275533" w:rsidRPr="00930B0C" w:rsidTr="009A383D">
        <w:tc>
          <w:tcPr>
            <w:tcW w:w="876" w:type="dxa"/>
          </w:tcPr>
          <w:p w:rsidR="00275533" w:rsidRDefault="00275533" w:rsidP="00E20B5D">
            <w:pPr>
              <w:pStyle w:val="33"/>
              <w:spacing w:line="264" w:lineRule="auto"/>
              <w:rPr>
                <w:sz w:val="22"/>
                <w:szCs w:val="22"/>
              </w:rPr>
            </w:pPr>
            <w:r>
              <w:rPr>
                <w:sz w:val="22"/>
                <w:szCs w:val="22"/>
              </w:rPr>
              <w:lastRenderedPageBreak/>
              <w:t xml:space="preserve">5.1.12. </w:t>
            </w:r>
          </w:p>
        </w:tc>
        <w:tc>
          <w:tcPr>
            <w:tcW w:w="2636" w:type="dxa"/>
          </w:tcPr>
          <w:p w:rsidR="009A2041" w:rsidRPr="00275533" w:rsidRDefault="00275533" w:rsidP="00275533">
            <w:pPr>
              <w:spacing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tc>
        <w:tc>
          <w:tcPr>
            <w:tcW w:w="6978" w:type="dxa"/>
          </w:tcPr>
          <w:p w:rsidR="00275533" w:rsidRPr="00283837" w:rsidRDefault="000779E1" w:rsidP="00B414C6">
            <w:pPr>
              <w:spacing w:after="0" w:line="264" w:lineRule="auto"/>
              <w:jc w:val="both"/>
              <w:rPr>
                <w:rFonts w:ascii="Times New Roman" w:hAnsi="Times New Roman"/>
              </w:rPr>
            </w:pPr>
            <w:r>
              <w:rPr>
                <w:rFonts w:ascii="Times New Roman" w:hAnsi="Times New Roman"/>
              </w:rPr>
              <w:t xml:space="preserve">В соответствии с </w:t>
            </w:r>
            <w:r w:rsidR="00BC0710">
              <w:rPr>
                <w:rFonts w:ascii="Times New Roman" w:hAnsi="Times New Roman"/>
              </w:rPr>
              <w:t xml:space="preserve">Техническим заданием, </w:t>
            </w:r>
            <w:r w:rsidR="00EE6CC7">
              <w:rPr>
                <w:rFonts w:ascii="Times New Roman" w:hAnsi="Times New Roman"/>
              </w:rPr>
              <w:t>Приложением</w:t>
            </w:r>
            <w:r w:rsidR="00EE6CC7" w:rsidRPr="00283837">
              <w:rPr>
                <w:rFonts w:ascii="Times New Roman" w:hAnsi="Times New Roman"/>
              </w:rPr>
              <w:t> №</w:t>
            </w:r>
            <w:r w:rsidR="00EE6CC7">
              <w:rPr>
                <w:rFonts w:ascii="Times New Roman" w:hAnsi="Times New Roman"/>
              </w:rPr>
              <w:t xml:space="preserve"> </w:t>
            </w:r>
            <w:r w:rsidR="00EE6CC7" w:rsidRPr="00283837">
              <w:rPr>
                <w:rFonts w:ascii="Times New Roman" w:hAnsi="Times New Roman"/>
              </w:rPr>
              <w:t>1</w:t>
            </w:r>
            <w:r w:rsidR="00EE6CC7">
              <w:rPr>
                <w:rFonts w:ascii="Times New Roman" w:hAnsi="Times New Roman"/>
              </w:rPr>
              <w:t xml:space="preserve"> и Приложением № 2 к Техническому заданию. </w:t>
            </w:r>
          </w:p>
        </w:tc>
      </w:tr>
      <w:tr w:rsidR="009A383D" w:rsidRPr="00930B0C" w:rsidTr="009A383D">
        <w:trPr>
          <w:trHeight w:val="282"/>
        </w:trPr>
        <w:tc>
          <w:tcPr>
            <w:tcW w:w="876" w:type="dxa"/>
          </w:tcPr>
          <w:p w:rsidR="009A383D" w:rsidRPr="00283837" w:rsidRDefault="00511DEE" w:rsidP="00E20B5D">
            <w:pPr>
              <w:pStyle w:val="33"/>
              <w:spacing w:line="264" w:lineRule="auto"/>
              <w:rPr>
                <w:sz w:val="22"/>
                <w:szCs w:val="22"/>
              </w:rPr>
            </w:pPr>
            <w:r>
              <w:rPr>
                <w:sz w:val="22"/>
                <w:szCs w:val="22"/>
              </w:rPr>
              <w:t>5.</w:t>
            </w:r>
            <w:r w:rsidR="000779E1">
              <w:rPr>
                <w:sz w:val="22"/>
                <w:szCs w:val="22"/>
              </w:rPr>
              <w:t>1.13</w:t>
            </w:r>
            <w:r w:rsidR="009A383D" w:rsidRPr="00283837">
              <w:rPr>
                <w:sz w:val="22"/>
                <w:szCs w:val="22"/>
              </w:rPr>
              <w:t>.</w:t>
            </w:r>
          </w:p>
        </w:tc>
        <w:tc>
          <w:tcPr>
            <w:tcW w:w="2636" w:type="dxa"/>
          </w:tcPr>
          <w:p w:rsidR="009A383D" w:rsidRPr="00283837" w:rsidRDefault="009A383D" w:rsidP="00E20B5D">
            <w:pPr>
              <w:pStyle w:val="a4"/>
              <w:spacing w:after="0" w:line="264" w:lineRule="auto"/>
              <w:ind w:left="0"/>
              <w:rPr>
                <w:rFonts w:ascii="Times New Roman" w:hAnsi="Times New Roman"/>
                <w:szCs w:val="22"/>
              </w:rPr>
            </w:pPr>
            <w:r w:rsidRPr="00283837">
              <w:rPr>
                <w:rFonts w:ascii="Times New Roman" w:hAnsi="Times New Roman"/>
                <w:szCs w:val="22"/>
              </w:rPr>
              <w:t xml:space="preserve">Начальная  </w:t>
            </w:r>
          </w:p>
          <w:p w:rsidR="000779E1" w:rsidRDefault="009A383D" w:rsidP="00E20B5D">
            <w:pPr>
              <w:pStyle w:val="a4"/>
              <w:spacing w:after="0" w:line="264" w:lineRule="auto"/>
              <w:ind w:left="0"/>
              <w:rPr>
                <w:rFonts w:ascii="Times New Roman" w:hAnsi="Times New Roman"/>
                <w:szCs w:val="22"/>
              </w:rPr>
            </w:pPr>
            <w:r w:rsidRPr="00283837">
              <w:rPr>
                <w:rFonts w:ascii="Times New Roman" w:hAnsi="Times New Roman"/>
                <w:szCs w:val="22"/>
              </w:rPr>
              <w:t xml:space="preserve">(максимальная) </w:t>
            </w:r>
          </w:p>
          <w:p w:rsidR="009A383D" w:rsidRPr="00283837" w:rsidRDefault="00326077" w:rsidP="00E20B5D">
            <w:pPr>
              <w:pStyle w:val="a4"/>
              <w:spacing w:after="0" w:line="264"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p>
        </w:tc>
        <w:tc>
          <w:tcPr>
            <w:tcW w:w="6978" w:type="dxa"/>
          </w:tcPr>
          <w:p w:rsidR="00BC0710" w:rsidRPr="00A20562" w:rsidRDefault="00BC0710" w:rsidP="00BC0710">
            <w:pPr>
              <w:pStyle w:val="ae"/>
              <w:spacing w:before="0" w:line="240" w:lineRule="auto"/>
              <w:rPr>
                <w:i/>
                <w:sz w:val="22"/>
                <w:szCs w:val="22"/>
              </w:rPr>
            </w:pPr>
            <w:r w:rsidRPr="00A20562">
              <w:rPr>
                <w:i/>
                <w:sz w:val="22"/>
                <w:szCs w:val="22"/>
              </w:rPr>
              <w:t>1 218 307, 00 (Один миллион двести восемнадцать тысяч триста семь рублей 00 копеек), без НДС;</w:t>
            </w:r>
          </w:p>
          <w:p w:rsidR="00BC0710" w:rsidRPr="00BC0710" w:rsidRDefault="00BC0710" w:rsidP="00BC0710">
            <w:pPr>
              <w:pStyle w:val="ae"/>
              <w:spacing w:before="0" w:line="240" w:lineRule="auto"/>
              <w:rPr>
                <w:i/>
                <w:sz w:val="22"/>
                <w:szCs w:val="22"/>
              </w:rPr>
            </w:pPr>
            <w:r w:rsidRPr="00A20562">
              <w:rPr>
                <w:i/>
                <w:sz w:val="22"/>
                <w:szCs w:val="22"/>
              </w:rPr>
              <w:t>1 437 603,00 (Один миллион четыреста тридцать семь тысяч шестьсот</w:t>
            </w:r>
            <w:r w:rsidRPr="002B5353">
              <w:rPr>
                <w:i/>
                <w:sz w:val="22"/>
                <w:szCs w:val="22"/>
              </w:rPr>
              <w:t xml:space="preserve"> три рубля 00 копеек), с НДС.</w:t>
            </w:r>
          </w:p>
          <w:p w:rsidR="00F831F3" w:rsidRPr="00F831F3" w:rsidRDefault="00336C4A" w:rsidP="00610B27">
            <w:pPr>
              <w:spacing w:after="0" w:line="264" w:lineRule="auto"/>
              <w:ind w:firstLine="34"/>
              <w:jc w:val="both"/>
              <w:rPr>
                <w:rFonts w:ascii="Times New Roman" w:hAnsi="Times New Roman"/>
              </w:rPr>
            </w:pPr>
            <w:r w:rsidRPr="00013B75">
              <w:rPr>
                <w:rFonts w:ascii="Times New Roman" w:hAnsi="Times New Roman"/>
              </w:rPr>
              <w:t xml:space="preserve">В случае, если </w:t>
            </w:r>
            <w:r w:rsidR="00610B27">
              <w:rPr>
                <w:rFonts w:ascii="Times New Roman" w:hAnsi="Times New Roman"/>
              </w:rPr>
              <w:t>цена</w:t>
            </w:r>
            <w:r w:rsidRPr="00013B75">
              <w:rPr>
                <w:rFonts w:ascii="Times New Roman" w:hAnsi="Times New Roman"/>
              </w:rPr>
              <w:t xml:space="preserve"> </w:t>
            </w:r>
            <w:r w:rsidR="00610B27">
              <w:rPr>
                <w:rFonts w:ascii="Times New Roman" w:hAnsi="Times New Roman"/>
              </w:rPr>
              <w:t>договора</w:t>
            </w:r>
            <w:r w:rsidRPr="00013B75">
              <w:rPr>
                <w:rFonts w:ascii="Times New Roman" w:hAnsi="Times New Roman"/>
              </w:rPr>
              <w:t>, предложенная Участником, будет превышать начальную (</w:t>
            </w:r>
            <w:r w:rsidR="00BC0710">
              <w:rPr>
                <w:rFonts w:ascii="Times New Roman" w:hAnsi="Times New Roman"/>
              </w:rPr>
              <w:t>максимальную</w:t>
            </w:r>
            <w:r w:rsidRPr="00013B75">
              <w:rPr>
                <w:rFonts w:ascii="Times New Roman" w:hAnsi="Times New Roman"/>
              </w:rPr>
              <w:t xml:space="preserve">) </w:t>
            </w:r>
            <w:r w:rsidR="00610B27">
              <w:rPr>
                <w:rFonts w:ascii="Times New Roman" w:hAnsi="Times New Roman"/>
              </w:rPr>
              <w:t>цену договора</w:t>
            </w:r>
            <w:r w:rsidRPr="00013B75">
              <w:rPr>
                <w:rFonts w:ascii="Times New Roman" w:hAnsi="Times New Roman"/>
              </w:rPr>
              <w:t>, Заказчик вправе отклонить такую Заявку без рассмотрения по существу.</w:t>
            </w:r>
          </w:p>
        </w:tc>
      </w:tr>
      <w:tr w:rsidR="009A383D" w:rsidRPr="00930B0C" w:rsidTr="009A383D">
        <w:tc>
          <w:tcPr>
            <w:tcW w:w="876" w:type="dxa"/>
          </w:tcPr>
          <w:p w:rsidR="009A383D" w:rsidRPr="00F660DB" w:rsidRDefault="00E20B5D" w:rsidP="000779E1">
            <w:pPr>
              <w:pStyle w:val="33"/>
              <w:spacing w:line="264" w:lineRule="auto"/>
              <w:rPr>
                <w:sz w:val="22"/>
                <w:szCs w:val="22"/>
                <w:highlight w:val="yellow"/>
              </w:rPr>
            </w:pPr>
            <w:r w:rsidRPr="007573D4">
              <w:rPr>
                <w:sz w:val="22"/>
                <w:szCs w:val="22"/>
              </w:rPr>
              <w:t>5.</w:t>
            </w:r>
            <w:r w:rsidR="00E12595" w:rsidRPr="007573D4">
              <w:rPr>
                <w:sz w:val="22"/>
                <w:szCs w:val="22"/>
              </w:rPr>
              <w:t>1.1</w:t>
            </w:r>
            <w:r w:rsidR="000779E1">
              <w:rPr>
                <w:sz w:val="22"/>
                <w:szCs w:val="22"/>
              </w:rPr>
              <w:t>4</w:t>
            </w:r>
            <w:r w:rsidR="009A383D" w:rsidRPr="007573D4">
              <w:rPr>
                <w:sz w:val="22"/>
                <w:szCs w:val="22"/>
              </w:rPr>
              <w:t>.</w:t>
            </w:r>
          </w:p>
        </w:tc>
        <w:tc>
          <w:tcPr>
            <w:tcW w:w="2636" w:type="dxa"/>
          </w:tcPr>
          <w:p w:rsidR="009A383D" w:rsidRPr="00930B0C" w:rsidRDefault="009A383D" w:rsidP="00E20B5D">
            <w:pPr>
              <w:widowControl w:val="0"/>
              <w:autoSpaceDE w:val="0"/>
              <w:autoSpaceDN w:val="0"/>
              <w:adjustRightInd w:val="0"/>
              <w:spacing w:after="0" w:line="264" w:lineRule="auto"/>
              <w:outlineLvl w:val="1"/>
              <w:rPr>
                <w:rFonts w:ascii="Times New Roman" w:hAnsi="Times New Roman"/>
                <w:lang w:eastAsia="ru-RU"/>
              </w:rPr>
            </w:pPr>
            <w:r w:rsidRPr="00930B0C">
              <w:rPr>
                <w:rFonts w:ascii="Times New Roman" w:hAnsi="Times New Roman"/>
                <w:lang w:eastAsia="ru-RU"/>
              </w:rPr>
              <w:t xml:space="preserve">Требования к сроку действия Предложения Участника </w:t>
            </w:r>
          </w:p>
        </w:tc>
        <w:tc>
          <w:tcPr>
            <w:tcW w:w="6978" w:type="dxa"/>
          </w:tcPr>
          <w:p w:rsidR="009A383D" w:rsidRPr="00283837" w:rsidRDefault="009A383D" w:rsidP="00EE6CC7">
            <w:pPr>
              <w:tabs>
                <w:tab w:val="left" w:pos="748"/>
              </w:tabs>
              <w:spacing w:after="0" w:line="264" w:lineRule="auto"/>
              <w:jc w:val="both"/>
              <w:rPr>
                <w:rFonts w:ascii="Times New Roman" w:hAnsi="Times New Roman"/>
              </w:rPr>
            </w:pPr>
            <w:r w:rsidRPr="00283837">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sidR="00EE6CC7">
              <w:rPr>
                <w:rFonts w:ascii="Times New Roman" w:hAnsi="Times New Roman"/>
                <w:b/>
              </w:rPr>
              <w:t>45</w:t>
            </w:r>
            <w:r w:rsidRPr="00283837">
              <w:rPr>
                <w:rFonts w:ascii="Times New Roman" w:hAnsi="Times New Roman"/>
                <w:b/>
              </w:rPr>
              <w:t xml:space="preserve"> (</w:t>
            </w:r>
            <w:r w:rsidR="00EE6CC7">
              <w:rPr>
                <w:rFonts w:ascii="Times New Roman" w:hAnsi="Times New Roman"/>
                <w:b/>
              </w:rPr>
              <w:t>сорок пять</w:t>
            </w:r>
            <w:r w:rsidRPr="00283837">
              <w:rPr>
                <w:rFonts w:ascii="Times New Roman" w:hAnsi="Times New Roman"/>
                <w:b/>
              </w:rPr>
              <w:t>) календарных дней</w:t>
            </w:r>
            <w:r w:rsidRPr="00283837">
              <w:rPr>
                <w:rFonts w:ascii="Times New Roman" w:hAnsi="Times New Roman"/>
              </w:rPr>
              <w:t xml:space="preserve"> со дня, следующего за днем окончания приема Предложений.</w:t>
            </w:r>
          </w:p>
        </w:tc>
      </w:tr>
      <w:tr w:rsidR="00FD7FFA" w:rsidRPr="00930B0C" w:rsidTr="009A383D">
        <w:tc>
          <w:tcPr>
            <w:tcW w:w="876" w:type="dxa"/>
          </w:tcPr>
          <w:p w:rsidR="00FD7FFA"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636" w:type="dxa"/>
          </w:tcPr>
          <w:p w:rsidR="00FD7FFA" w:rsidRPr="00FD7FFA" w:rsidRDefault="00FD7FFA" w:rsidP="00E20B5D">
            <w:pPr>
              <w:widowControl w:val="0"/>
              <w:autoSpaceDE w:val="0"/>
              <w:autoSpaceDN w:val="0"/>
              <w:adjustRightInd w:val="0"/>
              <w:spacing w:after="0" w:line="264" w:lineRule="auto"/>
              <w:outlineLvl w:val="1"/>
              <w:rPr>
                <w:rFonts w:ascii="Times New Roman" w:hAnsi="Times New Roman"/>
                <w:lang w:eastAsia="ru-RU"/>
              </w:rPr>
            </w:pPr>
            <w:r w:rsidRPr="00FD7FFA">
              <w:rPr>
                <w:rFonts w:ascii="Times New Roman" w:hAnsi="Times New Roman"/>
                <w:lang w:eastAsia="ru-RU"/>
              </w:rPr>
              <w:t xml:space="preserve">Требования к языку Заявки </w:t>
            </w:r>
          </w:p>
        </w:tc>
        <w:tc>
          <w:tcPr>
            <w:tcW w:w="6978" w:type="dxa"/>
          </w:tcPr>
          <w:p w:rsidR="00FD7FFA" w:rsidRPr="00FD7FFA" w:rsidRDefault="00FD7FFA" w:rsidP="00E20B5D">
            <w:pPr>
              <w:tabs>
                <w:tab w:val="left" w:pos="748"/>
              </w:tabs>
              <w:spacing w:after="0" w:line="264" w:lineRule="auto"/>
              <w:jc w:val="both"/>
              <w:rPr>
                <w:rFonts w:ascii="Times New Roman" w:hAnsi="Times New Roman"/>
              </w:rPr>
            </w:pPr>
            <w:r w:rsidRPr="00FD7FFA">
              <w:rPr>
                <w:rFonts w:ascii="Times New Roman" w:hAnsi="Times New Roman"/>
                <w:bCs/>
              </w:rPr>
              <w:t xml:space="preserve">Все документы, входящие в Заявку, должны быть подготовлены на </w:t>
            </w:r>
            <w:r w:rsidRPr="00610B27">
              <w:rPr>
                <w:rFonts w:ascii="Times New Roman" w:hAnsi="Times New Roman"/>
                <w:bCs/>
                <w:i/>
              </w:rPr>
              <w:t>русском языке</w:t>
            </w:r>
            <w:r w:rsidRPr="00FD7FFA">
              <w:rPr>
                <w:rFonts w:ascii="Times New Roman" w:hAnsi="Times New Roman"/>
                <w:bCs/>
              </w:rPr>
              <w:t xml:space="preserve"> за исключением нижеследующего.</w:t>
            </w:r>
          </w:p>
        </w:tc>
      </w:tr>
      <w:tr w:rsidR="009A383D" w:rsidRPr="00930B0C" w:rsidTr="009A383D">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978" w:type="dxa"/>
          </w:tcPr>
          <w:p w:rsidR="009A383D" w:rsidRPr="00013B75" w:rsidRDefault="009A383D" w:rsidP="00E20B5D">
            <w:pPr>
              <w:pStyle w:val="aff"/>
              <w:tabs>
                <w:tab w:val="clear" w:pos="2880"/>
              </w:tabs>
              <w:spacing w:line="264" w:lineRule="auto"/>
              <w:ind w:left="0" w:firstLine="0"/>
              <w:rPr>
                <w:sz w:val="22"/>
                <w:szCs w:val="22"/>
              </w:rPr>
            </w:pPr>
            <w:bookmarkStart w:id="45" w:name="_Ref56220708"/>
            <w:r w:rsidRPr="00013B75">
              <w:rPr>
                <w:sz w:val="22"/>
                <w:szCs w:val="22"/>
              </w:rPr>
              <w:t xml:space="preserve">Все суммы денежных средств в документах, входящих в Предложение, должны быть выражены </w:t>
            </w:r>
            <w:r w:rsidR="007573D4">
              <w:rPr>
                <w:i/>
                <w:sz w:val="22"/>
                <w:szCs w:val="22"/>
              </w:rPr>
              <w:t>в Р</w:t>
            </w:r>
            <w:r w:rsidRPr="004870F0">
              <w:rPr>
                <w:i/>
                <w:sz w:val="22"/>
                <w:szCs w:val="22"/>
              </w:rPr>
              <w:t>оссийских рублях</w:t>
            </w:r>
            <w:bookmarkEnd w:id="45"/>
            <w:r w:rsidRPr="00013B75">
              <w:rPr>
                <w:sz w:val="22"/>
                <w:szCs w:val="22"/>
              </w:rPr>
              <w:t>.</w:t>
            </w:r>
          </w:p>
        </w:tc>
      </w:tr>
      <w:tr w:rsidR="009A383D" w:rsidRPr="00930B0C" w:rsidTr="009A383D">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Начало выполнения работ</w:t>
            </w:r>
          </w:p>
        </w:tc>
        <w:tc>
          <w:tcPr>
            <w:tcW w:w="6978" w:type="dxa"/>
          </w:tcPr>
          <w:p w:rsidR="009A383D" w:rsidRPr="00013B75" w:rsidRDefault="00511DEE" w:rsidP="00E20B5D">
            <w:pPr>
              <w:spacing w:after="0" w:line="264" w:lineRule="auto"/>
              <w:jc w:val="both"/>
              <w:rPr>
                <w:rFonts w:ascii="Times New Roman" w:hAnsi="Times New Roman"/>
              </w:rPr>
            </w:pPr>
            <w:r>
              <w:rPr>
                <w:rFonts w:ascii="Times New Roman" w:hAnsi="Times New Roman"/>
              </w:rPr>
              <w:t>С</w:t>
            </w:r>
            <w:r w:rsidR="00D035E8">
              <w:rPr>
                <w:rFonts w:ascii="Times New Roman" w:hAnsi="Times New Roman"/>
              </w:rPr>
              <w:t xml:space="preserve"> момента подписания Договора. </w:t>
            </w:r>
          </w:p>
        </w:tc>
      </w:tr>
      <w:tr w:rsidR="009A383D" w:rsidRPr="00930B0C" w:rsidTr="009A383D">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выполнения работ</w:t>
            </w:r>
          </w:p>
        </w:tc>
        <w:tc>
          <w:tcPr>
            <w:tcW w:w="6978" w:type="dxa"/>
          </w:tcPr>
          <w:p w:rsidR="009A383D" w:rsidRPr="00275533" w:rsidRDefault="00EE6CC7" w:rsidP="00275533">
            <w:pPr>
              <w:spacing w:after="0" w:line="240" w:lineRule="auto"/>
              <w:jc w:val="both"/>
              <w:rPr>
                <w:rFonts w:ascii="Times New Roman" w:hAnsi="Times New Roman"/>
                <w:b/>
              </w:rPr>
            </w:pPr>
            <w:r w:rsidRPr="00610B27">
              <w:rPr>
                <w:rFonts w:ascii="Times New Roman" w:hAnsi="Times New Roman"/>
                <w:b/>
                <w:i/>
                <w:szCs w:val="24"/>
              </w:rPr>
              <w:t>Не более 6 (шести) месяцев</w:t>
            </w:r>
            <w:r>
              <w:rPr>
                <w:rFonts w:ascii="Times New Roman" w:hAnsi="Times New Roman"/>
                <w:szCs w:val="24"/>
              </w:rPr>
              <w:t xml:space="preserve"> с момента подписания Договора. </w:t>
            </w:r>
          </w:p>
        </w:tc>
      </w:tr>
      <w:tr w:rsidR="009A383D" w:rsidRPr="00930B0C" w:rsidTr="009A383D">
        <w:trPr>
          <w:trHeight w:val="457"/>
        </w:trPr>
        <w:tc>
          <w:tcPr>
            <w:tcW w:w="876" w:type="dxa"/>
          </w:tcPr>
          <w:p w:rsidR="009A383D" w:rsidRPr="00930B0C" w:rsidRDefault="00E20B5D" w:rsidP="000779E1">
            <w:pPr>
              <w:pStyle w:val="33"/>
              <w:spacing w:line="264" w:lineRule="auto"/>
              <w:rPr>
                <w:sz w:val="22"/>
                <w:szCs w:val="22"/>
                <w:highlight w:val="yellow"/>
              </w:rPr>
            </w:pPr>
            <w:r>
              <w:rPr>
                <w:sz w:val="22"/>
                <w:szCs w:val="22"/>
              </w:rPr>
              <w:t>5.</w:t>
            </w:r>
            <w:r w:rsidR="00E12595">
              <w:rPr>
                <w:sz w:val="22"/>
                <w:szCs w:val="22"/>
              </w:rPr>
              <w:t>1.1</w:t>
            </w:r>
            <w:r w:rsidR="000779E1">
              <w:rPr>
                <w:sz w:val="22"/>
                <w:szCs w:val="22"/>
              </w:rPr>
              <w:t>9</w:t>
            </w:r>
            <w:r w:rsidR="009A383D" w:rsidRPr="00930B0C">
              <w:rPr>
                <w:sz w:val="22"/>
                <w:szCs w:val="22"/>
              </w:rPr>
              <w:t>.</w:t>
            </w:r>
          </w:p>
        </w:tc>
        <w:tc>
          <w:tcPr>
            <w:tcW w:w="2636" w:type="dxa"/>
          </w:tcPr>
          <w:p w:rsidR="009A383D" w:rsidRPr="00930B0C" w:rsidRDefault="009A383D" w:rsidP="00E20B5D">
            <w:pPr>
              <w:spacing w:after="0" w:line="264" w:lineRule="auto"/>
              <w:contextualSpacing/>
              <w:jc w:val="both"/>
              <w:rPr>
                <w:rFonts w:ascii="Times New Roman" w:hAnsi="Times New Roman"/>
                <w:lang w:eastAsia="ru-RU"/>
              </w:rPr>
            </w:pPr>
            <w:r w:rsidRPr="00E12595">
              <w:rPr>
                <w:rFonts w:ascii="Times New Roman" w:hAnsi="Times New Roman"/>
                <w:lang w:eastAsia="ru-RU"/>
              </w:rPr>
              <w:t>Форма, сроки и порядок оплаты</w:t>
            </w:r>
          </w:p>
        </w:tc>
        <w:tc>
          <w:tcPr>
            <w:tcW w:w="6978" w:type="dxa"/>
          </w:tcPr>
          <w:p w:rsidR="00EE6CC7" w:rsidRPr="00EE6CC7" w:rsidRDefault="00EE6CC7" w:rsidP="00EE6CC7">
            <w:pPr>
              <w:spacing w:after="0" w:line="240" w:lineRule="auto"/>
              <w:ind w:firstLine="34"/>
              <w:jc w:val="both"/>
              <w:rPr>
                <w:rFonts w:ascii="Times New Roman" w:hAnsi="Times New Roman"/>
                <w:snapToGrid w:val="0"/>
              </w:rPr>
            </w:pPr>
            <w:r w:rsidRPr="00EE6CC7">
              <w:rPr>
                <w:rFonts w:ascii="Times New Roman" w:hAnsi="Times New Roman"/>
                <w:snapToGrid w:val="0"/>
              </w:rPr>
              <w:t xml:space="preserve">Оплата выполненных работ по разработке рабочей документации по объекту осуществляется на основании </w:t>
            </w:r>
            <w:r w:rsidRPr="00EE6CC7">
              <w:rPr>
                <w:rFonts w:ascii="Times New Roman" w:hAnsi="Times New Roman"/>
                <w:bCs/>
              </w:rPr>
              <w:t xml:space="preserve">актов сдачи-приемки выполненных работ и </w:t>
            </w:r>
            <w:r w:rsidRPr="00EE6CC7">
              <w:rPr>
                <w:rFonts w:ascii="Times New Roman" w:hAnsi="Times New Roman"/>
                <w:snapToGrid w:val="0"/>
              </w:rPr>
              <w:t xml:space="preserve">счетов-фактур, в течение 30-ти (тридцати) календарных дней с момента подписания сторонами указанных документов. </w:t>
            </w:r>
          </w:p>
          <w:p w:rsidR="00EE6CC7" w:rsidRPr="00EE6CC7" w:rsidRDefault="00EE6CC7" w:rsidP="00EE6CC7">
            <w:pPr>
              <w:spacing w:after="0" w:line="240" w:lineRule="auto"/>
              <w:ind w:firstLine="34"/>
              <w:jc w:val="both"/>
              <w:rPr>
                <w:rFonts w:ascii="Times New Roman" w:hAnsi="Times New Roman"/>
                <w:snapToGrid w:val="0"/>
              </w:rPr>
            </w:pPr>
            <w:r w:rsidRPr="00EE6CC7">
              <w:rPr>
                <w:rFonts w:ascii="Times New Roman" w:hAnsi="Times New Roman"/>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EE6CC7" w:rsidRPr="00EE6CC7" w:rsidRDefault="00EE6CC7" w:rsidP="00EE6CC7">
            <w:pPr>
              <w:spacing w:after="0" w:line="240" w:lineRule="auto"/>
              <w:ind w:firstLine="34"/>
              <w:jc w:val="both"/>
              <w:rPr>
                <w:rFonts w:ascii="Times New Roman" w:hAnsi="Times New Roman"/>
                <w:bCs/>
                <w:snapToGrid w:val="0"/>
              </w:rPr>
            </w:pPr>
            <w:r w:rsidRPr="00EE6CC7">
              <w:rPr>
                <w:rFonts w:ascii="Times New Roman" w:hAnsi="Times New Roman"/>
                <w:snapToGrid w:val="0"/>
              </w:rPr>
              <w:t xml:space="preserve">Расчеты по настоящему Договору производятся путем перечисления безналичных денежных средств на банковские реквизиты </w:t>
            </w:r>
            <w:r w:rsidRPr="00EE6CC7">
              <w:rPr>
                <w:rFonts w:ascii="Times New Roman" w:hAnsi="Times New Roman"/>
                <w:bCs/>
                <w:snapToGrid w:val="0"/>
              </w:rPr>
              <w:t>Подрядчика.</w:t>
            </w:r>
          </w:p>
        </w:tc>
      </w:tr>
      <w:tr w:rsidR="009A383D" w:rsidRPr="00930B0C" w:rsidTr="009A383D">
        <w:trPr>
          <w:trHeight w:val="457"/>
        </w:trPr>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w:t>
            </w:r>
            <w:r w:rsidR="000779E1">
              <w:rPr>
                <w:sz w:val="22"/>
                <w:szCs w:val="22"/>
              </w:rPr>
              <w:t>20</w:t>
            </w:r>
            <w:r w:rsidR="009A383D" w:rsidRPr="00930B0C">
              <w:rPr>
                <w:sz w:val="22"/>
                <w:szCs w:val="22"/>
              </w:rPr>
              <w:t>.</w:t>
            </w:r>
          </w:p>
        </w:tc>
        <w:tc>
          <w:tcPr>
            <w:tcW w:w="2636" w:type="dxa"/>
          </w:tcPr>
          <w:p w:rsidR="009A383D" w:rsidRPr="00930B0C" w:rsidRDefault="009A383D" w:rsidP="00275533">
            <w:pPr>
              <w:spacing w:after="0" w:line="264" w:lineRule="auto"/>
              <w:contextualSpacing/>
              <w:rPr>
                <w:rFonts w:ascii="Times New Roman" w:hAnsi="Times New Roman"/>
              </w:rPr>
            </w:pPr>
            <w:r w:rsidRPr="00930B0C">
              <w:rPr>
                <w:rFonts w:ascii="Times New Roman" w:hAnsi="Times New Roman"/>
              </w:rPr>
              <w:t xml:space="preserve">Порядок формирования цены Договора </w:t>
            </w:r>
            <w:r w:rsidR="00275533">
              <w:rPr>
                <w:rFonts w:ascii="Times New Roman" w:hAnsi="Times New Roman"/>
              </w:rPr>
              <w:t xml:space="preserve">(цены лота) </w:t>
            </w:r>
          </w:p>
        </w:tc>
        <w:tc>
          <w:tcPr>
            <w:tcW w:w="6978" w:type="dxa"/>
          </w:tcPr>
          <w:p w:rsidR="00336C4A" w:rsidRDefault="00336C4A" w:rsidP="00336C4A">
            <w:pPr>
              <w:widowControl w:val="0"/>
              <w:shd w:val="clear" w:color="auto" w:fill="FFFFFF"/>
              <w:spacing w:after="0" w:line="240" w:lineRule="auto"/>
              <w:ind w:firstLine="4"/>
              <w:jc w:val="both"/>
              <w:rPr>
                <w:rFonts w:ascii="Times New Roman" w:hAnsi="Times New Roman"/>
              </w:rPr>
            </w:pPr>
            <w:r w:rsidRPr="00654948">
              <w:rPr>
                <w:rFonts w:ascii="Times New Roman" w:hAnsi="Times New Roman"/>
              </w:rPr>
              <w:t>Цена Договора включает стоимость всех работ, затрат, связанных с выпол</w:t>
            </w:r>
            <w:r w:rsidR="00610B27">
              <w:rPr>
                <w:rFonts w:ascii="Times New Roman" w:hAnsi="Times New Roman"/>
              </w:rPr>
              <w:t>нением  работ, предусмотренных Т</w:t>
            </w:r>
            <w:r w:rsidRPr="00654948">
              <w:rPr>
                <w:rFonts w:ascii="Times New Roman" w:hAnsi="Times New Roman"/>
              </w:rPr>
              <w:t>ехническим заданием</w:t>
            </w:r>
            <w:r w:rsidR="00610B27">
              <w:rPr>
                <w:rFonts w:ascii="Times New Roman" w:hAnsi="Times New Roman"/>
              </w:rPr>
              <w:t xml:space="preserve"> и его приложениями</w:t>
            </w:r>
            <w:r w:rsidRPr="00654948">
              <w:rPr>
                <w:rFonts w:ascii="Times New Roman" w:hAnsi="Times New Roman"/>
              </w:rPr>
              <w:t>, а также все налоги, сборы и другие обязательные платежи, предусмотренные действующим законодательством Российской Федерации.</w:t>
            </w:r>
          </w:p>
          <w:p w:rsidR="009A383D" w:rsidRPr="00336C4A" w:rsidRDefault="00336C4A" w:rsidP="00336C4A">
            <w:pPr>
              <w:widowControl w:val="0"/>
              <w:shd w:val="clear" w:color="auto" w:fill="FFFFFF"/>
              <w:spacing w:after="0" w:line="264" w:lineRule="auto"/>
              <w:ind w:firstLine="34"/>
              <w:jc w:val="both"/>
              <w:rPr>
                <w:rFonts w:ascii="Times New Roman" w:hAnsi="Times New Roman"/>
                <w:bCs/>
              </w:rPr>
            </w:pPr>
            <w:r w:rsidRPr="00654948">
              <w:rPr>
                <w:rFonts w:ascii="Times New Roman" w:hAnsi="Times New Roman"/>
                <w:bCs/>
              </w:rPr>
              <w:t>Оценка Заявок по цене осуществляется за вычетом НДС (для тех Заявок, которые поданы Участниками - плательщиками НДС).</w:t>
            </w:r>
          </w:p>
        </w:tc>
      </w:tr>
      <w:tr w:rsidR="009A383D" w:rsidRPr="00930B0C" w:rsidTr="009A383D">
        <w:trPr>
          <w:trHeight w:val="457"/>
        </w:trPr>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1.2</w:t>
            </w:r>
            <w:r w:rsidR="000779E1">
              <w:rPr>
                <w:sz w:val="22"/>
                <w:szCs w:val="22"/>
              </w:rPr>
              <w:t>1</w:t>
            </w:r>
            <w:r w:rsidR="009A383D" w:rsidRPr="00930B0C">
              <w:rPr>
                <w:sz w:val="22"/>
                <w:szCs w:val="22"/>
              </w:rPr>
              <w:t xml:space="preserve">. </w:t>
            </w:r>
          </w:p>
        </w:tc>
        <w:tc>
          <w:tcPr>
            <w:tcW w:w="2636" w:type="dxa"/>
          </w:tcPr>
          <w:p w:rsidR="009A383D" w:rsidRPr="009A02AD" w:rsidRDefault="009A383D" w:rsidP="00E20B5D">
            <w:pPr>
              <w:keepNext/>
              <w:keepLines/>
              <w:widowControl w:val="0"/>
              <w:suppressLineNumbers/>
              <w:suppressAutoHyphens/>
              <w:spacing w:after="0" w:line="264"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tc>
        <w:tc>
          <w:tcPr>
            <w:tcW w:w="6978" w:type="dxa"/>
          </w:tcPr>
          <w:p w:rsidR="009A383D" w:rsidRPr="009A02AD" w:rsidRDefault="009A383D" w:rsidP="00EE6CC7">
            <w:pPr>
              <w:widowControl w:val="0"/>
              <w:shd w:val="clear" w:color="auto" w:fill="FFFFFF"/>
              <w:autoSpaceDE w:val="0"/>
              <w:autoSpaceDN w:val="0"/>
              <w:adjustRightInd w:val="0"/>
              <w:spacing w:after="0" w:line="264" w:lineRule="auto"/>
              <w:ind w:firstLine="34"/>
              <w:jc w:val="both"/>
              <w:rPr>
                <w:rFonts w:ascii="Times New Roman" w:hAnsi="Times New Roman"/>
              </w:rPr>
            </w:pPr>
            <w:r w:rsidRPr="009A02AD">
              <w:rPr>
                <w:rFonts w:ascii="Times New Roman" w:hAnsi="Times New Roman"/>
              </w:rPr>
              <w:t xml:space="preserve">В соответствии с </w:t>
            </w:r>
            <w:r w:rsidR="009A02AD" w:rsidRPr="009A02AD">
              <w:rPr>
                <w:rFonts w:ascii="Times New Roman" w:hAnsi="Times New Roman"/>
              </w:rPr>
              <w:t>проектом Договора</w:t>
            </w:r>
            <w:r w:rsidR="00511DEE">
              <w:rPr>
                <w:rFonts w:ascii="Times New Roman" w:hAnsi="Times New Roman"/>
              </w:rPr>
              <w:t xml:space="preserve"> (раздел 8</w:t>
            </w:r>
            <w:r w:rsidR="007573D4">
              <w:rPr>
                <w:rFonts w:ascii="Times New Roman" w:hAnsi="Times New Roman"/>
              </w:rPr>
              <w:t xml:space="preserve"> настоящей Документации</w:t>
            </w:r>
            <w:r w:rsidR="00511DEE">
              <w:rPr>
                <w:rFonts w:ascii="Times New Roman" w:hAnsi="Times New Roman"/>
              </w:rPr>
              <w:t>)</w:t>
            </w:r>
            <w:r w:rsidRPr="009A02AD">
              <w:rPr>
                <w:rFonts w:ascii="Times New Roman" w:hAnsi="Times New Roman"/>
              </w:rPr>
              <w:t>.</w:t>
            </w:r>
          </w:p>
        </w:tc>
      </w:tr>
      <w:tr w:rsidR="00E12595" w:rsidRPr="00930B0C" w:rsidTr="00495861">
        <w:trPr>
          <w:trHeight w:val="321"/>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2.</w:t>
            </w:r>
            <w:r w:rsidR="00E12595" w:rsidRPr="00930B0C">
              <w:rPr>
                <w:b/>
                <w:snapToGrid w:val="0"/>
                <w:sz w:val="22"/>
                <w:szCs w:val="22"/>
              </w:rPr>
              <w:t xml:space="preserve"> </w:t>
            </w:r>
            <w:r w:rsidR="00E12595" w:rsidRPr="00654948">
              <w:rPr>
                <w:b/>
                <w:snapToGrid w:val="0"/>
                <w:sz w:val="22"/>
                <w:szCs w:val="22"/>
              </w:rPr>
              <w:t>Предоставление Документации</w:t>
            </w:r>
          </w:p>
        </w:tc>
      </w:tr>
      <w:tr w:rsidR="009A383D" w:rsidRPr="00930B0C" w:rsidTr="004870F0">
        <w:trPr>
          <w:trHeight w:val="457"/>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2.1</w:t>
            </w:r>
            <w:r w:rsidR="009A383D" w:rsidRPr="00930B0C">
              <w:rPr>
                <w:sz w:val="22"/>
                <w:szCs w:val="22"/>
              </w:rPr>
              <w:t>.</w:t>
            </w:r>
          </w:p>
        </w:tc>
        <w:tc>
          <w:tcPr>
            <w:tcW w:w="2636" w:type="dxa"/>
          </w:tcPr>
          <w:p w:rsidR="009A383D" w:rsidRPr="00930B0C" w:rsidRDefault="009A383D" w:rsidP="00E20B5D">
            <w:pPr>
              <w:widowControl w:val="0"/>
              <w:shd w:val="clear" w:color="auto" w:fill="FFFFFF"/>
              <w:autoSpaceDE w:val="0"/>
              <w:autoSpaceDN w:val="0"/>
              <w:adjustRightInd w:val="0"/>
              <w:spacing w:after="0" w:line="264"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978" w:type="dxa"/>
          </w:tcPr>
          <w:p w:rsidR="0044576A" w:rsidRPr="00654948" w:rsidRDefault="00EE6CC7" w:rsidP="00E20B5D">
            <w:pPr>
              <w:widowControl w:val="0"/>
              <w:shd w:val="clear" w:color="auto" w:fill="FFFFFF"/>
              <w:autoSpaceDE w:val="0"/>
              <w:autoSpaceDN w:val="0"/>
              <w:adjustRightInd w:val="0"/>
              <w:spacing w:after="0" w:line="264" w:lineRule="auto"/>
              <w:ind w:firstLine="34"/>
              <w:jc w:val="both"/>
              <w:rPr>
                <w:rFonts w:ascii="Times New Roman" w:hAnsi="Times New Roman"/>
                <w:bCs/>
                <w:snapToGrid w:val="0"/>
              </w:rPr>
            </w:pPr>
            <w:r>
              <w:rPr>
                <w:rFonts w:ascii="Times New Roman" w:hAnsi="Times New Roman"/>
                <w:bCs/>
                <w:snapToGrid w:val="0"/>
              </w:rPr>
              <w:t>Документация о проведении</w:t>
            </w:r>
            <w:r w:rsidR="009A383D"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w:t>
            </w:r>
            <w:r w:rsidR="0044576A">
              <w:rPr>
                <w:rFonts w:ascii="Times New Roman" w:hAnsi="Times New Roman"/>
                <w:bCs/>
                <w:snapToGrid w:val="0"/>
              </w:rPr>
              <w:t>,</w:t>
            </w:r>
            <w:r w:rsidR="009A383D" w:rsidRPr="00654948">
              <w:rPr>
                <w:rFonts w:ascii="Times New Roman" w:hAnsi="Times New Roman"/>
                <w:bCs/>
                <w:snapToGrid w:val="0"/>
              </w:rPr>
              <w:t xml:space="preserve"> доступны для скачивания и ознакомления </w:t>
            </w:r>
            <w:r w:rsidR="009A383D">
              <w:rPr>
                <w:rFonts w:ascii="Times New Roman" w:hAnsi="Times New Roman"/>
                <w:bCs/>
                <w:snapToGrid w:val="0"/>
              </w:rPr>
              <w:t>в единой информационной системе</w:t>
            </w:r>
            <w:r w:rsidR="009A383D" w:rsidRPr="00654948">
              <w:rPr>
                <w:rFonts w:ascii="Times New Roman" w:hAnsi="Times New Roman"/>
                <w:bCs/>
                <w:snapToGrid w:val="0"/>
              </w:rPr>
              <w:t xml:space="preserve"> (</w:t>
            </w:r>
            <w:hyperlink r:id="rId18" w:history="1">
              <w:r w:rsidR="009A383D" w:rsidRPr="00654948">
                <w:rPr>
                  <w:rStyle w:val="a3"/>
                  <w:rFonts w:ascii="Times New Roman" w:hAnsi="Times New Roman"/>
                  <w:snapToGrid w:val="0"/>
                </w:rPr>
                <w:t>www.zakupki.gov.ru</w:t>
              </w:r>
            </w:hyperlink>
            <w:r w:rsidR="009A383D" w:rsidRPr="00654948">
              <w:rPr>
                <w:rFonts w:ascii="Times New Roman" w:hAnsi="Times New Roman"/>
              </w:rPr>
              <w:t>)</w:t>
            </w:r>
            <w:r w:rsidR="009A383D" w:rsidRPr="00654948">
              <w:rPr>
                <w:rFonts w:ascii="Times New Roman" w:hAnsi="Times New Roman"/>
                <w:bCs/>
                <w:snapToGrid w:val="0"/>
              </w:rPr>
              <w:t>.</w:t>
            </w:r>
          </w:p>
        </w:tc>
      </w:tr>
      <w:tr w:rsidR="00E12595" w:rsidRPr="00930B0C" w:rsidTr="00495861">
        <w:trPr>
          <w:trHeight w:val="298"/>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3.</w:t>
            </w:r>
            <w:r w:rsidR="00E12595" w:rsidRPr="00930B0C">
              <w:rPr>
                <w:b/>
                <w:snapToGrid w:val="0"/>
                <w:sz w:val="22"/>
                <w:szCs w:val="22"/>
              </w:rPr>
              <w:t xml:space="preserve"> </w:t>
            </w:r>
            <w:r w:rsidR="003B1BDD">
              <w:rPr>
                <w:b/>
                <w:snapToGrid w:val="0"/>
                <w:sz w:val="22"/>
                <w:szCs w:val="22"/>
              </w:rPr>
              <w:t xml:space="preserve">Условия и требования к подаче Заявки </w:t>
            </w:r>
            <w:r w:rsidR="00E12595" w:rsidRPr="00654948">
              <w:rPr>
                <w:b/>
                <w:snapToGrid w:val="0"/>
                <w:sz w:val="22"/>
                <w:szCs w:val="22"/>
              </w:rPr>
              <w:t>на участие в Запросе предложений</w:t>
            </w:r>
          </w:p>
        </w:tc>
      </w:tr>
      <w:tr w:rsidR="009A383D" w:rsidRPr="00930B0C" w:rsidTr="004870F0">
        <w:trPr>
          <w:trHeight w:val="542"/>
        </w:trPr>
        <w:tc>
          <w:tcPr>
            <w:tcW w:w="876" w:type="dxa"/>
          </w:tcPr>
          <w:p w:rsidR="009A383D" w:rsidRPr="00930B0C" w:rsidRDefault="00E20B5D" w:rsidP="00E20B5D">
            <w:pPr>
              <w:pStyle w:val="33"/>
              <w:spacing w:line="264" w:lineRule="auto"/>
              <w:rPr>
                <w:sz w:val="22"/>
                <w:szCs w:val="22"/>
              </w:rPr>
            </w:pPr>
            <w:r>
              <w:rPr>
                <w:sz w:val="22"/>
                <w:szCs w:val="22"/>
              </w:rPr>
              <w:lastRenderedPageBreak/>
              <w:t>5.</w:t>
            </w:r>
            <w:r w:rsidR="00E12595">
              <w:rPr>
                <w:sz w:val="22"/>
                <w:szCs w:val="22"/>
              </w:rPr>
              <w:t>3.1.</w:t>
            </w:r>
          </w:p>
        </w:tc>
        <w:tc>
          <w:tcPr>
            <w:tcW w:w="2636" w:type="dxa"/>
          </w:tcPr>
          <w:p w:rsidR="009A383D" w:rsidRPr="00362599" w:rsidRDefault="009A383D" w:rsidP="00E20B5D">
            <w:pPr>
              <w:spacing w:after="0" w:line="264"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978" w:type="dxa"/>
          </w:tcPr>
          <w:p w:rsidR="00B414C6" w:rsidRPr="00654948" w:rsidRDefault="0044576A" w:rsidP="00E20B5D">
            <w:pPr>
              <w:spacing w:after="0" w:line="264" w:lineRule="auto"/>
              <w:jc w:val="both"/>
              <w:rPr>
                <w:rFonts w:ascii="Times New Roman" w:hAnsi="Times New Roman"/>
              </w:rPr>
            </w:pPr>
            <w:r w:rsidRPr="007A0671">
              <w:rPr>
                <w:rFonts w:ascii="Times New Roman" w:hAnsi="Times New Roman"/>
                <w:b/>
              </w:rPr>
              <w:t>1.</w:t>
            </w:r>
            <w:r>
              <w:rPr>
                <w:rFonts w:ascii="Times New Roman" w:hAnsi="Times New Roman"/>
              </w:rPr>
              <w:t xml:space="preserve"> </w:t>
            </w:r>
            <w:r w:rsidR="009A383D" w:rsidRPr="00654948">
              <w:rPr>
                <w:rFonts w:ascii="Times New Roman" w:hAnsi="Times New Roman"/>
              </w:rPr>
              <w:t>Условия подачи Заявки Участником</w:t>
            </w:r>
            <w:r>
              <w:rPr>
                <w:rFonts w:ascii="Times New Roman" w:hAnsi="Times New Roman"/>
              </w:rPr>
              <w:t xml:space="preserve"> Запроса предложений</w:t>
            </w:r>
            <w:r w:rsidR="009A383D" w:rsidRPr="00654948">
              <w:rPr>
                <w:rFonts w:ascii="Times New Roman" w:hAnsi="Times New Roman"/>
              </w:rPr>
              <w:t xml:space="preserve"> </w:t>
            </w:r>
            <w:r>
              <w:rPr>
                <w:rFonts w:ascii="Times New Roman" w:hAnsi="Times New Roman"/>
              </w:rPr>
              <w:t xml:space="preserve">изложены </w:t>
            </w:r>
            <w:r w:rsidR="009A383D" w:rsidRPr="00654948">
              <w:rPr>
                <w:rFonts w:ascii="Times New Roman" w:hAnsi="Times New Roman"/>
              </w:rPr>
              <w:t xml:space="preserve">в </w:t>
            </w:r>
            <w:r w:rsidR="00511DEE">
              <w:rPr>
                <w:rFonts w:ascii="Times New Roman" w:hAnsi="Times New Roman"/>
              </w:rPr>
              <w:t>подразделах</w:t>
            </w:r>
            <w:r w:rsidR="009A383D" w:rsidRPr="00654948">
              <w:rPr>
                <w:rFonts w:ascii="Times New Roman" w:hAnsi="Times New Roman"/>
              </w:rPr>
              <w:t xml:space="preserve"> </w:t>
            </w:r>
            <w:r w:rsidR="009A383D" w:rsidRPr="007573D4">
              <w:rPr>
                <w:rFonts w:ascii="Times New Roman" w:hAnsi="Times New Roman"/>
                <w:b/>
              </w:rPr>
              <w:t>2</w:t>
            </w:r>
            <w:r w:rsidR="00511DEE" w:rsidRPr="007573D4">
              <w:rPr>
                <w:rFonts w:ascii="Times New Roman" w:hAnsi="Times New Roman"/>
                <w:b/>
              </w:rPr>
              <w:t>.1. – 2.3. раздела 2</w:t>
            </w:r>
            <w:r w:rsidRPr="007573D4">
              <w:rPr>
                <w:rFonts w:ascii="Times New Roman" w:hAnsi="Times New Roman"/>
                <w:b/>
              </w:rPr>
              <w:t xml:space="preserve"> </w:t>
            </w:r>
            <w:r w:rsidR="009A383D" w:rsidRPr="007573D4">
              <w:rPr>
                <w:rFonts w:ascii="Times New Roman" w:hAnsi="Times New Roman"/>
                <w:b/>
              </w:rPr>
              <w:t xml:space="preserve"> </w:t>
            </w:r>
            <w:r w:rsidR="009A383D" w:rsidRPr="00654948">
              <w:rPr>
                <w:rFonts w:ascii="Times New Roman" w:hAnsi="Times New Roman"/>
              </w:rPr>
              <w:t>настоящей Документации.</w:t>
            </w:r>
          </w:p>
          <w:p w:rsidR="009A383D" w:rsidRPr="00654948" w:rsidRDefault="0044576A" w:rsidP="00E20B5D">
            <w:pPr>
              <w:tabs>
                <w:tab w:val="left" w:pos="6521"/>
              </w:tabs>
              <w:spacing w:after="0" w:line="264" w:lineRule="auto"/>
              <w:jc w:val="both"/>
              <w:rPr>
                <w:rFonts w:ascii="Times New Roman" w:hAnsi="Times New Roman"/>
              </w:rPr>
            </w:pPr>
            <w:r w:rsidRPr="007A0671">
              <w:rPr>
                <w:rFonts w:ascii="Times New Roman" w:hAnsi="Times New Roman"/>
                <w:b/>
              </w:rPr>
              <w:t>2.</w:t>
            </w:r>
            <w:r>
              <w:rPr>
                <w:rFonts w:ascii="Times New Roman" w:hAnsi="Times New Roman"/>
              </w:rPr>
              <w:t xml:space="preserve"> </w:t>
            </w:r>
            <w:r w:rsidR="009A383D" w:rsidRPr="00654948">
              <w:rPr>
                <w:rFonts w:ascii="Times New Roman" w:hAnsi="Times New Roman"/>
              </w:rPr>
              <w:t xml:space="preserve">В случае направления Заявки через курьерскую службу </w:t>
            </w:r>
            <w:r w:rsidR="009A383D"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9A383D" w:rsidRPr="00654948">
              <w:rPr>
                <w:rFonts w:ascii="Times New Roman" w:hAnsi="Times New Roman"/>
              </w:rPr>
              <w:t>.</w:t>
            </w:r>
          </w:p>
          <w:p w:rsidR="009A383D" w:rsidRPr="00654948" w:rsidRDefault="0044576A" w:rsidP="00E20B5D">
            <w:pPr>
              <w:tabs>
                <w:tab w:val="left" w:pos="6521"/>
              </w:tabs>
              <w:spacing w:after="0" w:line="264" w:lineRule="auto"/>
              <w:jc w:val="both"/>
              <w:rPr>
                <w:rStyle w:val="postbody"/>
                <w:rFonts w:ascii="Times New Roman" w:hAnsi="Times New Roman"/>
              </w:rPr>
            </w:pPr>
            <w:r w:rsidRPr="007A0671">
              <w:rPr>
                <w:rFonts w:ascii="Times New Roman" w:hAnsi="Times New Roman"/>
                <w:b/>
              </w:rPr>
              <w:t>3.</w:t>
            </w:r>
            <w:r>
              <w:rPr>
                <w:rFonts w:ascii="Times New Roman" w:hAnsi="Times New Roman"/>
              </w:rPr>
              <w:t xml:space="preserve"> </w:t>
            </w:r>
            <w:r w:rsidR="009A383D"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4870F0">
        <w:trPr>
          <w:trHeight w:val="54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3.2.</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Место </w:t>
            </w:r>
            <w:r w:rsidR="00533523">
              <w:rPr>
                <w:rFonts w:ascii="Times New Roman" w:hAnsi="Times New Roman"/>
              </w:rPr>
              <w:t xml:space="preserve">и порядок </w:t>
            </w:r>
            <w:r w:rsidRPr="00013B75">
              <w:rPr>
                <w:rFonts w:ascii="Times New Roman" w:hAnsi="Times New Roman"/>
              </w:rPr>
              <w:t xml:space="preserve">подачи Заявок </w:t>
            </w:r>
          </w:p>
        </w:tc>
        <w:tc>
          <w:tcPr>
            <w:tcW w:w="6978" w:type="dxa"/>
          </w:tcPr>
          <w:p w:rsidR="00FE36D7" w:rsidRDefault="00533523" w:rsidP="00E20B5D">
            <w:pPr>
              <w:spacing w:after="0" w:line="264" w:lineRule="auto"/>
              <w:jc w:val="both"/>
              <w:rPr>
                <w:rFonts w:ascii="Times New Roman" w:hAnsi="Times New Roman"/>
                <w:b/>
                <w:i/>
                <w:color w:val="0070C0"/>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009A383D" w:rsidRPr="00FE36D7">
              <w:rPr>
                <w:rFonts w:ascii="Times New Roman" w:hAnsi="Times New Roman"/>
                <w:b/>
                <w:i/>
                <w:color w:val="0070C0"/>
              </w:rPr>
              <w:t>236022, Россия, г. Калининград, ул. Репина, д.15,</w:t>
            </w:r>
          </w:p>
          <w:p w:rsidR="00006721" w:rsidRPr="007A0671" w:rsidRDefault="009A383D" w:rsidP="00E20B5D">
            <w:pPr>
              <w:spacing w:after="0" w:line="264" w:lineRule="auto"/>
              <w:jc w:val="both"/>
              <w:rPr>
                <w:rFonts w:ascii="Times New Roman" w:hAnsi="Times New Roman"/>
              </w:rPr>
            </w:pPr>
            <w:r w:rsidRPr="00FE36D7">
              <w:rPr>
                <w:rFonts w:ascii="Times New Roman" w:hAnsi="Times New Roman"/>
                <w:b/>
                <w:i/>
                <w:color w:val="0070C0"/>
              </w:rPr>
              <w:t xml:space="preserve"> административно-хозяйственный отдел.</w:t>
            </w:r>
          </w:p>
        </w:tc>
      </w:tr>
      <w:tr w:rsidR="009A383D" w:rsidRPr="00930B0C" w:rsidTr="004870F0">
        <w:trPr>
          <w:trHeight w:val="28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3.3.</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978" w:type="dxa"/>
          </w:tcPr>
          <w:p w:rsidR="004B62A3" w:rsidRPr="00540CB3" w:rsidRDefault="009A383D" w:rsidP="008C2287">
            <w:pPr>
              <w:autoSpaceDE w:val="0"/>
              <w:autoSpaceDN w:val="0"/>
              <w:adjustRightInd w:val="0"/>
              <w:spacing w:after="0" w:line="240" w:lineRule="auto"/>
              <w:rPr>
                <w:rFonts w:ascii="Times New Roman" w:hAnsi="Times New Roman"/>
                <w:b/>
                <w:u w:val="single"/>
              </w:rPr>
            </w:pPr>
            <w:r w:rsidRPr="00540CB3">
              <w:rPr>
                <w:rFonts w:ascii="Times New Roman" w:hAnsi="Times New Roman"/>
                <w:b/>
              </w:rPr>
              <w:t xml:space="preserve"> </w:t>
            </w:r>
            <w:r w:rsidR="004B62A3" w:rsidRPr="00540CB3">
              <w:rPr>
                <w:rFonts w:ascii="Times New Roman" w:hAnsi="Times New Roman"/>
                <w:b/>
                <w:u w:val="single"/>
              </w:rPr>
              <w:t>Начало срока подачи З</w:t>
            </w:r>
            <w:r w:rsidR="008C2287" w:rsidRPr="00540CB3">
              <w:rPr>
                <w:rFonts w:ascii="Times New Roman" w:hAnsi="Times New Roman"/>
                <w:b/>
                <w:u w:val="single"/>
              </w:rPr>
              <w:t>аявок на участие:</w:t>
            </w:r>
          </w:p>
          <w:p w:rsidR="004B62A3" w:rsidRPr="00540CB3" w:rsidRDefault="008C2287" w:rsidP="00D37A24">
            <w:pPr>
              <w:spacing w:after="0" w:line="240" w:lineRule="auto"/>
              <w:jc w:val="both"/>
              <w:rPr>
                <w:rFonts w:ascii="Times New Roman" w:hAnsi="Times New Roman"/>
                <w:b/>
                <w:i/>
              </w:rPr>
            </w:pPr>
            <w:r w:rsidRPr="00540CB3">
              <w:rPr>
                <w:rFonts w:ascii="Times New Roman" w:hAnsi="Times New Roman"/>
                <w:b/>
              </w:rPr>
              <w:t>«</w:t>
            </w:r>
            <w:r w:rsidR="00540CB3">
              <w:rPr>
                <w:rFonts w:ascii="Times New Roman" w:hAnsi="Times New Roman"/>
                <w:b/>
              </w:rPr>
              <w:t xml:space="preserve"> 06 </w:t>
            </w:r>
            <w:r w:rsidRPr="00540CB3">
              <w:rPr>
                <w:rFonts w:ascii="Times New Roman" w:hAnsi="Times New Roman"/>
                <w:b/>
              </w:rPr>
              <w:t>» ию</w:t>
            </w:r>
            <w:r w:rsidR="00FE36D7" w:rsidRPr="00540CB3">
              <w:rPr>
                <w:rFonts w:ascii="Times New Roman" w:hAnsi="Times New Roman"/>
                <w:b/>
              </w:rPr>
              <w:t>л</w:t>
            </w:r>
            <w:r w:rsidRPr="00540CB3">
              <w:rPr>
                <w:rFonts w:ascii="Times New Roman" w:hAnsi="Times New Roman"/>
                <w:b/>
              </w:rPr>
              <w:t>я 2016 г</w:t>
            </w:r>
            <w:r w:rsidRPr="00540CB3">
              <w:rPr>
                <w:rFonts w:ascii="Times New Roman" w:hAnsi="Times New Roman"/>
                <w:b/>
                <w:i/>
              </w:rPr>
              <w:t xml:space="preserve">. </w:t>
            </w:r>
          </w:p>
          <w:p w:rsidR="00006721" w:rsidRPr="00540CB3" w:rsidRDefault="008C2287" w:rsidP="00D37A24">
            <w:pPr>
              <w:spacing w:after="0" w:line="240" w:lineRule="auto"/>
              <w:jc w:val="both"/>
              <w:rPr>
                <w:rFonts w:ascii="Times New Roman" w:hAnsi="Times New Roman"/>
                <w:i/>
              </w:rPr>
            </w:pPr>
            <w:r w:rsidRPr="00540CB3">
              <w:rPr>
                <w:rFonts w:ascii="Times New Roman" w:hAnsi="Times New Roman"/>
              </w:rPr>
              <w:t xml:space="preserve">Прием Заявок от Участников </w:t>
            </w:r>
            <w:r w:rsidR="0064343A" w:rsidRPr="00540CB3">
              <w:rPr>
                <w:rFonts w:ascii="Times New Roman" w:hAnsi="Times New Roman"/>
              </w:rPr>
              <w:t xml:space="preserve">Запроса предложений </w:t>
            </w:r>
            <w:r w:rsidR="00540CB3" w:rsidRPr="00540CB3">
              <w:rPr>
                <w:rFonts w:ascii="Times New Roman" w:hAnsi="Times New Roman"/>
              </w:rPr>
              <w:t>осуществляется</w:t>
            </w:r>
            <w:r w:rsidRPr="00540CB3">
              <w:rPr>
                <w:rFonts w:ascii="Times New Roman" w:hAnsi="Times New Roman"/>
              </w:rPr>
              <w:t xml:space="preserve"> с 09 часов 00 минут до 18 часов 00 минут по калининградскому времени (перерыв: с 13 часов 00 минут до 14 часов 00 минут по калининградскому времени)</w:t>
            </w:r>
            <w:r w:rsidR="00275533" w:rsidRPr="00540CB3">
              <w:rPr>
                <w:rFonts w:ascii="Times New Roman" w:hAnsi="Times New Roman"/>
              </w:rPr>
              <w:t xml:space="preserve">, </w:t>
            </w:r>
            <w:r w:rsidR="00275533" w:rsidRPr="00540CB3">
              <w:rPr>
                <w:rFonts w:ascii="Times New Roman" w:hAnsi="Times New Roman"/>
                <w:lang w:eastAsia="ar-SA"/>
              </w:rPr>
              <w:t>кроме выходных и праздничных нерабочих дней</w:t>
            </w:r>
            <w:r w:rsidRPr="00540CB3">
              <w:rPr>
                <w:rFonts w:ascii="Times New Roman" w:hAnsi="Times New Roman"/>
              </w:rPr>
              <w:t>.</w:t>
            </w:r>
            <w:r w:rsidRPr="00540CB3">
              <w:rPr>
                <w:rFonts w:ascii="Times New Roman" w:hAnsi="Times New Roman"/>
                <w:lang w:eastAsia="ar-SA"/>
              </w:rPr>
              <w:t xml:space="preserve"> </w:t>
            </w:r>
          </w:p>
        </w:tc>
      </w:tr>
      <w:tr w:rsidR="009A383D" w:rsidRPr="00930B0C" w:rsidTr="004870F0">
        <w:trPr>
          <w:trHeight w:val="274"/>
        </w:trPr>
        <w:tc>
          <w:tcPr>
            <w:tcW w:w="876" w:type="dxa"/>
          </w:tcPr>
          <w:p w:rsidR="009A383D" w:rsidRPr="00013B75" w:rsidRDefault="00E20B5D" w:rsidP="00E20B5D">
            <w:pPr>
              <w:pStyle w:val="33"/>
              <w:spacing w:line="264" w:lineRule="auto"/>
              <w:rPr>
                <w:sz w:val="22"/>
                <w:szCs w:val="22"/>
              </w:rPr>
            </w:pPr>
            <w:r>
              <w:rPr>
                <w:sz w:val="22"/>
                <w:szCs w:val="22"/>
              </w:rPr>
              <w:t>5.</w:t>
            </w:r>
            <w:r w:rsidR="00E12595">
              <w:rPr>
                <w:sz w:val="22"/>
                <w:szCs w:val="22"/>
              </w:rPr>
              <w:t>3.4.</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978" w:type="dxa"/>
          </w:tcPr>
          <w:p w:rsidR="009A383D" w:rsidRPr="00540CB3" w:rsidRDefault="009A383D" w:rsidP="00540CB3">
            <w:pPr>
              <w:spacing w:after="0" w:line="264" w:lineRule="auto"/>
              <w:jc w:val="both"/>
              <w:rPr>
                <w:rFonts w:ascii="Times New Roman" w:hAnsi="Times New Roman"/>
              </w:rPr>
            </w:pPr>
            <w:r w:rsidRPr="00540CB3">
              <w:rPr>
                <w:rFonts w:ascii="Times New Roman" w:hAnsi="Times New Roman"/>
              </w:rPr>
              <w:t xml:space="preserve"> «</w:t>
            </w:r>
            <w:r w:rsidR="00540CB3">
              <w:rPr>
                <w:rFonts w:ascii="Times New Roman" w:hAnsi="Times New Roman"/>
              </w:rPr>
              <w:t xml:space="preserve"> </w:t>
            </w:r>
            <w:r w:rsidR="00540CB3">
              <w:rPr>
                <w:rFonts w:ascii="Times New Roman" w:hAnsi="Times New Roman"/>
                <w:b/>
              </w:rPr>
              <w:t xml:space="preserve">11 </w:t>
            </w:r>
            <w:r w:rsidRPr="00540CB3">
              <w:rPr>
                <w:rFonts w:ascii="Times New Roman" w:hAnsi="Times New Roman"/>
                <w:b/>
              </w:rPr>
              <w:t>» ию</w:t>
            </w:r>
            <w:r w:rsidR="00162288" w:rsidRPr="00540CB3">
              <w:rPr>
                <w:rFonts w:ascii="Times New Roman" w:hAnsi="Times New Roman"/>
                <w:b/>
              </w:rPr>
              <w:t>л</w:t>
            </w:r>
            <w:r w:rsidRPr="00540CB3">
              <w:rPr>
                <w:rFonts w:ascii="Times New Roman" w:hAnsi="Times New Roman"/>
                <w:b/>
              </w:rPr>
              <w:t>я 2016 г.</w:t>
            </w:r>
            <w:r w:rsidRPr="00540CB3">
              <w:rPr>
                <w:rFonts w:ascii="Times New Roman" w:hAnsi="Times New Roman"/>
              </w:rPr>
              <w:t xml:space="preserve"> в </w:t>
            </w:r>
            <w:r w:rsidRPr="00540CB3">
              <w:rPr>
                <w:rFonts w:ascii="Times New Roman" w:hAnsi="Times New Roman"/>
                <w:b/>
              </w:rPr>
              <w:t>10 часов 00</w:t>
            </w:r>
            <w:r w:rsidRPr="00540CB3">
              <w:rPr>
                <w:rFonts w:ascii="Times New Roman" w:hAnsi="Times New Roman"/>
              </w:rPr>
              <w:t xml:space="preserve"> минут (по местному времени) по адресу: </w:t>
            </w:r>
            <w:r w:rsidRPr="00540CB3">
              <w:rPr>
                <w:rFonts w:ascii="Times New Roman" w:hAnsi="Times New Roman"/>
                <w:i/>
              </w:rPr>
              <w:t>236022, г. Калининград, ул. Репина, д.15, административно-хозяйственный отдел.</w:t>
            </w:r>
          </w:p>
        </w:tc>
      </w:tr>
      <w:tr w:rsidR="009A383D" w:rsidRPr="00930B0C" w:rsidTr="004870F0">
        <w:trPr>
          <w:trHeight w:val="542"/>
        </w:trPr>
        <w:tc>
          <w:tcPr>
            <w:tcW w:w="876" w:type="dxa"/>
          </w:tcPr>
          <w:p w:rsidR="009A383D" w:rsidRPr="00013B75" w:rsidRDefault="00E20B5D" w:rsidP="00E20B5D">
            <w:pPr>
              <w:pStyle w:val="33"/>
              <w:spacing w:line="264" w:lineRule="auto"/>
              <w:rPr>
                <w:sz w:val="22"/>
                <w:szCs w:val="22"/>
              </w:rPr>
            </w:pPr>
            <w:r>
              <w:rPr>
                <w:sz w:val="22"/>
                <w:szCs w:val="22"/>
              </w:rPr>
              <w:t>5.</w:t>
            </w:r>
            <w:r w:rsidR="00E12595">
              <w:rPr>
                <w:sz w:val="22"/>
                <w:szCs w:val="22"/>
              </w:rPr>
              <w:t>3.5.</w:t>
            </w:r>
          </w:p>
        </w:tc>
        <w:tc>
          <w:tcPr>
            <w:tcW w:w="2636" w:type="dxa"/>
          </w:tcPr>
          <w:p w:rsidR="009A383D" w:rsidRPr="001C6B26" w:rsidRDefault="009A383D" w:rsidP="00E20B5D">
            <w:pPr>
              <w:spacing w:after="0" w:line="264"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978" w:type="dxa"/>
          </w:tcPr>
          <w:p w:rsidR="009A383D" w:rsidRPr="00540CB3" w:rsidRDefault="009A383D" w:rsidP="00540CB3">
            <w:pPr>
              <w:spacing w:after="0" w:line="264" w:lineRule="auto"/>
              <w:jc w:val="both"/>
              <w:rPr>
                <w:rFonts w:ascii="Times New Roman" w:hAnsi="Times New Roman"/>
              </w:rPr>
            </w:pPr>
            <w:r w:rsidRPr="00540CB3">
              <w:rPr>
                <w:rFonts w:ascii="Times New Roman" w:hAnsi="Times New Roman"/>
              </w:rPr>
              <w:t xml:space="preserve"> «</w:t>
            </w:r>
            <w:r w:rsidR="00540CB3">
              <w:rPr>
                <w:rFonts w:ascii="Times New Roman" w:hAnsi="Times New Roman"/>
              </w:rPr>
              <w:t xml:space="preserve"> </w:t>
            </w:r>
            <w:r w:rsidR="00540CB3">
              <w:rPr>
                <w:rFonts w:ascii="Times New Roman" w:hAnsi="Times New Roman"/>
                <w:b/>
              </w:rPr>
              <w:t xml:space="preserve">11 </w:t>
            </w:r>
            <w:r w:rsidRPr="00540CB3">
              <w:rPr>
                <w:rFonts w:ascii="Times New Roman" w:hAnsi="Times New Roman"/>
                <w:b/>
              </w:rPr>
              <w:t>» ию</w:t>
            </w:r>
            <w:r w:rsidR="00162288" w:rsidRPr="00540CB3">
              <w:rPr>
                <w:rFonts w:ascii="Times New Roman" w:hAnsi="Times New Roman"/>
                <w:b/>
              </w:rPr>
              <w:t>л</w:t>
            </w:r>
            <w:r w:rsidRPr="00540CB3">
              <w:rPr>
                <w:rFonts w:ascii="Times New Roman" w:hAnsi="Times New Roman"/>
                <w:b/>
              </w:rPr>
              <w:t>я 2016 г.</w:t>
            </w:r>
            <w:r w:rsidRPr="00540CB3">
              <w:rPr>
                <w:rFonts w:ascii="Times New Roman" w:hAnsi="Times New Roman"/>
              </w:rPr>
              <w:t xml:space="preserve"> в </w:t>
            </w:r>
            <w:r w:rsidRPr="00540CB3">
              <w:rPr>
                <w:rFonts w:ascii="Times New Roman" w:hAnsi="Times New Roman"/>
                <w:b/>
              </w:rPr>
              <w:t>10 часов 00 минут</w:t>
            </w:r>
            <w:r w:rsidRPr="00540CB3">
              <w:rPr>
                <w:rFonts w:ascii="Times New Roman" w:hAnsi="Times New Roman"/>
              </w:rPr>
              <w:t xml:space="preserve"> (по местному времени) по адресу: </w:t>
            </w:r>
            <w:r w:rsidRPr="00540CB3">
              <w:rPr>
                <w:rFonts w:ascii="Times New Roman" w:hAnsi="Times New Roman"/>
                <w:i/>
              </w:rPr>
              <w:t>236022,  г. Калининград, ул. Репина, д.15, административно-хозяйственный отдел.</w:t>
            </w:r>
          </w:p>
        </w:tc>
      </w:tr>
      <w:tr w:rsidR="009A383D" w:rsidRPr="00930B0C" w:rsidTr="004870F0">
        <w:trPr>
          <w:trHeight w:val="54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3.6.</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978" w:type="dxa"/>
          </w:tcPr>
          <w:p w:rsidR="009A383D" w:rsidRPr="00FB662A" w:rsidRDefault="009A383D" w:rsidP="00540CB3">
            <w:pPr>
              <w:spacing w:after="0" w:line="264" w:lineRule="auto"/>
              <w:jc w:val="both"/>
              <w:rPr>
                <w:rFonts w:ascii="Times New Roman" w:hAnsi="Times New Roman"/>
              </w:rPr>
            </w:pPr>
            <w:r w:rsidRPr="00654948">
              <w:rPr>
                <w:rFonts w:ascii="Times New Roman" w:hAnsi="Times New Roman"/>
              </w:rPr>
              <w:t xml:space="preserve"> «</w:t>
            </w:r>
            <w:r w:rsidR="00540CB3">
              <w:rPr>
                <w:rFonts w:ascii="Times New Roman" w:hAnsi="Times New Roman"/>
              </w:rPr>
              <w:t xml:space="preserve"> </w:t>
            </w:r>
            <w:r w:rsidR="00540CB3">
              <w:rPr>
                <w:rFonts w:ascii="Times New Roman" w:hAnsi="Times New Roman"/>
                <w:b/>
              </w:rPr>
              <w:t xml:space="preserve">12 </w:t>
            </w:r>
            <w:r w:rsidRPr="00654948">
              <w:rPr>
                <w:rFonts w:ascii="Times New Roman" w:hAnsi="Times New Roman"/>
                <w:b/>
              </w:rPr>
              <w:t xml:space="preserve">» </w:t>
            </w:r>
            <w:r>
              <w:rPr>
                <w:rFonts w:ascii="Times New Roman" w:hAnsi="Times New Roman"/>
                <w:b/>
              </w:rPr>
              <w:t>ию</w:t>
            </w:r>
            <w:r w:rsidR="00D37A24">
              <w:rPr>
                <w:rFonts w:ascii="Times New Roman" w:hAnsi="Times New Roman"/>
                <w:b/>
              </w:rPr>
              <w:t>л</w:t>
            </w:r>
            <w:r>
              <w:rPr>
                <w:rFonts w:ascii="Times New Roman" w:hAnsi="Times New Roman"/>
                <w:b/>
              </w:rPr>
              <w:t>я</w:t>
            </w:r>
            <w:r w:rsidRPr="00654948">
              <w:rPr>
                <w:rFonts w:ascii="Times New Roman" w:hAnsi="Times New Roman"/>
                <w:b/>
              </w:rPr>
              <w:t xml:space="preserve"> </w:t>
            </w:r>
            <w:r w:rsidRPr="008C2287">
              <w:rPr>
                <w:rFonts w:ascii="Times New Roman" w:hAnsi="Times New Roman"/>
                <w:b/>
              </w:rPr>
              <w:t>2016 г.</w:t>
            </w:r>
            <w:r w:rsidRPr="00654948">
              <w:rPr>
                <w:rFonts w:ascii="Times New Roman" w:hAnsi="Times New Roman"/>
              </w:rPr>
              <w:t xml:space="preserve"> в </w:t>
            </w:r>
            <w:r w:rsidRPr="00654948">
              <w:rPr>
                <w:rFonts w:ascii="Times New Roman" w:hAnsi="Times New Roman"/>
                <w:b/>
              </w:rPr>
              <w:t>10 часов 00 минут</w:t>
            </w:r>
            <w:r w:rsidRPr="00654948">
              <w:rPr>
                <w:rFonts w:ascii="Times New Roman" w:hAnsi="Times New Roman"/>
              </w:rPr>
              <w:t xml:space="preserve"> (по </w:t>
            </w:r>
            <w:r w:rsidR="00FB662A">
              <w:rPr>
                <w:rFonts w:ascii="Times New Roman" w:hAnsi="Times New Roman"/>
              </w:rPr>
              <w:t>местному</w:t>
            </w:r>
            <w:r w:rsidRPr="00654948">
              <w:rPr>
                <w:rFonts w:ascii="Times New Roman" w:hAnsi="Times New Roman"/>
              </w:rPr>
              <w:t xml:space="preserve"> времени) по адресу</w:t>
            </w:r>
            <w:r w:rsidRPr="00654948">
              <w:rPr>
                <w:rFonts w:ascii="Times New Roman" w:hAnsi="Times New Roman"/>
                <w:i/>
              </w:rPr>
              <w:t>: 236022, Россия,</w:t>
            </w:r>
            <w:r w:rsidR="00FB662A">
              <w:rPr>
                <w:rFonts w:ascii="Times New Roman" w:hAnsi="Times New Roman"/>
              </w:rPr>
              <w:t xml:space="preserve"> </w:t>
            </w:r>
            <w:r w:rsidRPr="00654948">
              <w:rPr>
                <w:rFonts w:ascii="Times New Roman" w:hAnsi="Times New Roman"/>
                <w:i/>
              </w:rPr>
              <w:t>г. Калининград, ул. Репина, д.15, административно-хозяйственный отдел.</w:t>
            </w:r>
            <w:r w:rsidR="0044576A">
              <w:rPr>
                <w:rFonts w:ascii="Times New Roman" w:hAnsi="Times New Roman"/>
                <w:i/>
              </w:rPr>
              <w:t xml:space="preserve"> </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3.7.</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3.8.</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3.9.</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3.10</w:t>
            </w:r>
            <w:r w:rsidR="009A383D" w:rsidRPr="00930B0C">
              <w:rPr>
                <w:sz w:val="22"/>
                <w:szCs w:val="22"/>
              </w:rPr>
              <w:t>.</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65443E" w:rsidRDefault="00E20B5D" w:rsidP="00E20B5D">
            <w:pPr>
              <w:pStyle w:val="33"/>
              <w:spacing w:line="264" w:lineRule="auto"/>
              <w:rPr>
                <w:sz w:val="22"/>
                <w:szCs w:val="22"/>
              </w:rPr>
            </w:pPr>
            <w:r>
              <w:rPr>
                <w:sz w:val="22"/>
                <w:szCs w:val="22"/>
              </w:rPr>
              <w:t>5.</w:t>
            </w:r>
            <w:r w:rsidR="00E12595" w:rsidRPr="0065443E">
              <w:rPr>
                <w:sz w:val="22"/>
                <w:szCs w:val="22"/>
              </w:rPr>
              <w:t>3.11</w:t>
            </w:r>
            <w:r w:rsidR="009A383D" w:rsidRPr="0065443E">
              <w:rPr>
                <w:sz w:val="22"/>
                <w:szCs w:val="22"/>
              </w:rPr>
              <w:t>.</w:t>
            </w:r>
          </w:p>
        </w:tc>
        <w:tc>
          <w:tcPr>
            <w:tcW w:w="2636"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978"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9A02AD">
        <w:trPr>
          <w:trHeight w:val="326"/>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spacing w:after="0" w:line="264" w:lineRule="auto"/>
              <w:ind w:firstLine="711"/>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5.4.</w:t>
            </w:r>
            <w:r w:rsidR="003B1BDD" w:rsidRPr="0065443E">
              <w:rPr>
                <w:sz w:val="22"/>
                <w:szCs w:val="22"/>
              </w:rPr>
              <w:t>1.</w:t>
            </w:r>
          </w:p>
        </w:tc>
        <w:tc>
          <w:tcPr>
            <w:tcW w:w="2636" w:type="dxa"/>
            <w:tcBorders>
              <w:top w:val="single" w:sz="4" w:space="0" w:color="auto"/>
              <w:left w:val="single" w:sz="4" w:space="0" w:color="auto"/>
              <w:bottom w:val="single" w:sz="4" w:space="0" w:color="auto"/>
              <w:right w:val="single" w:sz="4" w:space="0" w:color="auto"/>
            </w:tcBorders>
          </w:tcPr>
          <w:p w:rsidR="003B1BDD" w:rsidRPr="0065443E" w:rsidRDefault="007573D4" w:rsidP="00E20B5D">
            <w:pPr>
              <w:spacing w:after="0" w:line="264" w:lineRule="auto"/>
              <w:contextualSpacing/>
              <w:rPr>
                <w:rFonts w:ascii="Times New Roman" w:hAnsi="Times New Roman"/>
              </w:rPr>
            </w:pPr>
            <w:r>
              <w:rPr>
                <w:rFonts w:ascii="Times New Roman" w:hAnsi="Times New Roman"/>
              </w:rPr>
              <w:t>Общие требования к Участникам</w:t>
            </w:r>
            <w:r w:rsidR="003B1BDD" w:rsidRPr="0065443E">
              <w:rPr>
                <w:rFonts w:ascii="Times New Roman" w:hAnsi="Times New Roman"/>
              </w:rPr>
              <w:t xml:space="preserve"> Запроса предложений </w:t>
            </w:r>
          </w:p>
        </w:tc>
        <w:tc>
          <w:tcPr>
            <w:tcW w:w="6978" w:type="dxa"/>
            <w:tcBorders>
              <w:top w:val="single" w:sz="4" w:space="0" w:color="auto"/>
              <w:left w:val="single" w:sz="4" w:space="0" w:color="auto"/>
              <w:bottom w:val="single" w:sz="4" w:space="0" w:color="auto"/>
              <w:right w:val="single" w:sz="4" w:space="0" w:color="auto"/>
            </w:tcBorders>
          </w:tcPr>
          <w:p w:rsidR="003B1BDD" w:rsidRPr="0065443E" w:rsidRDefault="003B1BDD" w:rsidP="00B90D10">
            <w:pPr>
              <w:spacing w:after="0" w:line="264" w:lineRule="auto"/>
              <w:contextualSpacing/>
              <w:jc w:val="both"/>
              <w:rPr>
                <w:rFonts w:ascii="Times New Roman" w:hAnsi="Times New Roman"/>
              </w:rPr>
            </w:pPr>
            <w:r w:rsidRPr="0065443E">
              <w:rPr>
                <w:rFonts w:ascii="Times New Roman" w:hAnsi="Times New Roman"/>
              </w:rPr>
              <w:t xml:space="preserve">Установлены в </w:t>
            </w:r>
            <w:r w:rsidR="00F66097" w:rsidRPr="0065443E">
              <w:rPr>
                <w:rFonts w:ascii="Times New Roman" w:hAnsi="Times New Roman"/>
              </w:rPr>
              <w:t>п</w:t>
            </w:r>
            <w:r w:rsidR="00283837">
              <w:rPr>
                <w:rFonts w:ascii="Times New Roman" w:hAnsi="Times New Roman"/>
              </w:rPr>
              <w:t xml:space="preserve">одразделе </w:t>
            </w:r>
            <w:r w:rsidR="00F66097" w:rsidRPr="0065443E">
              <w:rPr>
                <w:rFonts w:ascii="Times New Roman" w:hAnsi="Times New Roman"/>
              </w:rPr>
              <w:t>2</w:t>
            </w:r>
            <w:r w:rsidR="0046598E" w:rsidRPr="0065443E">
              <w:rPr>
                <w:rFonts w:ascii="Times New Roman" w:hAnsi="Times New Roman"/>
              </w:rPr>
              <w:t>.1.</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 xml:space="preserve">Документации. </w:t>
            </w:r>
          </w:p>
        </w:tc>
      </w:tr>
      <w:tr w:rsidR="003B1BDD" w:rsidRPr="00930B0C" w:rsidTr="009A02AD">
        <w:trPr>
          <w:trHeight w:val="512"/>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pStyle w:val="24"/>
              <w:tabs>
                <w:tab w:val="clear" w:pos="1418"/>
                <w:tab w:val="clear" w:pos="4679"/>
              </w:tabs>
              <w:spacing w:before="0" w:after="0" w:line="264" w:lineRule="auto"/>
              <w:ind w:left="0" w:firstLine="720"/>
              <w:jc w:val="both"/>
              <w:rPr>
                <w:color w:val="000000"/>
                <w:sz w:val="22"/>
                <w:szCs w:val="22"/>
              </w:rPr>
            </w:pPr>
            <w:r>
              <w:rPr>
                <w:sz w:val="22"/>
                <w:szCs w:val="22"/>
              </w:rPr>
              <w:lastRenderedPageBreak/>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5.1.</w:t>
            </w:r>
          </w:p>
        </w:tc>
        <w:tc>
          <w:tcPr>
            <w:tcW w:w="2636" w:type="dxa"/>
            <w:tcBorders>
              <w:top w:val="single" w:sz="4" w:space="0" w:color="auto"/>
              <w:left w:val="single" w:sz="4" w:space="0" w:color="auto"/>
              <w:bottom w:val="single" w:sz="4" w:space="0" w:color="auto"/>
              <w:right w:val="single" w:sz="4" w:space="0" w:color="auto"/>
            </w:tcBorders>
          </w:tcPr>
          <w:p w:rsidR="003B1BDD" w:rsidRPr="0065443E" w:rsidRDefault="00FE36D7" w:rsidP="00E20B5D">
            <w:pPr>
              <w:spacing w:after="0" w:line="264" w:lineRule="auto"/>
              <w:contextualSpacing/>
              <w:rPr>
                <w:rFonts w:ascii="Times New Roman" w:hAnsi="Times New Roman"/>
              </w:rPr>
            </w:pPr>
            <w:r>
              <w:rPr>
                <w:rFonts w:ascii="Times New Roman" w:hAnsi="Times New Roman"/>
                <w:color w:val="000000"/>
              </w:rPr>
              <w:t>Требования к документам,</w:t>
            </w:r>
            <w:r w:rsidR="003B1BDD" w:rsidRPr="0065443E">
              <w:rPr>
                <w:rFonts w:ascii="Times New Roman" w:hAnsi="Times New Roman"/>
                <w:color w:val="000000"/>
              </w:rPr>
              <w:t>подтверждающим соответствие Участника Запроса предложений</w:t>
            </w:r>
          </w:p>
        </w:tc>
        <w:tc>
          <w:tcPr>
            <w:tcW w:w="6978" w:type="dxa"/>
            <w:tcBorders>
              <w:top w:val="single" w:sz="4" w:space="0" w:color="auto"/>
              <w:left w:val="single" w:sz="4" w:space="0" w:color="auto"/>
              <w:bottom w:val="single" w:sz="4" w:space="0" w:color="auto"/>
              <w:right w:val="single" w:sz="4" w:space="0" w:color="auto"/>
            </w:tcBorders>
          </w:tcPr>
          <w:p w:rsidR="003B1BDD" w:rsidRPr="00082781" w:rsidRDefault="00F66097" w:rsidP="00E20B5D">
            <w:pPr>
              <w:spacing w:after="0" w:line="264" w:lineRule="auto"/>
              <w:contextualSpacing/>
              <w:jc w:val="both"/>
              <w:rPr>
                <w:rFonts w:ascii="Times New Roman" w:hAnsi="Times New Roman"/>
              </w:rPr>
            </w:pPr>
            <w:r w:rsidRPr="0065443E">
              <w:rPr>
                <w:rFonts w:ascii="Times New Roman" w:hAnsi="Times New Roman"/>
              </w:rPr>
              <w:t>Установлены в п</w:t>
            </w:r>
            <w:r w:rsidR="00283837">
              <w:rPr>
                <w:rFonts w:ascii="Times New Roman" w:hAnsi="Times New Roman"/>
              </w:rPr>
              <w:t>одразделе</w:t>
            </w:r>
            <w:r w:rsidRPr="0065443E">
              <w:rPr>
                <w:rFonts w:ascii="Times New Roman" w:hAnsi="Times New Roman"/>
              </w:rPr>
              <w:t xml:space="preserve"> 2</w:t>
            </w:r>
            <w:r w:rsidR="0046598E" w:rsidRPr="0065443E">
              <w:rPr>
                <w:rFonts w:ascii="Times New Roman" w:hAnsi="Times New Roman"/>
              </w:rPr>
              <w:t>.2.</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Документации</w:t>
            </w:r>
            <w:r w:rsidR="007573D4">
              <w:rPr>
                <w:rFonts w:ascii="Times New Roman" w:hAnsi="Times New Roman"/>
              </w:rPr>
              <w:t>.</w:t>
            </w:r>
            <w:r w:rsidRPr="0065443E">
              <w:rPr>
                <w:rFonts w:ascii="Times New Roman" w:hAnsi="Times New Roman"/>
              </w:rPr>
              <w:t xml:space="preserve"> </w:t>
            </w:r>
            <w:r w:rsidR="003B1BDD"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Pr="00082781">
              <w:rPr>
                <w:rFonts w:ascii="Times New Roman" w:hAnsi="Times New Roman"/>
              </w:rPr>
              <w:t xml:space="preserve"> </w:t>
            </w:r>
            <w:r w:rsidR="003B1BDD" w:rsidRPr="00FE36D7">
              <w:rPr>
                <w:rFonts w:ascii="Times New Roman" w:hAnsi="Times New Roman"/>
                <w:i/>
              </w:rPr>
              <w:t>«Образцы основных форм документов».</w:t>
            </w:r>
          </w:p>
        </w:tc>
      </w:tr>
      <w:tr w:rsidR="003B1BDD" w:rsidRPr="00930B0C" w:rsidTr="009A02AD">
        <w:trPr>
          <w:trHeight w:val="271"/>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E20B5D" w:rsidRDefault="003B1BDD" w:rsidP="00FD146A">
            <w:pPr>
              <w:pStyle w:val="a4"/>
              <w:numPr>
                <w:ilvl w:val="1"/>
                <w:numId w:val="35"/>
              </w:numPr>
              <w:spacing w:after="0" w:line="264" w:lineRule="auto"/>
              <w:jc w:val="center"/>
              <w:rPr>
                <w:rFonts w:ascii="Times New Roman" w:hAnsi="Times New Roman"/>
                <w:b/>
              </w:rPr>
            </w:pPr>
            <w:r w:rsidRPr="00E20B5D">
              <w:rPr>
                <w:rFonts w:ascii="Times New Roman" w:hAnsi="Times New Roman"/>
                <w:b/>
              </w:rPr>
              <w:t>Дополнительные квалификационные требования к Участникам закупки</w:t>
            </w:r>
          </w:p>
        </w:tc>
      </w:tr>
      <w:tr w:rsidR="003B1BDD"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6.1.</w:t>
            </w:r>
          </w:p>
        </w:tc>
        <w:tc>
          <w:tcPr>
            <w:tcW w:w="2636" w:type="dxa"/>
            <w:tcBorders>
              <w:top w:val="single" w:sz="4" w:space="0" w:color="auto"/>
              <w:left w:val="single" w:sz="4" w:space="0" w:color="auto"/>
              <w:bottom w:val="single" w:sz="4" w:space="0" w:color="auto"/>
              <w:right w:val="single" w:sz="4" w:space="0" w:color="auto"/>
            </w:tcBorders>
          </w:tcPr>
          <w:p w:rsidR="003B1BDD" w:rsidRPr="0065443E" w:rsidRDefault="003B1BDD" w:rsidP="00E20B5D">
            <w:pPr>
              <w:spacing w:after="0" w:line="264"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3B1BDD" w:rsidRPr="00283837" w:rsidRDefault="00381429" w:rsidP="001E31D8">
            <w:pPr>
              <w:pStyle w:val="33"/>
              <w:spacing w:line="264" w:lineRule="auto"/>
              <w:ind w:firstLine="176"/>
              <w:rPr>
                <w:sz w:val="22"/>
                <w:szCs w:val="22"/>
              </w:rPr>
            </w:pPr>
            <w:r w:rsidRPr="0065443E">
              <w:rPr>
                <w:b/>
                <w:sz w:val="22"/>
                <w:szCs w:val="22"/>
              </w:rPr>
              <w:t>1.</w:t>
            </w:r>
            <w:r w:rsidRPr="0065443E">
              <w:rPr>
                <w:sz w:val="22"/>
                <w:szCs w:val="22"/>
              </w:rPr>
              <w:t xml:space="preserve"> </w:t>
            </w:r>
            <w:r w:rsidR="003B1BDD" w:rsidRPr="0065443E">
              <w:rPr>
                <w:sz w:val="22"/>
                <w:szCs w:val="22"/>
              </w:rPr>
              <w:t xml:space="preserve">Участник Запроса предложений должен быть зарегистрирован в установленном </w:t>
            </w:r>
            <w:r w:rsidRPr="0065443E">
              <w:rPr>
                <w:sz w:val="22"/>
                <w:szCs w:val="22"/>
              </w:rPr>
              <w:t xml:space="preserve">порядке и иметь соответствующее </w:t>
            </w:r>
            <w:r w:rsidR="003B1BDD" w:rsidRPr="0065443E">
              <w:rPr>
                <w:sz w:val="22"/>
                <w:szCs w:val="22"/>
              </w:rPr>
              <w:t>СРО на выполнение видов деятельности в рамках Договора</w:t>
            </w:r>
            <w:r w:rsidRPr="0065443E">
              <w:rPr>
                <w:sz w:val="22"/>
                <w:szCs w:val="22"/>
              </w:rPr>
              <w:t>.</w:t>
            </w:r>
          </w:p>
          <w:p w:rsidR="00381429" w:rsidRPr="0065443E" w:rsidRDefault="00283837" w:rsidP="001323AA">
            <w:pPr>
              <w:widowControl w:val="0"/>
              <w:tabs>
                <w:tab w:val="left" w:pos="709"/>
              </w:tabs>
              <w:autoSpaceDE w:val="0"/>
              <w:autoSpaceDN w:val="0"/>
              <w:adjustRightInd w:val="0"/>
              <w:spacing w:after="0" w:line="264" w:lineRule="auto"/>
              <w:ind w:firstLine="176"/>
              <w:jc w:val="both"/>
              <w:rPr>
                <w:rFonts w:ascii="Times New Roman" w:hAnsi="Times New Roman"/>
              </w:rPr>
            </w:pPr>
            <w:r>
              <w:rPr>
                <w:rFonts w:ascii="Times New Roman" w:hAnsi="Times New Roman"/>
                <w:b/>
              </w:rPr>
              <w:t>2</w:t>
            </w:r>
            <w:r w:rsidR="00381429" w:rsidRPr="0065443E">
              <w:rPr>
                <w:rFonts w:ascii="Times New Roman" w:hAnsi="Times New Roman"/>
                <w:b/>
              </w:rPr>
              <w:t>.</w:t>
            </w:r>
            <w:r w:rsidR="00381429" w:rsidRPr="0065443E">
              <w:rPr>
                <w:rFonts w:ascii="Times New Roman" w:hAnsi="Times New Roman"/>
              </w:rPr>
              <w:t xml:space="preserve">Участник должен обладать профессиональной компетентностью, оборудованием и другими материальными возможностями, надежностью, а также опытом и </w:t>
            </w:r>
            <w:r w:rsidR="001323AA">
              <w:rPr>
                <w:rFonts w:ascii="Times New Roman" w:hAnsi="Times New Roman"/>
              </w:rPr>
              <w:t xml:space="preserve">положительной </w:t>
            </w:r>
            <w:r w:rsidR="00381429" w:rsidRPr="0065443E">
              <w:rPr>
                <w:rFonts w:ascii="Times New Roman" w:hAnsi="Times New Roman"/>
              </w:rPr>
              <w:t>репутацией, необходимыми для исполнения договора</w:t>
            </w:r>
            <w:r w:rsidR="001323AA">
              <w:rPr>
                <w:rFonts w:ascii="Times New Roman" w:hAnsi="Times New Roman"/>
              </w:rPr>
              <w:t xml:space="preserve">. </w:t>
            </w:r>
          </w:p>
        </w:tc>
      </w:tr>
      <w:tr w:rsidR="003B1BDD"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3B1BDD" w:rsidRDefault="00E20B5D" w:rsidP="00E20B5D">
            <w:pPr>
              <w:pStyle w:val="33"/>
              <w:spacing w:line="264" w:lineRule="auto"/>
              <w:rPr>
                <w:sz w:val="22"/>
                <w:szCs w:val="22"/>
              </w:rPr>
            </w:pPr>
            <w:r>
              <w:rPr>
                <w:sz w:val="22"/>
                <w:szCs w:val="22"/>
              </w:rPr>
              <w:t>5.</w:t>
            </w:r>
            <w:r w:rsidR="00F93587">
              <w:rPr>
                <w:sz w:val="22"/>
                <w:szCs w:val="22"/>
              </w:rPr>
              <w:t>6</w:t>
            </w:r>
            <w:r w:rsidR="003B1BDD">
              <w:rPr>
                <w:sz w:val="22"/>
                <w:szCs w:val="22"/>
              </w:rPr>
              <w:t>.2.</w:t>
            </w:r>
          </w:p>
        </w:tc>
        <w:tc>
          <w:tcPr>
            <w:tcW w:w="2636" w:type="dxa"/>
            <w:tcBorders>
              <w:top w:val="single" w:sz="4" w:space="0" w:color="auto"/>
              <w:left w:val="single" w:sz="4" w:space="0" w:color="auto"/>
              <w:bottom w:val="single" w:sz="4" w:space="0" w:color="auto"/>
              <w:right w:val="single" w:sz="4" w:space="0" w:color="auto"/>
            </w:tcBorders>
          </w:tcPr>
          <w:p w:rsidR="003B1BDD" w:rsidRPr="00283837" w:rsidRDefault="003B1BDD" w:rsidP="00E20B5D">
            <w:pPr>
              <w:spacing w:after="0" w:line="264" w:lineRule="auto"/>
              <w:rPr>
                <w:rFonts w:ascii="Times New Roman" w:hAnsi="Times New Roman"/>
              </w:rPr>
            </w:pPr>
            <w:r w:rsidRPr="00283837">
              <w:rPr>
                <w:rFonts w:ascii="Times New Roman" w:hAnsi="Times New Roman"/>
              </w:rPr>
              <w:t xml:space="preserve">Требования к наличию документов, подтверждающих квалификацию </w:t>
            </w:r>
          </w:p>
        </w:tc>
        <w:tc>
          <w:tcPr>
            <w:tcW w:w="6978" w:type="dxa"/>
            <w:tcBorders>
              <w:top w:val="single" w:sz="4" w:space="0" w:color="auto"/>
              <w:left w:val="single" w:sz="4" w:space="0" w:color="auto"/>
              <w:bottom w:val="single" w:sz="4" w:space="0" w:color="auto"/>
              <w:right w:val="single" w:sz="4" w:space="0" w:color="auto"/>
            </w:tcBorders>
          </w:tcPr>
          <w:p w:rsidR="00006721" w:rsidRPr="00006721" w:rsidRDefault="00381429" w:rsidP="001E31D8">
            <w:pPr>
              <w:pStyle w:val="33"/>
              <w:ind w:firstLine="176"/>
              <w:contextualSpacing/>
              <w:rPr>
                <w:sz w:val="22"/>
                <w:szCs w:val="22"/>
              </w:rPr>
            </w:pPr>
            <w:r w:rsidRPr="00283837">
              <w:rPr>
                <w:rFonts w:eastAsia="Times New Roman"/>
                <w:b/>
              </w:rPr>
              <w:t>1</w:t>
            </w:r>
            <w:r w:rsidR="007172F5" w:rsidRPr="00283837">
              <w:rPr>
                <w:rFonts w:eastAsia="Times New Roman"/>
                <w:b/>
              </w:rPr>
              <w:t>.</w:t>
            </w:r>
            <w:r w:rsidR="00082781" w:rsidRPr="00006721">
              <w:rPr>
                <w:rFonts w:eastAsia="Times New Roman"/>
                <w:sz w:val="22"/>
                <w:szCs w:val="22"/>
              </w:rPr>
              <w:t xml:space="preserve"> </w:t>
            </w:r>
            <w:r w:rsidR="00006721" w:rsidRPr="00006721">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D37A24" w:rsidRPr="00DD00BE" w:rsidRDefault="00006721" w:rsidP="00DD00BE">
            <w:pPr>
              <w:autoSpaceDE w:val="0"/>
              <w:autoSpaceDN w:val="0"/>
              <w:adjustRightInd w:val="0"/>
              <w:spacing w:after="0" w:line="240" w:lineRule="auto"/>
              <w:ind w:firstLine="176"/>
              <w:jc w:val="both"/>
              <w:rPr>
                <w:rFonts w:ascii="Times New Roman" w:hAnsi="Times New Roman"/>
                <w:bCs/>
              </w:rPr>
            </w:pPr>
            <w:r>
              <w:rPr>
                <w:rFonts w:ascii="Times New Roman" w:hAnsi="Times New Roman"/>
              </w:rPr>
              <w:t xml:space="preserve">- </w:t>
            </w:r>
            <w:r w:rsidRPr="00006721">
              <w:rPr>
                <w:rFonts w:ascii="Times New Roman" w:hAnsi="Times New Roman"/>
              </w:rPr>
              <w:t xml:space="preserve">Иметь </w:t>
            </w:r>
            <w:r w:rsidR="001323AA">
              <w:rPr>
                <w:rFonts w:ascii="Times New Roman" w:hAnsi="Times New Roman"/>
              </w:rPr>
              <w:t xml:space="preserve">в </w:t>
            </w:r>
            <w:r w:rsidRPr="00006721">
              <w:rPr>
                <w:rFonts w:ascii="Times New Roman" w:hAnsi="Times New Roman"/>
              </w:rPr>
              <w:t xml:space="preserve">наличие свидетельства СРО на </w:t>
            </w:r>
            <w:r w:rsidRPr="00006721">
              <w:rPr>
                <w:rFonts w:ascii="Times New Roman" w:hAnsi="Times New Roman"/>
                <w:bCs/>
              </w:rPr>
              <w:t xml:space="preserve">вид работ, которые оказывают влияние на безопасность объектов капитального </w:t>
            </w:r>
            <w:r w:rsidRPr="00DD00BE">
              <w:rPr>
                <w:rFonts w:ascii="Times New Roman" w:hAnsi="Times New Roman"/>
                <w:bCs/>
              </w:rPr>
              <w:t>строительства, включая особо опасные и технически сложные объекты капитального строительства:</w:t>
            </w:r>
          </w:p>
          <w:p w:rsidR="00CE04FC" w:rsidRPr="00DD00BE" w:rsidRDefault="00CE04FC" w:rsidP="00CE04FC">
            <w:pPr>
              <w:pStyle w:val="3a"/>
              <w:tabs>
                <w:tab w:val="clear" w:pos="360"/>
              </w:tabs>
              <w:ind w:left="0" w:firstLine="885"/>
              <w:contextualSpacing/>
              <w:rPr>
                <w:rStyle w:val="afe"/>
                <w:b w:val="0"/>
                <w:sz w:val="22"/>
                <w:szCs w:val="22"/>
                <w:shd w:val="clear" w:color="auto" w:fill="FFFFFF"/>
                <w:lang w:val="ru-RU"/>
              </w:rPr>
            </w:pPr>
          </w:p>
          <w:p w:rsidR="00DD00BE" w:rsidRPr="001323AA" w:rsidRDefault="00DD00BE" w:rsidP="00DD00BE">
            <w:pPr>
              <w:widowControl w:val="0"/>
              <w:tabs>
                <w:tab w:val="left" w:pos="1260"/>
              </w:tabs>
              <w:autoSpaceDE w:val="0"/>
              <w:spacing w:after="0" w:line="264" w:lineRule="auto"/>
              <w:ind w:firstLine="851"/>
              <w:contextualSpacing/>
              <w:rPr>
                <w:rStyle w:val="adskobk"/>
                <w:rFonts w:ascii="Times New Roman" w:hAnsi="Times New Roman"/>
                <w:i/>
              </w:rPr>
            </w:pPr>
            <w:r w:rsidRPr="001323AA">
              <w:rPr>
                <w:rStyle w:val="adskobk"/>
                <w:rFonts w:ascii="Times New Roman" w:hAnsi="Times New Roman"/>
                <w:i/>
              </w:rPr>
              <w:t xml:space="preserve">II. Виды работ по подготовке проектной документации </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1. Работы по подготовке схемы планировочной организации земельного участка:</w:t>
            </w:r>
          </w:p>
          <w:p w:rsidR="00DD00BE" w:rsidRPr="00DD00BE" w:rsidRDefault="00CC374F" w:rsidP="00DD00BE">
            <w:pPr>
              <w:widowControl w:val="0"/>
              <w:tabs>
                <w:tab w:val="left" w:pos="1260"/>
              </w:tabs>
              <w:autoSpaceDE w:val="0"/>
              <w:spacing w:after="0" w:line="264" w:lineRule="auto"/>
              <w:ind w:firstLine="851"/>
              <w:contextualSpacing/>
              <w:jc w:val="both"/>
              <w:rPr>
                <w:rStyle w:val="adskobk"/>
                <w:rFonts w:ascii="Times New Roman" w:hAnsi="Times New Roman"/>
              </w:rPr>
            </w:pPr>
            <w:r>
              <w:rPr>
                <w:rStyle w:val="adskobk"/>
                <w:rFonts w:ascii="Times New Roman" w:hAnsi="Times New Roman"/>
              </w:rPr>
              <w:t xml:space="preserve">1.1 </w:t>
            </w:r>
            <w:r w:rsidR="00DD00BE" w:rsidRPr="00DD00BE">
              <w:rPr>
                <w:rStyle w:val="adskobk"/>
                <w:rFonts w:ascii="Times New Roman" w:hAnsi="Times New Roman"/>
              </w:rPr>
              <w:t>Работы по подготовке генерального плана земельного участка</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1.2. Работы по подготовке схемы планировочной организации трассы линейного объекта</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1.3. Работы по подготовке схемы планировочной организации полосы отвода линейного сооружения</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5.3. Работы по подготовке проектов наружных сетей электроснабжения до 35 кВ включительно и их сооружений</w:t>
            </w:r>
          </w:p>
          <w:p w:rsidR="00DD00BE" w:rsidRPr="001323AA"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i/>
              </w:rPr>
            </w:pPr>
            <w:r w:rsidRPr="001323AA">
              <w:rPr>
                <w:rStyle w:val="adskobk"/>
                <w:rFonts w:ascii="Times New Roman" w:hAnsi="Times New Roman"/>
                <w:i/>
              </w:rPr>
              <w:t xml:space="preserve">III. Виды работ по строительству, реконструкции </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20. Устройство наружных электрических сетей</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20.2. Устройство сетей электроснабжения напряжением до 35 кВ включительно</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20.5. Монтаж и демонтаж опор для воздушных линий электропередачи напряжением до 35 кВ</w:t>
            </w:r>
          </w:p>
          <w:p w:rsidR="00DD00BE" w:rsidRPr="00DD00BE" w:rsidRDefault="00DD00BE" w:rsidP="00DD00BE">
            <w:pPr>
              <w:widowControl w:val="0"/>
              <w:tabs>
                <w:tab w:val="left" w:pos="1260"/>
              </w:tabs>
              <w:autoSpaceDE w:val="0"/>
              <w:spacing w:after="0" w:line="264" w:lineRule="auto"/>
              <w:ind w:firstLine="851"/>
              <w:contextualSpacing/>
              <w:jc w:val="both"/>
              <w:rPr>
                <w:rStyle w:val="adskobk"/>
                <w:rFonts w:ascii="Times New Roman" w:hAnsi="Times New Roman"/>
              </w:rPr>
            </w:pPr>
            <w:r w:rsidRPr="00DD00BE">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336C4A" w:rsidRPr="00DD00BE" w:rsidRDefault="00DD00BE" w:rsidP="00DD00BE">
            <w:pPr>
              <w:widowControl w:val="0"/>
              <w:tabs>
                <w:tab w:val="left" w:pos="1260"/>
              </w:tabs>
              <w:autoSpaceDE w:val="0"/>
              <w:spacing w:after="0" w:line="264" w:lineRule="auto"/>
              <w:ind w:firstLine="851"/>
              <w:contextualSpacing/>
              <w:jc w:val="both"/>
              <w:rPr>
                <w:rStyle w:val="afe"/>
                <w:rFonts w:ascii="Times New Roman" w:hAnsi="Times New Roman"/>
                <w:b w:val="0"/>
              </w:rPr>
            </w:pPr>
            <w:r w:rsidRPr="00DD00BE">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sidR="001323AA">
              <w:rPr>
                <w:rStyle w:val="adskobk"/>
                <w:rFonts w:ascii="Times New Roman" w:hAnsi="Times New Roman"/>
              </w:rPr>
              <w:t>.</w:t>
            </w:r>
          </w:p>
          <w:p w:rsidR="00DD00BE" w:rsidRPr="001323AA" w:rsidRDefault="00DD00BE" w:rsidP="00DD00BE">
            <w:pPr>
              <w:pStyle w:val="3a"/>
              <w:tabs>
                <w:tab w:val="clear" w:pos="360"/>
              </w:tabs>
              <w:spacing w:line="264" w:lineRule="auto"/>
              <w:ind w:left="0" w:firstLine="370"/>
              <w:contextualSpacing/>
              <w:rPr>
                <w:i/>
                <w:sz w:val="22"/>
                <w:szCs w:val="22"/>
                <w:lang w:val="ru-RU"/>
              </w:rPr>
            </w:pPr>
            <w:r w:rsidRPr="001323AA">
              <w:rPr>
                <w:i/>
                <w:sz w:val="22"/>
                <w:szCs w:val="22"/>
                <w:lang w:val="ru-RU"/>
              </w:rPr>
              <w:t xml:space="preserve">Наличие указанного допуска к видам работ подтверждается заверенной подписью и печатью уполномоченного лица </w:t>
            </w:r>
            <w:r w:rsidR="001323AA" w:rsidRPr="001323AA">
              <w:rPr>
                <w:i/>
                <w:sz w:val="22"/>
                <w:szCs w:val="22"/>
                <w:lang w:val="ru-RU"/>
              </w:rPr>
              <w:t>копией</w:t>
            </w:r>
            <w:r w:rsidRPr="001323AA">
              <w:rPr>
                <w:i/>
                <w:sz w:val="22"/>
                <w:szCs w:val="22"/>
                <w:lang w:val="ru-RU"/>
              </w:rPr>
              <w:t xml:space="preserve"> </w:t>
            </w:r>
            <w:r w:rsidRPr="001323AA">
              <w:rPr>
                <w:i/>
                <w:sz w:val="22"/>
                <w:szCs w:val="22"/>
                <w:shd w:val="clear" w:color="auto" w:fill="FFFFFF"/>
                <w:lang w:val="ru-RU"/>
              </w:rPr>
              <w:t>свидетельства СРО</w:t>
            </w:r>
            <w:r w:rsidRPr="001323AA">
              <w:rPr>
                <w:i/>
                <w:sz w:val="22"/>
                <w:szCs w:val="22"/>
                <w:lang w:val="ru-RU"/>
              </w:rPr>
              <w:t>.</w:t>
            </w:r>
          </w:p>
          <w:p w:rsidR="00006721" w:rsidRPr="00006721" w:rsidRDefault="00DD00BE" w:rsidP="00D37A24">
            <w:pPr>
              <w:spacing w:after="0" w:line="240" w:lineRule="auto"/>
              <w:ind w:firstLine="176"/>
              <w:contextualSpacing/>
              <w:jc w:val="both"/>
              <w:rPr>
                <w:rFonts w:ascii="Times New Roman" w:hAnsi="Times New Roman"/>
              </w:rPr>
            </w:pPr>
            <w:r>
              <w:rPr>
                <w:rFonts w:ascii="Times New Roman" w:hAnsi="Times New Roman"/>
                <w:b/>
              </w:rPr>
              <w:lastRenderedPageBreak/>
              <w:t>2</w:t>
            </w:r>
            <w:r w:rsidR="00006721" w:rsidRPr="00006721">
              <w:rPr>
                <w:rFonts w:ascii="Times New Roman" w:hAnsi="Times New Roman"/>
                <w:b/>
              </w:rPr>
              <w:t>.</w:t>
            </w:r>
            <w:r>
              <w:rPr>
                <w:rFonts w:ascii="Times New Roman" w:hAnsi="Times New Roman"/>
              </w:rPr>
              <w:t xml:space="preserve"> </w:t>
            </w:r>
            <w:r w:rsidR="00006721" w:rsidRPr="00006721">
              <w:rPr>
                <w:rFonts w:ascii="Times New Roman" w:hAnsi="Times New Roman"/>
              </w:rPr>
              <w:t xml:space="preserve">Работы должны быть выполнены необходимым количеством квалифицированного и аттестованного персонала </w:t>
            </w:r>
            <w:r w:rsidR="00A5392D">
              <w:rPr>
                <w:rFonts w:ascii="Times New Roman" w:hAnsi="Times New Roman"/>
              </w:rPr>
              <w:t>(</w:t>
            </w:r>
            <w:r w:rsidR="00006721" w:rsidRPr="00006721">
              <w:rPr>
                <w:rFonts w:ascii="Times New Roman" w:hAnsi="Times New Roman"/>
                <w:spacing w:val="-1"/>
              </w:rPr>
              <w:t xml:space="preserve">работы </w:t>
            </w:r>
            <w:r w:rsidR="00006721" w:rsidRPr="00006721">
              <w:rPr>
                <w:rFonts w:ascii="Times New Roman" w:hAnsi="Times New Roman"/>
              </w:rPr>
              <w:t>могут проводить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с 4-й г</w:t>
            </w:r>
            <w:r w:rsidR="00D37A24">
              <w:rPr>
                <w:rFonts w:ascii="Times New Roman" w:hAnsi="Times New Roman"/>
              </w:rPr>
              <w:t>руппой по электробезопасности</w:t>
            </w:r>
            <w:r w:rsidR="00A5392D">
              <w:rPr>
                <w:rFonts w:ascii="Times New Roman" w:hAnsi="Times New Roman"/>
              </w:rPr>
              <w:t>)</w:t>
            </w:r>
            <w:r w:rsidR="00006721" w:rsidRPr="00006721">
              <w:rPr>
                <w:rFonts w:ascii="Times New Roman" w:hAnsi="Times New Roman"/>
              </w:rPr>
              <w:t>.</w:t>
            </w:r>
          </w:p>
          <w:p w:rsidR="00006721" w:rsidRPr="00006721" w:rsidRDefault="00D37A24" w:rsidP="00483820">
            <w:pPr>
              <w:pStyle w:val="aff5"/>
              <w:ind w:firstLine="34"/>
              <w:contextualSpacing/>
              <w:jc w:val="both"/>
              <w:rPr>
                <w:rFonts w:ascii="Times New Roman" w:hAnsi="Times New Roman"/>
                <w:i/>
              </w:rPr>
            </w:pPr>
            <w:r w:rsidRPr="00D37A24">
              <w:rPr>
                <w:rFonts w:ascii="Times New Roman" w:hAnsi="Times New Roman"/>
                <w:i/>
              </w:rPr>
              <w:t xml:space="preserve">Квалификация специалистов подтверждается предоставлением заверенных подписью и печатью уполномоченного лица </w:t>
            </w:r>
            <w:r w:rsidR="001323AA">
              <w:rPr>
                <w:rFonts w:ascii="Times New Roman" w:hAnsi="Times New Roman"/>
                <w:i/>
              </w:rPr>
              <w:t xml:space="preserve">копий </w:t>
            </w:r>
            <w:r w:rsidRPr="00D37A24">
              <w:rPr>
                <w:rFonts w:ascii="Times New Roman" w:hAnsi="Times New Roman"/>
                <w:i/>
              </w:rPr>
              <w:t>дипломов, сертификатов, удостоверений о повышении квалификации</w:t>
            </w:r>
            <w:r w:rsidR="00006721" w:rsidRPr="00D37A24">
              <w:rPr>
                <w:rFonts w:ascii="Times New Roman" w:hAnsi="Times New Roman"/>
                <w:i/>
              </w:rPr>
              <w:t>.</w:t>
            </w:r>
          </w:p>
          <w:p w:rsidR="00006721" w:rsidRPr="00006721" w:rsidRDefault="00DD00BE" w:rsidP="001323AA">
            <w:pPr>
              <w:spacing w:after="0" w:line="240" w:lineRule="auto"/>
              <w:ind w:left="-55" w:firstLine="231"/>
              <w:jc w:val="both"/>
              <w:rPr>
                <w:rFonts w:ascii="Times New Roman" w:hAnsi="Times New Roman"/>
              </w:rPr>
            </w:pPr>
            <w:r>
              <w:rPr>
                <w:rFonts w:ascii="Times New Roman" w:hAnsi="Times New Roman"/>
                <w:b/>
              </w:rPr>
              <w:t>3</w:t>
            </w:r>
            <w:r w:rsidR="00006721" w:rsidRPr="00006721">
              <w:rPr>
                <w:rFonts w:ascii="Times New Roman" w:hAnsi="Times New Roman"/>
                <w:b/>
              </w:rPr>
              <w:t>.</w:t>
            </w:r>
            <w:r w:rsidR="00006721" w:rsidRPr="00006721">
              <w:rPr>
                <w:rFonts w:ascii="Times New Roman" w:hAnsi="Times New Roman"/>
              </w:rPr>
              <w:t xml:space="preserve"> Иметь положительную деловую репутацию</w:t>
            </w:r>
            <w:r w:rsidR="001323AA">
              <w:rPr>
                <w:rFonts w:ascii="Times New Roman" w:hAnsi="Times New Roman"/>
              </w:rPr>
              <w:t xml:space="preserve"> - </w:t>
            </w:r>
            <w:r w:rsidR="00006721" w:rsidRPr="00006721">
              <w:rPr>
                <w:rFonts w:ascii="Times New Roman" w:hAnsi="Times New Roman"/>
                <w:i/>
              </w:rPr>
              <w:t>Участник Запроса предложений включает в состав Заявки не менее трех отзывов от Заказчиков по предыдущим аналогичным предмету Запроса предложений договорам (контрактам)</w:t>
            </w:r>
            <w:r w:rsidR="00A5392D">
              <w:rPr>
                <w:rFonts w:ascii="Times New Roman" w:hAnsi="Times New Roman"/>
                <w:i/>
              </w:rPr>
              <w:t xml:space="preserve"> – оригиналы или копии документов</w:t>
            </w:r>
            <w:r w:rsidR="00006721" w:rsidRPr="00006721">
              <w:rPr>
                <w:rFonts w:ascii="Times New Roman" w:hAnsi="Times New Roman"/>
              </w:rPr>
              <w:t>;</w:t>
            </w:r>
          </w:p>
          <w:p w:rsidR="00006721" w:rsidRPr="001323AA" w:rsidRDefault="00DD00BE" w:rsidP="00D37A24">
            <w:pPr>
              <w:pStyle w:val="aff5"/>
              <w:ind w:firstLine="176"/>
              <w:contextualSpacing/>
              <w:jc w:val="both"/>
              <w:rPr>
                <w:rFonts w:ascii="Times New Roman" w:hAnsi="Times New Roman"/>
              </w:rPr>
            </w:pPr>
            <w:r>
              <w:rPr>
                <w:rFonts w:ascii="Times New Roman" w:hAnsi="Times New Roman"/>
                <w:b/>
              </w:rPr>
              <w:t>4</w:t>
            </w:r>
            <w:r w:rsidR="00006721" w:rsidRPr="00006721">
              <w:rPr>
                <w:rFonts w:ascii="Times New Roman" w:hAnsi="Times New Roman"/>
                <w:b/>
              </w:rPr>
              <w:t>.</w:t>
            </w:r>
            <w:r w:rsidR="00006721" w:rsidRPr="00006721">
              <w:rPr>
                <w:rFonts w:ascii="Times New Roman" w:hAnsi="Times New Roman"/>
              </w:rPr>
              <w:t xml:space="preserve"> Обладать опытом выполнения аналогичных предмету закупки  </w:t>
            </w:r>
            <w:r w:rsidR="001323AA">
              <w:rPr>
                <w:rFonts w:ascii="Times New Roman" w:hAnsi="Times New Roman"/>
              </w:rPr>
              <w:t xml:space="preserve">работ за последние 3 (три) года  - </w:t>
            </w:r>
            <w:r w:rsidR="001323AA" w:rsidRPr="001323AA">
              <w:rPr>
                <w:rFonts w:ascii="Times New Roman" w:hAnsi="Times New Roman"/>
                <w:i/>
              </w:rPr>
              <w:t xml:space="preserve">подтверждается </w:t>
            </w:r>
            <w:r w:rsidR="00006721" w:rsidRPr="001323AA">
              <w:rPr>
                <w:rFonts w:ascii="Times New Roman" w:hAnsi="Times New Roman"/>
                <w:i/>
              </w:rPr>
              <w:t xml:space="preserve">наличие опыта Участника </w:t>
            </w:r>
            <w:r w:rsidR="001323AA" w:rsidRPr="001323AA">
              <w:rPr>
                <w:rFonts w:ascii="Times New Roman" w:hAnsi="Times New Roman"/>
                <w:i/>
              </w:rPr>
              <w:t>заполненной формой 7 и заверенными</w:t>
            </w:r>
            <w:r w:rsidR="00006721" w:rsidRPr="001323AA">
              <w:rPr>
                <w:rFonts w:ascii="Times New Roman" w:hAnsi="Times New Roman"/>
                <w:i/>
              </w:rPr>
              <w:t xml:space="preserve"> подписью и печатью уполномоченного лица </w:t>
            </w:r>
            <w:r w:rsidR="00C7126D" w:rsidRPr="001323AA">
              <w:rPr>
                <w:rFonts w:ascii="Times New Roman" w:hAnsi="Times New Roman"/>
                <w:i/>
              </w:rPr>
              <w:t>аналогичных предмету закупки</w:t>
            </w:r>
            <w:r w:rsidR="001323AA" w:rsidRPr="001323AA">
              <w:rPr>
                <w:rFonts w:ascii="Times New Roman" w:hAnsi="Times New Roman"/>
                <w:i/>
              </w:rPr>
              <w:t xml:space="preserve"> копиями</w:t>
            </w:r>
            <w:r w:rsidR="00C7126D" w:rsidRPr="001323AA">
              <w:rPr>
                <w:rFonts w:ascii="Times New Roman" w:hAnsi="Times New Roman"/>
                <w:i/>
              </w:rPr>
              <w:t xml:space="preserve"> </w:t>
            </w:r>
            <w:r w:rsidR="00006721" w:rsidRPr="001323AA">
              <w:rPr>
                <w:rFonts w:ascii="Times New Roman" w:hAnsi="Times New Roman"/>
                <w:i/>
              </w:rPr>
              <w:t>договоров (контрактов) с приложением к ним копией актов о приемке выполненных работ.</w:t>
            </w:r>
          </w:p>
          <w:p w:rsidR="00F93587" w:rsidRPr="008C2287" w:rsidRDefault="00006721" w:rsidP="00DD00BE">
            <w:pPr>
              <w:keepNext/>
              <w:tabs>
                <w:tab w:val="left" w:pos="1700"/>
              </w:tabs>
              <w:autoSpaceDE w:val="0"/>
              <w:spacing w:after="0" w:line="240" w:lineRule="auto"/>
              <w:ind w:firstLine="89"/>
              <w:jc w:val="both"/>
              <w:rPr>
                <w:rFonts w:ascii="Times New Roman" w:hAnsi="Times New Roman"/>
                <w:bCs/>
              </w:rPr>
            </w:pPr>
            <w:r w:rsidRPr="001323AA">
              <w:rPr>
                <w:rFonts w:ascii="Times New Roman" w:hAnsi="Times New Roman"/>
                <w:bCs/>
              </w:rPr>
              <w:t>Все перечисленные документы</w:t>
            </w:r>
            <w:r w:rsidR="00483820" w:rsidRPr="001323AA">
              <w:rPr>
                <w:rFonts w:ascii="Times New Roman" w:hAnsi="Times New Roman"/>
                <w:bCs/>
              </w:rPr>
              <w:t xml:space="preserve"> (их копии)</w:t>
            </w:r>
            <w:r w:rsidRPr="001323AA">
              <w:rPr>
                <w:rFonts w:ascii="Times New Roman" w:hAnsi="Times New Roman"/>
                <w:bCs/>
              </w:rPr>
              <w:t xml:space="preserve"> </w:t>
            </w:r>
            <w:r w:rsidR="00483820" w:rsidRPr="001323AA">
              <w:rPr>
                <w:rFonts w:ascii="Times New Roman" w:hAnsi="Times New Roman"/>
                <w:bCs/>
              </w:rPr>
              <w:t>в ч. 1-</w:t>
            </w:r>
            <w:r w:rsidR="00DD00BE" w:rsidRPr="001323AA">
              <w:rPr>
                <w:rFonts w:ascii="Times New Roman" w:hAnsi="Times New Roman"/>
                <w:bCs/>
              </w:rPr>
              <w:t>4</w:t>
            </w:r>
            <w:r w:rsidR="00483820" w:rsidRPr="001323AA">
              <w:rPr>
                <w:rFonts w:ascii="Times New Roman" w:hAnsi="Times New Roman"/>
                <w:bCs/>
              </w:rPr>
              <w:t xml:space="preserve"> настоящего пункта </w:t>
            </w:r>
            <w:r w:rsidRPr="001323AA">
              <w:rPr>
                <w:rFonts w:ascii="Times New Roman" w:hAnsi="Times New Roman"/>
                <w:bCs/>
              </w:rPr>
              <w:t>прилагаются Участником Запроса предложений к Заявке.</w:t>
            </w:r>
          </w:p>
        </w:tc>
      </w:tr>
      <w:tr w:rsidR="000779E1"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0779E1" w:rsidRDefault="00336C4A" w:rsidP="00336C4A">
            <w:pPr>
              <w:pStyle w:val="33"/>
              <w:spacing w:line="264" w:lineRule="auto"/>
              <w:rPr>
                <w:sz w:val="22"/>
                <w:szCs w:val="22"/>
              </w:rPr>
            </w:pPr>
            <w:bookmarkStart w:id="46" w:name="_Toc175749014"/>
            <w:bookmarkStart w:id="47" w:name="_Ref175752415"/>
            <w:r>
              <w:rPr>
                <w:sz w:val="22"/>
                <w:szCs w:val="22"/>
              </w:rPr>
              <w:lastRenderedPageBreak/>
              <w:t>5.7.</w:t>
            </w:r>
          </w:p>
        </w:tc>
        <w:tc>
          <w:tcPr>
            <w:tcW w:w="2636" w:type="dxa"/>
            <w:tcBorders>
              <w:top w:val="single" w:sz="4" w:space="0" w:color="auto"/>
              <w:left w:val="single" w:sz="4" w:space="0" w:color="auto"/>
              <w:bottom w:val="single" w:sz="4" w:space="0" w:color="auto"/>
              <w:right w:val="single" w:sz="4" w:space="0" w:color="auto"/>
            </w:tcBorders>
          </w:tcPr>
          <w:p w:rsidR="000779E1" w:rsidRPr="00457971" w:rsidRDefault="000779E1" w:rsidP="00483820">
            <w:pPr>
              <w:tabs>
                <w:tab w:val="left" w:pos="1134"/>
              </w:tabs>
              <w:spacing w:after="0" w:line="240" w:lineRule="auto"/>
              <w:rPr>
                <w:rFonts w:ascii="Times New Roman" w:hAnsi="Times New Roman"/>
              </w:rPr>
            </w:pPr>
            <w:r w:rsidRPr="00457971">
              <w:rPr>
                <w:rFonts w:ascii="Times New Roman" w:hAnsi="Times New Roman"/>
              </w:rPr>
              <w:t>Дополнительные</w:t>
            </w:r>
            <w:r w:rsidR="00483820" w:rsidRPr="00457971">
              <w:rPr>
                <w:rFonts w:ascii="Times New Roman" w:hAnsi="Times New Roman"/>
              </w:rPr>
              <w:t xml:space="preserve"> требования к </w:t>
            </w:r>
            <w:r w:rsidRPr="00457971">
              <w:rPr>
                <w:rFonts w:ascii="Times New Roman" w:hAnsi="Times New Roman"/>
              </w:rPr>
              <w:t xml:space="preserve">Участникам </w:t>
            </w:r>
          </w:p>
        </w:tc>
        <w:tc>
          <w:tcPr>
            <w:tcW w:w="6978" w:type="dxa"/>
            <w:tcBorders>
              <w:top w:val="single" w:sz="4" w:space="0" w:color="auto"/>
              <w:left w:val="single" w:sz="4" w:space="0" w:color="auto"/>
              <w:bottom w:val="single" w:sz="4" w:space="0" w:color="auto"/>
              <w:right w:val="single" w:sz="4" w:space="0" w:color="auto"/>
            </w:tcBorders>
          </w:tcPr>
          <w:p w:rsidR="000779E1" w:rsidRPr="00457971" w:rsidRDefault="0019221A" w:rsidP="00483820">
            <w:pPr>
              <w:suppressAutoHyphens/>
              <w:autoSpaceDE w:val="0"/>
              <w:autoSpaceDN w:val="0"/>
              <w:adjustRightInd w:val="0"/>
              <w:spacing w:after="0" w:line="240" w:lineRule="auto"/>
              <w:contextualSpacing/>
              <w:jc w:val="both"/>
              <w:rPr>
                <w:rFonts w:ascii="Times New Roman" w:hAnsi="Times New Roman"/>
                <w:lang w:eastAsia="ar-SA"/>
              </w:rPr>
            </w:pPr>
            <w:r>
              <w:rPr>
                <w:rFonts w:ascii="Times New Roman" w:hAnsi="Times New Roman"/>
              </w:rPr>
              <w:t>Не установлены.</w:t>
            </w:r>
            <w:r w:rsidR="000779E1" w:rsidRPr="00457971">
              <w:rPr>
                <w:rFonts w:ascii="Times New Roman" w:hAnsi="Times New Roman"/>
              </w:rPr>
              <w:t xml:space="preserve"> </w:t>
            </w:r>
          </w:p>
        </w:tc>
      </w:tr>
      <w:tr w:rsidR="000779E1"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0779E1" w:rsidRDefault="00336C4A" w:rsidP="00E20B5D">
            <w:pPr>
              <w:pStyle w:val="33"/>
              <w:spacing w:line="264" w:lineRule="auto"/>
              <w:rPr>
                <w:sz w:val="22"/>
                <w:szCs w:val="22"/>
              </w:rPr>
            </w:pPr>
            <w:r>
              <w:rPr>
                <w:sz w:val="22"/>
                <w:szCs w:val="22"/>
              </w:rPr>
              <w:t>5.8.</w:t>
            </w:r>
          </w:p>
        </w:tc>
        <w:tc>
          <w:tcPr>
            <w:tcW w:w="2636" w:type="dxa"/>
            <w:tcBorders>
              <w:top w:val="single" w:sz="4" w:space="0" w:color="auto"/>
              <w:left w:val="single" w:sz="4" w:space="0" w:color="auto"/>
              <w:bottom w:val="single" w:sz="4" w:space="0" w:color="auto"/>
              <w:right w:val="single" w:sz="4" w:space="0" w:color="auto"/>
            </w:tcBorders>
          </w:tcPr>
          <w:p w:rsidR="000779E1" w:rsidRPr="00457971" w:rsidRDefault="000779E1" w:rsidP="00483820">
            <w:pPr>
              <w:tabs>
                <w:tab w:val="left" w:pos="1134"/>
              </w:tabs>
              <w:spacing w:after="0" w:line="240" w:lineRule="auto"/>
              <w:rPr>
                <w:rFonts w:ascii="Times New Roman" w:hAnsi="Times New Roman"/>
              </w:rPr>
            </w:pPr>
            <w:r w:rsidRPr="00457971">
              <w:rPr>
                <w:rFonts w:ascii="Times New Roman" w:hAnsi="Times New Roman"/>
              </w:rPr>
              <w:t>П</w:t>
            </w:r>
            <w:r w:rsidR="00483820" w:rsidRPr="00457971">
              <w:rPr>
                <w:rFonts w:ascii="Times New Roman" w:hAnsi="Times New Roman"/>
              </w:rPr>
              <w:t>роект Д</w:t>
            </w:r>
            <w:r w:rsidRPr="00457971">
              <w:rPr>
                <w:rFonts w:ascii="Times New Roman" w:hAnsi="Times New Roman"/>
              </w:rPr>
              <w:t>оговора</w:t>
            </w:r>
          </w:p>
        </w:tc>
        <w:tc>
          <w:tcPr>
            <w:tcW w:w="6978" w:type="dxa"/>
            <w:tcBorders>
              <w:top w:val="single" w:sz="4" w:space="0" w:color="auto"/>
              <w:left w:val="single" w:sz="4" w:space="0" w:color="auto"/>
              <w:bottom w:val="single" w:sz="4" w:space="0" w:color="auto"/>
              <w:right w:val="single" w:sz="4" w:space="0" w:color="auto"/>
            </w:tcBorders>
          </w:tcPr>
          <w:p w:rsidR="000779E1" w:rsidRPr="00457971" w:rsidRDefault="000779E1" w:rsidP="001E31D8">
            <w:pPr>
              <w:suppressAutoHyphens/>
              <w:autoSpaceDE w:val="0"/>
              <w:autoSpaceDN w:val="0"/>
              <w:adjustRightInd w:val="0"/>
              <w:spacing w:after="0" w:line="240" w:lineRule="auto"/>
              <w:contextualSpacing/>
              <w:jc w:val="both"/>
              <w:rPr>
                <w:rFonts w:ascii="Times New Roman" w:hAnsi="Times New Roman"/>
                <w:noProof/>
                <w:lang w:eastAsia="ar-SA"/>
              </w:rPr>
            </w:pPr>
            <w:r w:rsidRPr="00457971">
              <w:rPr>
                <w:rFonts w:ascii="Times New Roman" w:hAnsi="Times New Roman"/>
                <w:lang w:eastAsia="ar-SA"/>
              </w:rPr>
              <w:t>Проект договора в составе Документации в разделе 8 настоящей Документации.</w:t>
            </w:r>
          </w:p>
        </w:tc>
      </w:tr>
      <w:tr w:rsidR="00336C4A"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336C4A" w:rsidRDefault="00336C4A" w:rsidP="00E20B5D">
            <w:pPr>
              <w:pStyle w:val="33"/>
              <w:spacing w:line="264" w:lineRule="auto"/>
              <w:rPr>
                <w:sz w:val="22"/>
                <w:szCs w:val="22"/>
              </w:rPr>
            </w:pPr>
            <w:r>
              <w:rPr>
                <w:sz w:val="22"/>
                <w:szCs w:val="22"/>
              </w:rPr>
              <w:t>5.9.</w:t>
            </w:r>
          </w:p>
        </w:tc>
        <w:tc>
          <w:tcPr>
            <w:tcW w:w="2636" w:type="dxa"/>
            <w:tcBorders>
              <w:top w:val="single" w:sz="4" w:space="0" w:color="auto"/>
              <w:left w:val="single" w:sz="4" w:space="0" w:color="auto"/>
              <w:bottom w:val="single" w:sz="4" w:space="0" w:color="auto"/>
              <w:right w:val="single" w:sz="4" w:space="0" w:color="auto"/>
            </w:tcBorders>
          </w:tcPr>
          <w:p w:rsidR="00336C4A" w:rsidRPr="00457971" w:rsidRDefault="00336C4A" w:rsidP="00483820">
            <w:pPr>
              <w:tabs>
                <w:tab w:val="left" w:pos="1134"/>
              </w:tabs>
              <w:spacing w:after="0" w:line="240" w:lineRule="auto"/>
              <w:rPr>
                <w:rFonts w:ascii="Times New Roman" w:hAnsi="Times New Roman"/>
              </w:rPr>
            </w:pPr>
            <w:r>
              <w:rPr>
                <w:rFonts w:ascii="Times New Roman" w:hAnsi="Times New Roman"/>
              </w:rPr>
              <w:t xml:space="preserve">Особые условия </w:t>
            </w:r>
          </w:p>
        </w:tc>
        <w:tc>
          <w:tcPr>
            <w:tcW w:w="6978" w:type="dxa"/>
            <w:tcBorders>
              <w:top w:val="single" w:sz="4" w:space="0" w:color="auto"/>
              <w:left w:val="single" w:sz="4" w:space="0" w:color="auto"/>
              <w:bottom w:val="single" w:sz="4" w:space="0" w:color="auto"/>
              <w:right w:val="single" w:sz="4" w:space="0" w:color="auto"/>
            </w:tcBorders>
          </w:tcPr>
          <w:p w:rsidR="00336C4A" w:rsidRPr="00336C4A" w:rsidRDefault="00336C4A" w:rsidP="00336C4A">
            <w:pPr>
              <w:tabs>
                <w:tab w:val="left" w:pos="567"/>
              </w:tabs>
              <w:spacing w:after="0" w:line="240" w:lineRule="auto"/>
              <w:jc w:val="both"/>
              <w:rPr>
                <w:rFonts w:ascii="Times New Roman" w:hAnsi="Times New Roman"/>
                <w:b/>
                <w:bCs/>
                <w:sz w:val="24"/>
                <w:szCs w:val="24"/>
              </w:rPr>
            </w:pPr>
            <w:r w:rsidRPr="0043430B">
              <w:rPr>
                <w:rFonts w:ascii="Times New Roman" w:hAnsi="Times New Roman"/>
                <w:sz w:val="24"/>
                <w:szCs w:val="24"/>
              </w:rPr>
              <w:t>При условии отсутствия допуска СРО на разработку рабочей документации у подрядной организации, подрядчик должен представить допуск СРО от проектной организации, выполняющей разработку рабочей документации по договору субподряда.</w:t>
            </w:r>
          </w:p>
        </w:tc>
      </w:tr>
    </w:tbl>
    <w:p w:rsidR="00483820" w:rsidRDefault="00483820"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3C5FFB" w:rsidRDefault="003C5FFB"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1323AA" w:rsidRDefault="001323A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1323AA" w:rsidRDefault="001323A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1323AA" w:rsidRDefault="001323A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1323AA" w:rsidRDefault="001323A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D00BE" w:rsidRDefault="00DD00BE"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457971" w:rsidRDefault="00457971"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10982" w:rsidRPr="003C5FFB" w:rsidRDefault="002E06F4" w:rsidP="003C5FFB">
      <w:pPr>
        <w:pStyle w:val="a4"/>
        <w:numPr>
          <w:ilvl w:val="0"/>
          <w:numId w:val="35"/>
        </w:numPr>
        <w:tabs>
          <w:tab w:val="left" w:pos="709"/>
        </w:tabs>
        <w:autoSpaceDE w:val="0"/>
        <w:autoSpaceDN w:val="0"/>
        <w:adjustRightInd w:val="0"/>
        <w:spacing w:after="0" w:line="264" w:lineRule="auto"/>
        <w:jc w:val="both"/>
        <w:rPr>
          <w:rFonts w:ascii="Times New Roman" w:hAnsi="Times New Roman"/>
          <w:b/>
          <w:sz w:val="24"/>
          <w:szCs w:val="24"/>
        </w:rPr>
      </w:pPr>
      <w:r w:rsidRPr="003C5FFB">
        <w:rPr>
          <w:rFonts w:ascii="Times New Roman" w:hAnsi="Times New Roman"/>
          <w:b/>
          <w:sz w:val="24"/>
          <w:szCs w:val="24"/>
        </w:rPr>
        <w:lastRenderedPageBreak/>
        <w:t xml:space="preserve">ТЕХНИЧЕСКОЕ ЗАДАНИЕ </w:t>
      </w:r>
    </w:p>
    <w:p w:rsidR="003C5FFB" w:rsidRPr="009A2041" w:rsidRDefault="007A537E" w:rsidP="007A537E">
      <w:pPr>
        <w:pStyle w:val="a4"/>
        <w:tabs>
          <w:tab w:val="left" w:pos="0"/>
          <w:tab w:val="left" w:pos="1134"/>
        </w:tabs>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ab/>
      </w:r>
      <w:r w:rsidR="003C5FFB" w:rsidRPr="009A2041">
        <w:rPr>
          <w:rFonts w:ascii="Times New Roman" w:hAnsi="Times New Roman"/>
          <w:b/>
          <w:sz w:val="24"/>
          <w:szCs w:val="24"/>
        </w:rPr>
        <w:t>Требования к безопасности, качеству, техническим характеристикам, функциональным характеристикам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7126D" w:rsidRDefault="00C7126D" w:rsidP="003C5FFB">
      <w:pPr>
        <w:pStyle w:val="a4"/>
        <w:tabs>
          <w:tab w:val="left" w:pos="0"/>
          <w:tab w:val="left" w:pos="1134"/>
        </w:tabs>
        <w:autoSpaceDE w:val="0"/>
        <w:autoSpaceDN w:val="0"/>
        <w:adjustRightInd w:val="0"/>
        <w:spacing w:after="0"/>
        <w:ind w:left="360"/>
        <w:jc w:val="both"/>
        <w:rPr>
          <w:rFonts w:ascii="Times New Roman" w:hAnsi="Times New Roman"/>
          <w:sz w:val="24"/>
          <w:szCs w:val="24"/>
        </w:rPr>
      </w:pPr>
    </w:p>
    <w:p w:rsidR="00D83D88" w:rsidRPr="00D83D88" w:rsidRDefault="00DD0F5F" w:rsidP="00D83D88">
      <w:pPr>
        <w:spacing w:after="0" w:line="240" w:lineRule="auto"/>
        <w:ind w:firstLine="567"/>
        <w:jc w:val="both"/>
        <w:rPr>
          <w:rFonts w:ascii="Times New Roman" w:hAnsi="Times New Roman"/>
          <w:b/>
          <w:bCs/>
          <w:sz w:val="24"/>
          <w:szCs w:val="24"/>
        </w:rPr>
      </w:pPr>
      <w:bookmarkStart w:id="48" w:name="_Ref55336378"/>
      <w:bookmarkStart w:id="49" w:name="_Toc57314676"/>
      <w:bookmarkStart w:id="50" w:name="_Toc69728990"/>
      <w:bookmarkStart w:id="51" w:name="_Toc175749042"/>
      <w:bookmarkEnd w:id="46"/>
      <w:bookmarkEnd w:id="47"/>
      <w:r>
        <w:rPr>
          <w:rFonts w:ascii="Times New Roman" w:hAnsi="Times New Roman"/>
          <w:b/>
          <w:bCs/>
          <w:sz w:val="24"/>
          <w:szCs w:val="24"/>
        </w:rPr>
        <w:tab/>
      </w:r>
      <w:r w:rsidR="00D83D88" w:rsidRPr="00D83D88">
        <w:rPr>
          <w:rFonts w:ascii="Times New Roman" w:hAnsi="Times New Roman"/>
          <w:b/>
          <w:bCs/>
          <w:sz w:val="24"/>
          <w:szCs w:val="24"/>
        </w:rPr>
        <w:t>1. Общие данные.</w:t>
      </w:r>
    </w:p>
    <w:p w:rsidR="00D83D88" w:rsidRPr="00CC374F" w:rsidRDefault="00DD0F5F" w:rsidP="00D83D88">
      <w:pPr>
        <w:pStyle w:val="afb"/>
        <w:spacing w:after="0" w:line="240" w:lineRule="auto"/>
        <w:ind w:left="0"/>
        <w:jc w:val="both"/>
        <w:rPr>
          <w:rFonts w:ascii="Times New Roman" w:hAnsi="Times New Roman"/>
          <w:sz w:val="24"/>
          <w:szCs w:val="24"/>
        </w:rPr>
      </w:pPr>
      <w:r w:rsidRPr="00CC374F">
        <w:rPr>
          <w:rFonts w:ascii="Times New Roman" w:hAnsi="Times New Roman"/>
          <w:sz w:val="24"/>
          <w:szCs w:val="24"/>
        </w:rPr>
        <w:tab/>
      </w:r>
      <w:r w:rsidR="00D83D88" w:rsidRPr="00CC374F">
        <w:rPr>
          <w:rFonts w:ascii="Times New Roman" w:hAnsi="Times New Roman"/>
          <w:sz w:val="24"/>
          <w:szCs w:val="24"/>
        </w:rPr>
        <w:t>1.1. Основанием для проведения работ по объекту: «</w:t>
      </w:r>
      <w:r w:rsidR="00CC374F" w:rsidRPr="00CC374F">
        <w:rPr>
          <w:rFonts w:ascii="Times New Roman" w:hAnsi="Times New Roman"/>
          <w:sz w:val="24"/>
          <w:szCs w:val="24"/>
          <w:shd w:val="clear" w:color="auto" w:fill="FFFFFF"/>
        </w:rPr>
        <w:t>Электроснабжение многоквартирного жилого дома и строительной площадки по ул. Набережная (кад. №39:19:0101010:0009) в г. Пионерский Калининградской области</w:t>
      </w:r>
      <w:r w:rsidR="00072094" w:rsidRPr="00CC374F">
        <w:rPr>
          <w:rFonts w:ascii="Times New Roman" w:hAnsi="Times New Roman"/>
          <w:sz w:val="24"/>
          <w:szCs w:val="24"/>
        </w:rPr>
        <w:t>» служит Д</w:t>
      </w:r>
      <w:r w:rsidR="00D83D88" w:rsidRPr="00CC374F">
        <w:rPr>
          <w:rFonts w:ascii="Times New Roman" w:hAnsi="Times New Roman"/>
          <w:sz w:val="24"/>
          <w:szCs w:val="24"/>
        </w:rPr>
        <w:t xml:space="preserve">оговор об осуществлении технологического присоединения: </w:t>
      </w:r>
    </w:p>
    <w:p w:rsidR="00D83D88" w:rsidRPr="00CC374F" w:rsidRDefault="00DD0F5F" w:rsidP="00D83D88">
      <w:pPr>
        <w:spacing w:after="0" w:line="240" w:lineRule="auto"/>
        <w:jc w:val="both"/>
        <w:rPr>
          <w:rFonts w:ascii="Times New Roman" w:hAnsi="Times New Roman"/>
          <w:sz w:val="24"/>
          <w:szCs w:val="24"/>
        </w:rPr>
      </w:pPr>
      <w:r w:rsidRPr="00CC374F">
        <w:rPr>
          <w:rFonts w:ascii="Times New Roman" w:hAnsi="Times New Roman"/>
          <w:sz w:val="24"/>
          <w:szCs w:val="24"/>
        </w:rPr>
        <w:tab/>
      </w:r>
      <w:r w:rsidR="00D83D88" w:rsidRPr="00CC374F">
        <w:rPr>
          <w:rFonts w:ascii="Times New Roman" w:hAnsi="Times New Roman"/>
          <w:sz w:val="24"/>
          <w:szCs w:val="24"/>
        </w:rPr>
        <w:t xml:space="preserve">- Договор об осуществлении технологического присоединения </w:t>
      </w:r>
      <w:r w:rsidRPr="00CC374F">
        <w:rPr>
          <w:rFonts w:ascii="Times New Roman" w:hAnsi="Times New Roman"/>
          <w:sz w:val="24"/>
          <w:szCs w:val="24"/>
        </w:rPr>
        <w:t xml:space="preserve">к электрическим сетям </w:t>
      </w:r>
      <w:r w:rsidR="00D83D88" w:rsidRPr="00CC374F">
        <w:rPr>
          <w:rFonts w:ascii="Times New Roman" w:hAnsi="Times New Roman"/>
          <w:sz w:val="24"/>
          <w:szCs w:val="24"/>
        </w:rPr>
        <w:t>№</w:t>
      </w:r>
      <w:r w:rsidRPr="00CC374F">
        <w:rPr>
          <w:rFonts w:ascii="Times New Roman" w:hAnsi="Times New Roman"/>
          <w:sz w:val="24"/>
          <w:szCs w:val="24"/>
        </w:rPr>
        <w:t>01-04/14 ТП от 16.10.2014г.</w:t>
      </w:r>
    </w:p>
    <w:p w:rsidR="00D83D88" w:rsidRPr="00D83D88" w:rsidRDefault="00D83D88" w:rsidP="00D83D88">
      <w:pPr>
        <w:pStyle w:val="af3"/>
        <w:spacing w:after="0"/>
        <w:ind w:firstLine="284"/>
        <w:rPr>
          <w:b/>
          <w:bCs/>
          <w:u w:val="single"/>
        </w:rPr>
      </w:pPr>
    </w:p>
    <w:p w:rsidR="00D83D88" w:rsidRPr="00D83D88" w:rsidRDefault="00D83D88" w:rsidP="00DD0F5F">
      <w:pPr>
        <w:spacing w:after="0" w:line="240" w:lineRule="auto"/>
        <w:ind w:firstLine="709"/>
        <w:jc w:val="both"/>
        <w:rPr>
          <w:rFonts w:ascii="Times New Roman" w:hAnsi="Times New Roman"/>
          <w:b/>
          <w:bCs/>
          <w:sz w:val="24"/>
          <w:szCs w:val="24"/>
          <w:u w:val="single"/>
        </w:rPr>
      </w:pPr>
      <w:r w:rsidRPr="00D83D88">
        <w:rPr>
          <w:rFonts w:ascii="Times New Roman" w:hAnsi="Times New Roman"/>
          <w:b/>
          <w:bCs/>
          <w:sz w:val="24"/>
          <w:szCs w:val="24"/>
        </w:rPr>
        <w:t>2. Наличие проектной и рабочей документации.</w:t>
      </w:r>
    </w:p>
    <w:p w:rsidR="00D83D88" w:rsidRPr="00D83D88" w:rsidRDefault="00D83D88" w:rsidP="00DD0F5F">
      <w:pPr>
        <w:spacing w:after="0" w:line="240" w:lineRule="auto"/>
        <w:ind w:firstLine="709"/>
        <w:jc w:val="both"/>
        <w:rPr>
          <w:rFonts w:ascii="Times New Roman" w:hAnsi="Times New Roman"/>
          <w:sz w:val="24"/>
          <w:szCs w:val="24"/>
        </w:rPr>
      </w:pPr>
      <w:r w:rsidRPr="00D83D88">
        <w:rPr>
          <w:rFonts w:ascii="Times New Roman" w:hAnsi="Times New Roman"/>
          <w:sz w:val="24"/>
          <w:szCs w:val="24"/>
        </w:rPr>
        <w:t>2.1. Требуется разработка проектной и рабочей документации.</w:t>
      </w:r>
    </w:p>
    <w:p w:rsidR="00D83D88" w:rsidRPr="00D83D88" w:rsidRDefault="00D83D88" w:rsidP="00D83D88">
      <w:pPr>
        <w:spacing w:after="0" w:line="240" w:lineRule="auto"/>
        <w:jc w:val="both"/>
        <w:rPr>
          <w:rFonts w:ascii="Times New Roman" w:hAnsi="Times New Roman"/>
          <w:sz w:val="24"/>
          <w:szCs w:val="24"/>
        </w:rPr>
      </w:pPr>
    </w:p>
    <w:p w:rsidR="00D83D88" w:rsidRPr="00D83D88" w:rsidRDefault="00D83D88" w:rsidP="00DD0F5F">
      <w:pPr>
        <w:widowControl w:val="0"/>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3. Вид строительства и этапы выполнения работ</w:t>
      </w:r>
    </w:p>
    <w:p w:rsidR="00D83D88" w:rsidRPr="00D83D88" w:rsidRDefault="00D83D88" w:rsidP="00DD0F5F">
      <w:pPr>
        <w:pStyle w:val="a4"/>
        <w:widowControl w:val="0"/>
        <w:tabs>
          <w:tab w:val="left" w:pos="284"/>
          <w:tab w:val="left" w:pos="567"/>
        </w:tabs>
        <w:spacing w:after="0" w:line="240" w:lineRule="auto"/>
        <w:ind w:left="0" w:firstLine="709"/>
        <w:rPr>
          <w:rFonts w:ascii="Times New Roman" w:hAnsi="Times New Roman"/>
          <w:sz w:val="24"/>
          <w:szCs w:val="24"/>
        </w:rPr>
      </w:pPr>
      <w:r w:rsidRPr="00D83D88">
        <w:rPr>
          <w:rFonts w:ascii="Times New Roman" w:hAnsi="Times New Roman"/>
          <w:sz w:val="24"/>
          <w:szCs w:val="24"/>
        </w:rPr>
        <w:t>3.2.  Вид строительства: новое строительство</w:t>
      </w:r>
    </w:p>
    <w:p w:rsidR="00D83D88" w:rsidRPr="00D83D88" w:rsidRDefault="00D83D88" w:rsidP="00DD0F5F">
      <w:pPr>
        <w:widowControl w:val="0"/>
        <w:tabs>
          <w:tab w:val="left" w:pos="426"/>
          <w:tab w:val="left" w:pos="1134"/>
        </w:tabs>
        <w:spacing w:after="0" w:line="240" w:lineRule="auto"/>
        <w:ind w:firstLine="709"/>
        <w:rPr>
          <w:rFonts w:ascii="Times New Roman" w:hAnsi="Times New Roman"/>
          <w:sz w:val="24"/>
          <w:szCs w:val="24"/>
        </w:rPr>
      </w:pPr>
      <w:r w:rsidRPr="00D83D88">
        <w:rPr>
          <w:rFonts w:ascii="Times New Roman" w:hAnsi="Times New Roman"/>
          <w:sz w:val="24"/>
          <w:szCs w:val="24"/>
        </w:rPr>
        <w:t>3.3.</w:t>
      </w:r>
      <w:r w:rsidRPr="00D83D88">
        <w:rPr>
          <w:rFonts w:ascii="Times New Roman" w:hAnsi="Times New Roman"/>
          <w:sz w:val="24"/>
          <w:szCs w:val="24"/>
        </w:rPr>
        <w:tab/>
        <w:t xml:space="preserve"> Этапы выполнения работ: </w:t>
      </w:r>
    </w:p>
    <w:p w:rsidR="00D83D88" w:rsidRPr="00D83D88" w:rsidRDefault="00D83D88" w:rsidP="00DD0F5F">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 xml:space="preserve">I этап. </w:t>
      </w:r>
      <w:r w:rsidRPr="00D83D88">
        <w:rPr>
          <w:rFonts w:ascii="Times New Roman" w:hAnsi="Times New Roman"/>
          <w:sz w:val="24"/>
          <w:szCs w:val="24"/>
        </w:rPr>
        <w:t>Предпроектное обследование, проведение необходимых инженерно-геодезических и инженерно-геологических изысканий, разработка, обоснование и согласование с Заказчиком основных технических решений (ОТР) по проектируемому объекту,</w:t>
      </w:r>
      <w:r w:rsidRPr="00D83D88">
        <w:rPr>
          <w:rFonts w:ascii="Times New Roman" w:hAnsi="Times New Roman"/>
          <w:i/>
          <w:sz w:val="24"/>
          <w:szCs w:val="24"/>
        </w:rPr>
        <w:t xml:space="preserve">  </w:t>
      </w:r>
      <w:r w:rsidRPr="00D83D88">
        <w:rPr>
          <w:rFonts w:ascii="Times New Roman" w:hAnsi="Times New Roman"/>
          <w:sz w:val="24"/>
          <w:szCs w:val="24"/>
        </w:rPr>
        <w:t>согласование и внутренняя экспертиза Заказчика проектной и рабочей документации в соответствии с требованиями нормативно-технических документов.</w:t>
      </w:r>
    </w:p>
    <w:p w:rsidR="00D83D88" w:rsidRPr="00D83D88" w:rsidRDefault="00D83D88" w:rsidP="00DD0F5F">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Проектные работы выполняются</w:t>
      </w:r>
      <w:r w:rsidR="00DD0F5F">
        <w:rPr>
          <w:rFonts w:ascii="Times New Roman" w:hAnsi="Times New Roman"/>
          <w:sz w:val="24"/>
          <w:szCs w:val="24"/>
        </w:rPr>
        <w:t xml:space="preserve"> в соответствии с П</w:t>
      </w:r>
      <w:r w:rsidRPr="00D83D88">
        <w:rPr>
          <w:rFonts w:ascii="Times New Roman" w:hAnsi="Times New Roman"/>
          <w:sz w:val="24"/>
          <w:szCs w:val="24"/>
        </w:rPr>
        <w:t>риложением №</w:t>
      </w:r>
      <w:r w:rsidR="00DD0F5F">
        <w:rPr>
          <w:rFonts w:ascii="Times New Roman" w:hAnsi="Times New Roman"/>
          <w:sz w:val="24"/>
          <w:szCs w:val="24"/>
        </w:rPr>
        <w:t xml:space="preserve"> </w:t>
      </w:r>
      <w:r w:rsidRPr="00D83D88">
        <w:rPr>
          <w:rFonts w:ascii="Times New Roman" w:hAnsi="Times New Roman"/>
          <w:sz w:val="24"/>
          <w:szCs w:val="24"/>
        </w:rPr>
        <w:t>1</w:t>
      </w:r>
      <w:r w:rsidR="00DD0F5F">
        <w:rPr>
          <w:rFonts w:ascii="Times New Roman" w:hAnsi="Times New Roman"/>
          <w:sz w:val="24"/>
          <w:szCs w:val="24"/>
        </w:rPr>
        <w:t xml:space="preserve"> к настоящему Т</w:t>
      </w:r>
      <w:r w:rsidRPr="00D83D88">
        <w:rPr>
          <w:rFonts w:ascii="Times New Roman" w:hAnsi="Times New Roman"/>
          <w:sz w:val="24"/>
          <w:szCs w:val="24"/>
        </w:rPr>
        <w:t>ехническому заданию.</w:t>
      </w:r>
    </w:p>
    <w:p w:rsidR="00D83D88" w:rsidRDefault="00D83D88" w:rsidP="00DD0F5F">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II этап.</w:t>
      </w:r>
      <w:r w:rsidRPr="00D83D88">
        <w:rPr>
          <w:rFonts w:ascii="Times New Roman" w:hAnsi="Times New Roman"/>
          <w:iCs/>
          <w:sz w:val="24"/>
          <w:szCs w:val="24"/>
        </w:rPr>
        <w:t xml:space="preserve"> </w:t>
      </w:r>
      <w:r w:rsidRPr="00D83D88">
        <w:rPr>
          <w:rFonts w:ascii="Times New Roman" w:hAnsi="Times New Roman"/>
          <w:sz w:val="24"/>
          <w:szCs w:val="24"/>
        </w:rPr>
        <w:t>Строительно-монтажные и пусконаладочные работы</w:t>
      </w:r>
      <w:r w:rsidR="00DD0F5F">
        <w:rPr>
          <w:rFonts w:ascii="Times New Roman" w:hAnsi="Times New Roman"/>
          <w:sz w:val="24"/>
          <w:szCs w:val="24"/>
        </w:rPr>
        <w:t xml:space="preserve"> с поставкой оборудования</w:t>
      </w:r>
      <w:r w:rsidRPr="00D83D88">
        <w:rPr>
          <w:rFonts w:ascii="Times New Roman" w:hAnsi="Times New Roman"/>
          <w:sz w:val="24"/>
          <w:szCs w:val="24"/>
        </w:rPr>
        <w:t xml:space="preserve">: </w:t>
      </w:r>
      <w:r w:rsidR="00DD0F5F">
        <w:rPr>
          <w:rFonts w:ascii="Times New Roman" w:hAnsi="Times New Roman"/>
          <w:sz w:val="24"/>
          <w:szCs w:val="24"/>
        </w:rPr>
        <w:tab/>
      </w:r>
      <w:r w:rsidR="002405D0">
        <w:rPr>
          <w:rFonts w:ascii="Times New Roman" w:hAnsi="Times New Roman"/>
          <w:sz w:val="24"/>
          <w:szCs w:val="24"/>
        </w:rPr>
        <w:tab/>
      </w:r>
      <w:r w:rsidR="002405D0">
        <w:rPr>
          <w:rFonts w:ascii="Times New Roman" w:hAnsi="Times New Roman"/>
          <w:sz w:val="24"/>
          <w:szCs w:val="24"/>
        </w:rPr>
        <w:tab/>
      </w:r>
      <w:r w:rsidR="002405D0">
        <w:rPr>
          <w:rFonts w:ascii="Times New Roman" w:hAnsi="Times New Roman"/>
          <w:sz w:val="24"/>
          <w:szCs w:val="24"/>
        </w:rPr>
        <w:tab/>
      </w:r>
      <w:r w:rsidRPr="00D83D88">
        <w:rPr>
          <w:rFonts w:ascii="Times New Roman" w:hAnsi="Times New Roman"/>
          <w:sz w:val="24"/>
          <w:szCs w:val="24"/>
        </w:rPr>
        <w:t>Работы по данному этапу должны выполняться в полном соответствии с утвержденным проектом.</w:t>
      </w:r>
    </w:p>
    <w:p w:rsidR="002405D0" w:rsidRDefault="002405D0" w:rsidP="00DD0F5F">
      <w:pPr>
        <w:widowControl w:val="0"/>
        <w:tabs>
          <w:tab w:val="num" w:pos="360"/>
          <w:tab w:val="left" w:pos="567"/>
          <w:tab w:val="left" w:pos="709"/>
        </w:tabs>
        <w:spacing w:after="0" w:line="240" w:lineRule="auto"/>
        <w:ind w:firstLine="709"/>
        <w:jc w:val="both"/>
        <w:rPr>
          <w:rFonts w:ascii="Times New Roman" w:hAnsi="Times New Roman"/>
          <w:sz w:val="24"/>
          <w:szCs w:val="24"/>
        </w:rPr>
      </w:pPr>
    </w:p>
    <w:p w:rsidR="002405D0" w:rsidRPr="002405D0" w:rsidRDefault="002405D0" w:rsidP="00DD0F5F">
      <w:pPr>
        <w:widowControl w:val="0"/>
        <w:tabs>
          <w:tab w:val="num" w:pos="360"/>
          <w:tab w:val="left" w:pos="567"/>
          <w:tab w:val="left" w:pos="709"/>
        </w:tabs>
        <w:spacing w:after="0" w:line="240" w:lineRule="auto"/>
        <w:ind w:firstLine="709"/>
        <w:jc w:val="both"/>
        <w:rPr>
          <w:rFonts w:ascii="Times New Roman" w:hAnsi="Times New Roman"/>
          <w:b/>
          <w:sz w:val="24"/>
          <w:szCs w:val="24"/>
        </w:rPr>
      </w:pPr>
      <w:r w:rsidRPr="002405D0">
        <w:rPr>
          <w:rFonts w:ascii="Times New Roman" w:hAnsi="Times New Roman"/>
          <w:b/>
          <w:sz w:val="24"/>
          <w:szCs w:val="24"/>
        </w:rPr>
        <w:t>4. Исходные данные для проектирования</w:t>
      </w:r>
    </w:p>
    <w:p w:rsidR="00D83D88" w:rsidRPr="002405D0" w:rsidRDefault="00D83D88" w:rsidP="002405D0">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 xml:space="preserve"> </w:t>
      </w:r>
      <w:r w:rsidR="002405D0">
        <w:rPr>
          <w:rFonts w:ascii="Times New Roman" w:hAnsi="Times New Roman"/>
          <w:sz w:val="24"/>
          <w:szCs w:val="24"/>
        </w:rPr>
        <w:t xml:space="preserve">4.1. Технические условия </w:t>
      </w:r>
      <w:r w:rsidR="001323AA">
        <w:rPr>
          <w:rFonts w:ascii="Times New Roman" w:hAnsi="Times New Roman"/>
          <w:sz w:val="24"/>
          <w:szCs w:val="24"/>
        </w:rPr>
        <w:t xml:space="preserve">№ </w:t>
      </w:r>
      <w:r w:rsidR="002405D0">
        <w:rPr>
          <w:rFonts w:ascii="Times New Roman" w:hAnsi="Times New Roman"/>
          <w:sz w:val="24"/>
          <w:szCs w:val="24"/>
        </w:rPr>
        <w:t xml:space="preserve">301-04/14 от 21.04.2014г. </w:t>
      </w:r>
    </w:p>
    <w:p w:rsidR="00D83D88" w:rsidRPr="00D83D88" w:rsidRDefault="00D83D88" w:rsidP="00D83D88">
      <w:pPr>
        <w:autoSpaceDE w:val="0"/>
        <w:autoSpaceDN w:val="0"/>
        <w:spacing w:after="0" w:line="240" w:lineRule="auto"/>
        <w:rPr>
          <w:rFonts w:ascii="Times New Roman" w:hAnsi="Times New Roman"/>
          <w:b/>
          <w:sz w:val="24"/>
          <w:szCs w:val="24"/>
        </w:rPr>
      </w:pPr>
    </w:p>
    <w:p w:rsidR="00D83D88" w:rsidRPr="00D83D88" w:rsidRDefault="0064343A" w:rsidP="00DD0F5F">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5</w:t>
      </w:r>
      <w:r w:rsidR="00D83D88" w:rsidRPr="00D83D88">
        <w:rPr>
          <w:rFonts w:ascii="Times New Roman" w:hAnsi="Times New Roman"/>
          <w:b/>
          <w:bCs/>
          <w:sz w:val="24"/>
          <w:szCs w:val="24"/>
        </w:rPr>
        <w:t>. Требования к Подрядчику.</w:t>
      </w:r>
    </w:p>
    <w:p w:rsidR="00D83D88"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D83D88" w:rsidRPr="00D83D88">
        <w:rPr>
          <w:rFonts w:ascii="Times New Roman" w:hAnsi="Times New Roman"/>
          <w:bCs/>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DD0F5F"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D83D88" w:rsidRPr="00D83D88">
        <w:rPr>
          <w:rFonts w:ascii="Times New Roman" w:hAnsi="Times New Roman"/>
          <w:bCs/>
          <w:sz w:val="24"/>
          <w:szCs w:val="24"/>
        </w:rPr>
        <w:t xml:space="preserve">.2. Подрядчик для выполнения работ должен обладать необходимыми профессиональными знаниями, опытом выполнения аналогичных работ не менее </w:t>
      </w:r>
      <w:r w:rsidR="00DD0F5F">
        <w:rPr>
          <w:rFonts w:ascii="Times New Roman" w:hAnsi="Times New Roman"/>
          <w:bCs/>
          <w:sz w:val="24"/>
          <w:szCs w:val="24"/>
        </w:rPr>
        <w:t>3</w:t>
      </w:r>
      <w:r w:rsidR="001323AA">
        <w:rPr>
          <w:rFonts w:ascii="Times New Roman" w:hAnsi="Times New Roman"/>
          <w:bCs/>
          <w:sz w:val="24"/>
          <w:szCs w:val="24"/>
        </w:rPr>
        <w:t xml:space="preserve"> </w:t>
      </w:r>
      <w:r w:rsidR="00D83D88" w:rsidRPr="00D83D88">
        <w:rPr>
          <w:rFonts w:ascii="Times New Roman" w:hAnsi="Times New Roman"/>
          <w:bCs/>
          <w:sz w:val="24"/>
          <w:szCs w:val="24"/>
        </w:rPr>
        <w:t>лет и иметь за последние два года не менее одного завершенного проекта аналогичного типа по структуре и составу выполняемых работ.</w:t>
      </w:r>
    </w:p>
    <w:p w:rsidR="00D83D88" w:rsidRPr="00DD0F5F"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5</w:t>
      </w:r>
      <w:r w:rsidR="00D83D88" w:rsidRPr="00D83D88">
        <w:rPr>
          <w:rFonts w:ascii="Times New Roman" w:hAnsi="Times New Roman"/>
          <w:sz w:val="24"/>
          <w:szCs w:val="24"/>
        </w:rPr>
        <w:t xml:space="preserve">.3 Подрядчик должен являться членом СРО и иметь действующее свидетельство о допуске к проектным работам, оказывающим влияние на безопасность объектов капитального строительства, предусмотренных техническим заданием. В случае выполнения инженерных </w:t>
      </w:r>
      <w:r w:rsidR="00D83D88" w:rsidRPr="00D83D88">
        <w:rPr>
          <w:rFonts w:ascii="Times New Roman" w:hAnsi="Times New Roman"/>
          <w:sz w:val="24"/>
          <w:szCs w:val="24"/>
        </w:rPr>
        <w:lastRenderedPageBreak/>
        <w:t>изысканий собственными силами, должен являться членом СРО и иметь действующее свидетельство о допуске к изыскательским работам, оказывающим влияние на безопасность объектов капитального строительства, предусмотренных техническим заданием.</w:t>
      </w:r>
      <w:r w:rsidR="00D83D88" w:rsidRPr="00D83D88">
        <w:rPr>
          <w:rFonts w:ascii="Times New Roman" w:hAnsi="Times New Roman"/>
          <w:color w:val="FF0000"/>
          <w:sz w:val="24"/>
          <w:szCs w:val="24"/>
        </w:rPr>
        <w:t xml:space="preserve"> </w:t>
      </w:r>
    </w:p>
    <w:p w:rsidR="00D83D88" w:rsidRPr="00D83D88" w:rsidRDefault="0064343A" w:rsidP="00DD0F5F">
      <w:pPr>
        <w:tabs>
          <w:tab w:val="num" w:pos="1276"/>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83D88" w:rsidRPr="00D83D88">
        <w:rPr>
          <w:rFonts w:ascii="Times New Roman" w:hAnsi="Times New Roman"/>
          <w:sz w:val="24"/>
          <w:szCs w:val="24"/>
        </w:rPr>
        <w:t xml:space="preserve">.4. Подрядчик, выполняющий разработку проектной и рабочей документации, должен обладать опытом выполнения аналогичных работ в течение </w:t>
      </w:r>
      <w:r w:rsidR="00DD0F5F">
        <w:rPr>
          <w:rFonts w:ascii="Times New Roman" w:hAnsi="Times New Roman"/>
          <w:sz w:val="24"/>
          <w:szCs w:val="24"/>
        </w:rPr>
        <w:t>трех</w:t>
      </w:r>
      <w:r w:rsidR="00D83D88" w:rsidRPr="00D83D88">
        <w:rPr>
          <w:rFonts w:ascii="Times New Roman" w:hAnsi="Times New Roman"/>
          <w:sz w:val="24"/>
          <w:szCs w:val="24"/>
        </w:rPr>
        <w:t xml:space="preserve"> лет и:</w:t>
      </w:r>
    </w:p>
    <w:p w:rsidR="00D83D88" w:rsidRPr="00D83D88" w:rsidRDefault="00D83D88" w:rsidP="00DD0F5F">
      <w:pPr>
        <w:pStyle w:val="a4"/>
        <w:numPr>
          <w:ilvl w:val="0"/>
          <w:numId w:val="45"/>
        </w:numPr>
        <w:tabs>
          <w:tab w:val="num" w:pos="1276"/>
        </w:tabs>
        <w:spacing w:after="0" w:line="240" w:lineRule="auto"/>
        <w:ind w:left="0" w:firstLine="567"/>
        <w:jc w:val="both"/>
        <w:rPr>
          <w:rFonts w:ascii="Times New Roman" w:hAnsi="Times New Roman"/>
          <w:sz w:val="24"/>
          <w:szCs w:val="24"/>
        </w:rPr>
      </w:pPr>
      <w:r w:rsidRPr="00D83D88">
        <w:rPr>
          <w:rFonts w:ascii="Times New Roman" w:hAnsi="Times New Roman"/>
          <w:sz w:val="24"/>
          <w:szCs w:val="24"/>
        </w:rPr>
        <w:t>иметь за последние два года не менее одной завершенной аналогичной работы по разработке проектной и рабочей документации в соответс</w:t>
      </w:r>
      <w:r w:rsidR="001323AA">
        <w:rPr>
          <w:rFonts w:ascii="Times New Roman" w:hAnsi="Times New Roman"/>
          <w:sz w:val="24"/>
          <w:szCs w:val="24"/>
        </w:rPr>
        <w:t>твии с указанными в настоящем Техническом задании</w:t>
      </w:r>
      <w:r w:rsidRPr="00D83D88">
        <w:rPr>
          <w:rFonts w:ascii="Times New Roman" w:hAnsi="Times New Roman"/>
          <w:sz w:val="24"/>
          <w:szCs w:val="24"/>
        </w:rPr>
        <w:t>.</w:t>
      </w:r>
    </w:p>
    <w:p w:rsidR="00D83D88" w:rsidRPr="00D83D88" w:rsidRDefault="00D83D88" w:rsidP="00DD0F5F">
      <w:pPr>
        <w:pStyle w:val="a4"/>
        <w:numPr>
          <w:ilvl w:val="0"/>
          <w:numId w:val="45"/>
        </w:numPr>
        <w:tabs>
          <w:tab w:val="num" w:pos="1276"/>
        </w:tabs>
        <w:spacing w:after="0" w:line="240" w:lineRule="auto"/>
        <w:ind w:left="0" w:firstLine="567"/>
        <w:jc w:val="both"/>
        <w:rPr>
          <w:rFonts w:ascii="Times New Roman" w:hAnsi="Times New Roman"/>
          <w:sz w:val="24"/>
          <w:szCs w:val="24"/>
        </w:rPr>
      </w:pPr>
      <w:r w:rsidRPr="00D83D88">
        <w:rPr>
          <w:rFonts w:ascii="Times New Roman" w:hAnsi="Times New Roman"/>
          <w:sz w:val="24"/>
          <w:szCs w:val="24"/>
        </w:rPr>
        <w:t>в случае выполнения инженерных изысканий собственными силами,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D83D88" w:rsidRPr="00D83D88" w:rsidRDefault="0064343A" w:rsidP="00DD0F5F">
      <w:pPr>
        <w:spacing w:after="0" w:line="240" w:lineRule="auto"/>
        <w:ind w:firstLine="709"/>
        <w:jc w:val="both"/>
        <w:rPr>
          <w:rFonts w:ascii="Times New Roman" w:hAnsi="Times New Roman"/>
          <w:sz w:val="24"/>
          <w:szCs w:val="24"/>
        </w:rPr>
      </w:pPr>
      <w:r>
        <w:rPr>
          <w:rFonts w:ascii="Times New Roman" w:hAnsi="Times New Roman"/>
          <w:sz w:val="24"/>
          <w:szCs w:val="24"/>
        </w:rPr>
        <w:t>5</w:t>
      </w:r>
      <w:r w:rsidR="00D83D88" w:rsidRPr="00D83D88">
        <w:rPr>
          <w:rFonts w:ascii="Times New Roman" w:hAnsi="Times New Roman"/>
          <w:sz w:val="24"/>
          <w:szCs w:val="24"/>
        </w:rPr>
        <w:t>.5. Подрядчик должен обладать необходимыми материально-техническими ресурсами, требуемыми для выполнения работ, предусмотренных техническим заданием, должен иметь необходимый автотранспорт, чтобы своими силами и за свой счет организовывать выезд персонала на объекты.</w:t>
      </w:r>
    </w:p>
    <w:p w:rsidR="00D83D88" w:rsidRPr="00DD0F5F" w:rsidRDefault="00D83D88" w:rsidP="00DD0F5F">
      <w:pPr>
        <w:pStyle w:val="37"/>
        <w:spacing w:after="0" w:line="240" w:lineRule="auto"/>
        <w:ind w:right="-1" w:firstLine="567"/>
        <w:jc w:val="both"/>
        <w:rPr>
          <w:rFonts w:ascii="Times New Roman" w:hAnsi="Times New Roman"/>
          <w:sz w:val="24"/>
          <w:szCs w:val="24"/>
          <w:u w:val="single"/>
        </w:rPr>
      </w:pPr>
      <w:r w:rsidRPr="00DD0F5F">
        <w:rPr>
          <w:rFonts w:ascii="Times New Roman" w:hAnsi="Times New Roman"/>
          <w:sz w:val="24"/>
          <w:szCs w:val="24"/>
          <w:u w:val="single"/>
        </w:rPr>
        <w:t>Требования к субподрядчику:</w:t>
      </w:r>
    </w:p>
    <w:p w:rsidR="00D83D88" w:rsidRPr="00D83D88" w:rsidRDefault="0064343A" w:rsidP="00DD0F5F">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5</w:t>
      </w:r>
      <w:r w:rsidR="00D83D88" w:rsidRPr="00D83D88">
        <w:rPr>
          <w:rFonts w:ascii="Times New Roman" w:hAnsi="Times New Roman"/>
          <w:sz w:val="24"/>
          <w:szCs w:val="24"/>
        </w:rPr>
        <w:t>.6. Для выполнения работ по настоящему договору Подрядчик имеет право привлекать субподрядчиков для выполнения строительно-монтажных и пуско-наладочных работ, а также инженерных изысканий.</w:t>
      </w:r>
    </w:p>
    <w:p w:rsidR="00D83D88" w:rsidRPr="0064343A" w:rsidRDefault="0064343A" w:rsidP="0064343A">
      <w:pPr>
        <w:spacing w:after="0" w:line="240" w:lineRule="auto"/>
        <w:ind w:left="709"/>
        <w:jc w:val="both"/>
        <w:rPr>
          <w:rFonts w:ascii="Times New Roman" w:hAnsi="Times New Roman"/>
          <w:sz w:val="24"/>
          <w:szCs w:val="24"/>
        </w:rPr>
      </w:pPr>
      <w:r>
        <w:rPr>
          <w:rFonts w:ascii="Times New Roman" w:hAnsi="Times New Roman"/>
          <w:sz w:val="24"/>
          <w:szCs w:val="24"/>
        </w:rPr>
        <w:t>5.7. </w:t>
      </w:r>
      <w:r w:rsidR="00D83D88" w:rsidRPr="0064343A">
        <w:rPr>
          <w:rFonts w:ascii="Times New Roman" w:hAnsi="Times New Roman"/>
          <w:sz w:val="24"/>
          <w:szCs w:val="24"/>
        </w:rPr>
        <w:t>Субподрядчик, привлекаемый на выполнение строительно-монтажных и пусконаладочных работ:</w:t>
      </w:r>
    </w:p>
    <w:p w:rsidR="00D83D88" w:rsidRPr="00D83D88" w:rsidRDefault="00D83D88" w:rsidP="00DD0F5F">
      <w:pPr>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D83D88" w:rsidRPr="00D83D88" w:rsidRDefault="00D83D88" w:rsidP="00DD0F5F">
      <w:pPr>
        <w:widowControl w:val="0"/>
        <w:shd w:val="clear" w:color="auto" w:fill="FFFFFF"/>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обладать опытом выполнения аналогичных работ в течение двух лет и иметь за последние два года не менее одного завершенного проекта аналогичного типа по структуре и составу выполняемых работ;</w:t>
      </w:r>
    </w:p>
    <w:p w:rsidR="00D83D88" w:rsidRPr="00D83D88" w:rsidRDefault="0064343A" w:rsidP="00DD0F5F">
      <w:pPr>
        <w:spacing w:after="0" w:line="240" w:lineRule="auto"/>
        <w:ind w:firstLine="567"/>
        <w:jc w:val="both"/>
        <w:rPr>
          <w:rFonts w:ascii="Times New Roman" w:hAnsi="Times New Roman"/>
          <w:sz w:val="24"/>
          <w:szCs w:val="24"/>
        </w:rPr>
      </w:pPr>
      <w:r>
        <w:rPr>
          <w:rFonts w:ascii="Times New Roman" w:hAnsi="Times New Roman"/>
          <w:sz w:val="24"/>
          <w:szCs w:val="24"/>
        </w:rPr>
        <w:t>5</w:t>
      </w:r>
      <w:r w:rsidR="00D83D88" w:rsidRPr="00D83D88">
        <w:rPr>
          <w:rFonts w:ascii="Times New Roman" w:hAnsi="Times New Roman"/>
          <w:sz w:val="24"/>
          <w:szCs w:val="24"/>
        </w:rPr>
        <w:t>.8. Субподрядчик, привлекаемый на производство инженерных изысканий:</w:t>
      </w:r>
    </w:p>
    <w:p w:rsidR="00D83D88" w:rsidRPr="00D83D88" w:rsidRDefault="00DD0F5F" w:rsidP="00DD0F5F">
      <w:pPr>
        <w:pStyle w:val="a4"/>
        <w:numPr>
          <w:ilvl w:val="0"/>
          <w:numId w:val="46"/>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00D83D88" w:rsidRPr="00D83D88">
        <w:rPr>
          <w:rFonts w:ascii="Times New Roman" w:hAnsi="Times New Roman"/>
          <w:sz w:val="24"/>
          <w:szCs w:val="24"/>
        </w:rPr>
        <w:t>должен иметь действующее свидетельство о допуске к изыскательским работам, оказывающим влияние на безопасность объектов капитального строительства выданного саморегулируемой организацией, предусмотренных техническим заданием;</w:t>
      </w:r>
    </w:p>
    <w:p w:rsidR="00D83D88" w:rsidRPr="00D83D88" w:rsidRDefault="00DD0F5F" w:rsidP="00DD0F5F">
      <w:pPr>
        <w:pStyle w:val="a4"/>
        <w:numPr>
          <w:ilvl w:val="0"/>
          <w:numId w:val="46"/>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00D83D88" w:rsidRPr="00D83D88">
        <w:rPr>
          <w:rFonts w:ascii="Times New Roman" w:hAnsi="Times New Roman"/>
          <w:sz w:val="24"/>
          <w:szCs w:val="24"/>
        </w:rPr>
        <w:t>должен иметь в штате кадровые ресурсы, необходимые для полного и своевременного выполнения инженерных изысканий, а именно иметь в штате инженеров-изыскателей;</w:t>
      </w:r>
    </w:p>
    <w:p w:rsidR="00D83D88" w:rsidRPr="00D83D88" w:rsidRDefault="00DD0F5F" w:rsidP="00DD0F5F">
      <w:pPr>
        <w:pStyle w:val="a4"/>
        <w:numPr>
          <w:ilvl w:val="0"/>
          <w:numId w:val="46"/>
        </w:numPr>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 </w:t>
      </w:r>
      <w:r w:rsidR="00D83D88" w:rsidRPr="00D83D88">
        <w:rPr>
          <w:rFonts w:ascii="Times New Roman" w:hAnsi="Times New Roman"/>
          <w:sz w:val="24"/>
          <w:szCs w:val="24"/>
        </w:rPr>
        <w:t>должен обладать опытом выполнения аналогичных работ в течение двух лет 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D83D88" w:rsidRPr="00D83D88" w:rsidRDefault="00D83D88" w:rsidP="00DD0F5F">
      <w:pPr>
        <w:tabs>
          <w:tab w:val="left" w:pos="1080"/>
        </w:tabs>
        <w:spacing w:after="0" w:line="240" w:lineRule="auto"/>
        <w:ind w:firstLine="567"/>
        <w:jc w:val="both"/>
        <w:rPr>
          <w:rFonts w:ascii="Times New Roman" w:hAnsi="Times New Roman"/>
          <w:sz w:val="24"/>
          <w:szCs w:val="24"/>
        </w:rPr>
      </w:pPr>
      <w:r w:rsidRPr="00D83D88">
        <w:rPr>
          <w:rFonts w:ascii="Times New Roman" w:hAnsi="Times New Roman"/>
          <w:sz w:val="24"/>
          <w:szCs w:val="24"/>
        </w:rPr>
        <w:t>должен обладать необходимыми материально-техническими ресурсами, требуемыми для выполнения инженерных изысканий, предусмотренных техническим заданием.</w:t>
      </w:r>
    </w:p>
    <w:p w:rsidR="00D83D88" w:rsidRPr="00D83D88" w:rsidRDefault="00D83D88" w:rsidP="00D83D88">
      <w:pPr>
        <w:tabs>
          <w:tab w:val="left" w:pos="1080"/>
        </w:tabs>
        <w:spacing w:after="0" w:line="240" w:lineRule="auto"/>
        <w:ind w:firstLine="539"/>
        <w:jc w:val="both"/>
        <w:rPr>
          <w:rFonts w:ascii="Times New Roman" w:hAnsi="Times New Roman"/>
          <w:b/>
          <w:bCs/>
          <w:sz w:val="24"/>
          <w:szCs w:val="24"/>
          <w:highlight w:val="yellow"/>
          <w:u w:val="single"/>
        </w:rPr>
      </w:pPr>
    </w:p>
    <w:p w:rsidR="00D83D88" w:rsidRDefault="0064343A" w:rsidP="0009218F">
      <w:pPr>
        <w:spacing w:after="0" w:line="240" w:lineRule="auto"/>
        <w:ind w:firstLine="709"/>
        <w:jc w:val="both"/>
        <w:rPr>
          <w:rFonts w:ascii="Times New Roman" w:hAnsi="Times New Roman"/>
          <w:b/>
          <w:bCs/>
          <w:sz w:val="24"/>
          <w:szCs w:val="24"/>
        </w:rPr>
      </w:pPr>
      <w:r>
        <w:rPr>
          <w:rFonts w:ascii="Times New Roman" w:hAnsi="Times New Roman"/>
          <w:b/>
          <w:bCs/>
          <w:sz w:val="24"/>
          <w:szCs w:val="24"/>
        </w:rPr>
        <w:t>6</w:t>
      </w:r>
      <w:r w:rsidR="00D83D88" w:rsidRPr="00D83D88">
        <w:rPr>
          <w:rFonts w:ascii="Times New Roman" w:hAnsi="Times New Roman"/>
          <w:b/>
          <w:bCs/>
          <w:sz w:val="24"/>
          <w:szCs w:val="24"/>
        </w:rPr>
        <w:t>. Требования к строительству.</w:t>
      </w:r>
    </w:p>
    <w:p w:rsidR="0009218F" w:rsidRPr="0009218F" w:rsidRDefault="0009218F" w:rsidP="0009218F">
      <w:pPr>
        <w:spacing w:after="0"/>
        <w:ind w:firstLine="709"/>
        <w:jc w:val="both"/>
      </w:pPr>
      <w:r>
        <w:rPr>
          <w:rFonts w:ascii="Times New Roman" w:hAnsi="Times New Roman"/>
          <w:sz w:val="24"/>
          <w:szCs w:val="24"/>
        </w:rPr>
        <w:t xml:space="preserve">6.1. </w:t>
      </w:r>
      <w:r w:rsidRPr="00AE54F4">
        <w:rPr>
          <w:rFonts w:ascii="Times New Roman" w:hAnsi="Times New Roman"/>
          <w:sz w:val="24"/>
          <w:szCs w:val="24"/>
        </w:rPr>
        <w:t>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r>
        <w:rPr>
          <w:rFonts w:ascii="Times New Roman" w:hAnsi="Times New Roman"/>
          <w:sz w:val="24"/>
          <w:szCs w:val="24"/>
        </w:rPr>
        <w:t>.</w:t>
      </w:r>
    </w:p>
    <w:p w:rsidR="009A2041" w:rsidRPr="00F06F0B" w:rsidRDefault="0064343A" w:rsidP="0009218F">
      <w:pPr>
        <w:spacing w:after="0"/>
        <w:ind w:firstLine="567"/>
        <w:jc w:val="both"/>
        <w:rPr>
          <w:rFonts w:ascii="Times New Roman" w:hAnsi="Times New Roman"/>
          <w:bCs/>
          <w:sz w:val="24"/>
          <w:szCs w:val="24"/>
        </w:rPr>
      </w:pPr>
      <w:r>
        <w:rPr>
          <w:rFonts w:ascii="Times New Roman" w:hAnsi="Times New Roman"/>
          <w:bCs/>
          <w:sz w:val="24"/>
          <w:szCs w:val="24"/>
        </w:rPr>
        <w:t>6</w:t>
      </w:r>
      <w:r w:rsidR="00F06F0B">
        <w:rPr>
          <w:rFonts w:ascii="Times New Roman" w:hAnsi="Times New Roman"/>
          <w:bCs/>
          <w:sz w:val="24"/>
          <w:szCs w:val="24"/>
        </w:rPr>
        <w:t>.</w:t>
      </w:r>
      <w:r w:rsidR="00BB01A8">
        <w:rPr>
          <w:rFonts w:ascii="Times New Roman" w:hAnsi="Times New Roman"/>
          <w:bCs/>
          <w:sz w:val="24"/>
          <w:szCs w:val="24"/>
        </w:rPr>
        <w:t>2</w:t>
      </w:r>
      <w:r w:rsidR="00F06F0B">
        <w:rPr>
          <w:rFonts w:ascii="Times New Roman" w:hAnsi="Times New Roman"/>
          <w:bCs/>
          <w:sz w:val="24"/>
          <w:szCs w:val="24"/>
        </w:rPr>
        <w:t xml:space="preserve">. </w:t>
      </w:r>
      <w:r w:rsidR="00F06F0B" w:rsidRPr="00AE54F4">
        <w:rPr>
          <w:rFonts w:ascii="Times New Roman" w:hAnsi="Times New Roman"/>
          <w:bCs/>
          <w:sz w:val="24"/>
          <w:szCs w:val="24"/>
        </w:rPr>
        <w:t>Результат работ должен соответствовать требованиям законодательства в области электоэнергетики и строительства, ГОСТ</w:t>
      </w:r>
      <w:r w:rsidR="00F06F0B">
        <w:rPr>
          <w:rFonts w:ascii="Times New Roman" w:hAnsi="Times New Roman"/>
          <w:bCs/>
          <w:sz w:val="24"/>
          <w:szCs w:val="24"/>
        </w:rPr>
        <w:t xml:space="preserve"> Р, ПУЭ, СНиП, </w:t>
      </w:r>
      <w:r w:rsidR="00F06F0B" w:rsidRPr="00AE54F4">
        <w:rPr>
          <w:rFonts w:ascii="Times New Roman" w:hAnsi="Times New Roman"/>
          <w:bCs/>
          <w:sz w:val="24"/>
          <w:szCs w:val="24"/>
        </w:rPr>
        <w:t xml:space="preserve">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w:t>
      </w:r>
      <w:r w:rsidR="00F06F0B" w:rsidRPr="00AE54F4">
        <w:rPr>
          <w:rFonts w:ascii="Times New Roman" w:hAnsi="Times New Roman"/>
          <w:bCs/>
          <w:sz w:val="24"/>
          <w:szCs w:val="24"/>
        </w:rPr>
        <w:lastRenderedPageBreak/>
        <w:t>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w:t>
      </w:r>
    </w:p>
    <w:p w:rsidR="00D83D88"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D83D88" w:rsidRPr="00D83D88">
        <w:rPr>
          <w:rFonts w:ascii="Times New Roman" w:hAnsi="Times New Roman"/>
          <w:bCs/>
          <w:sz w:val="24"/>
          <w:szCs w:val="24"/>
        </w:rPr>
        <w:t>.</w:t>
      </w:r>
      <w:r w:rsidR="00BB01A8">
        <w:rPr>
          <w:rFonts w:ascii="Times New Roman" w:hAnsi="Times New Roman"/>
          <w:bCs/>
          <w:sz w:val="24"/>
          <w:szCs w:val="24"/>
        </w:rPr>
        <w:t>3</w:t>
      </w:r>
      <w:r w:rsidR="00D83D88" w:rsidRPr="00D83D88">
        <w:rPr>
          <w:rFonts w:ascii="Times New Roman" w:hAnsi="Times New Roman"/>
          <w:bCs/>
          <w:sz w:val="24"/>
          <w:szCs w:val="24"/>
        </w:rPr>
        <w:t>. Перечень регламентирующих документов:</w:t>
      </w:r>
    </w:p>
    <w:p w:rsidR="00D83D88" w:rsidRPr="00D83D88" w:rsidRDefault="00D83D88" w:rsidP="00D83D88">
      <w:pPr>
        <w:suppressAutoHyphens/>
        <w:spacing w:after="0" w:line="240" w:lineRule="auto"/>
        <w:ind w:firstLine="539"/>
        <w:jc w:val="both"/>
        <w:rPr>
          <w:rFonts w:ascii="Times New Roman" w:hAnsi="Times New Roman"/>
          <w:bCs/>
          <w:sz w:val="24"/>
          <w:szCs w:val="24"/>
        </w:rPr>
      </w:pPr>
      <w:r w:rsidRPr="00D83D88">
        <w:rPr>
          <w:rFonts w:ascii="Times New Roman" w:hAnsi="Times New Roman"/>
          <w:bCs/>
          <w:sz w:val="24"/>
          <w:szCs w:val="24"/>
        </w:rPr>
        <w:t>- правила устройства электроустановок (действующее издание);</w:t>
      </w:r>
    </w:p>
    <w:p w:rsidR="00D83D88" w:rsidRDefault="00D83D88" w:rsidP="00D83D88">
      <w:pPr>
        <w:suppressAutoHyphens/>
        <w:spacing w:after="0" w:line="240" w:lineRule="auto"/>
        <w:ind w:firstLine="539"/>
        <w:jc w:val="both"/>
        <w:rPr>
          <w:rFonts w:ascii="Times New Roman" w:hAnsi="Times New Roman"/>
          <w:bCs/>
          <w:sz w:val="24"/>
          <w:szCs w:val="24"/>
        </w:rPr>
      </w:pPr>
      <w:r w:rsidRPr="00D83D88">
        <w:rPr>
          <w:rFonts w:ascii="Times New Roman" w:hAnsi="Times New Roman"/>
          <w:bCs/>
          <w:sz w:val="24"/>
          <w:szCs w:val="24"/>
        </w:rPr>
        <w:t>- правила технической эксплуатации электрических станций и сетей РФ (действующее издание);</w:t>
      </w:r>
    </w:p>
    <w:p w:rsidR="00F06F0B" w:rsidRPr="009A2041" w:rsidRDefault="0064343A" w:rsidP="009A2041">
      <w:pPr>
        <w:widowControl w:val="0"/>
        <w:shd w:val="clear" w:color="auto" w:fill="FFFFFF"/>
        <w:tabs>
          <w:tab w:val="left" w:pos="1276"/>
        </w:tab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F06F0B" w:rsidRPr="009A2041">
        <w:rPr>
          <w:rFonts w:ascii="Times New Roman" w:hAnsi="Times New Roman"/>
          <w:bCs/>
          <w:sz w:val="24"/>
          <w:szCs w:val="24"/>
        </w:rPr>
        <w:t>.</w:t>
      </w:r>
      <w:r w:rsidR="00BB01A8">
        <w:rPr>
          <w:rFonts w:ascii="Times New Roman" w:hAnsi="Times New Roman"/>
          <w:bCs/>
          <w:sz w:val="24"/>
          <w:szCs w:val="24"/>
        </w:rPr>
        <w:t>4</w:t>
      </w:r>
      <w:r w:rsidR="00F06F0B" w:rsidRPr="009A2041">
        <w:rPr>
          <w:rFonts w:ascii="Times New Roman" w:hAnsi="Times New Roman"/>
          <w:bCs/>
          <w:sz w:val="24"/>
          <w:szCs w:val="24"/>
        </w:rPr>
        <w:t xml:space="preserve">. Работы должны </w:t>
      </w:r>
      <w:r w:rsidR="009A2041" w:rsidRPr="009A2041">
        <w:rPr>
          <w:rFonts w:ascii="Times New Roman" w:hAnsi="Times New Roman"/>
          <w:bCs/>
          <w:sz w:val="24"/>
          <w:szCs w:val="24"/>
        </w:rPr>
        <w:t>быть выполнены</w:t>
      </w:r>
      <w:r w:rsidR="00F06F0B" w:rsidRPr="009A2041">
        <w:rPr>
          <w:rFonts w:ascii="Times New Roman" w:hAnsi="Times New Roman"/>
          <w:bCs/>
          <w:sz w:val="24"/>
          <w:szCs w:val="24"/>
        </w:rPr>
        <w:t xml:space="preserve"> </w:t>
      </w:r>
      <w:r w:rsidR="009A2041">
        <w:rPr>
          <w:rFonts w:ascii="Times New Roman" w:hAnsi="Times New Roman"/>
          <w:sz w:val="24"/>
          <w:szCs w:val="24"/>
        </w:rPr>
        <w:t>в соответствии с</w:t>
      </w:r>
      <w:r w:rsidR="009A2041" w:rsidRPr="00AE54F4">
        <w:rPr>
          <w:rFonts w:ascii="Times New Roman" w:hAnsi="Times New Roman"/>
          <w:sz w:val="24"/>
          <w:szCs w:val="24"/>
        </w:rPr>
        <w:t xml:space="preserve"> требования</w:t>
      </w:r>
      <w:r w:rsidR="009A2041">
        <w:rPr>
          <w:rFonts w:ascii="Times New Roman" w:hAnsi="Times New Roman"/>
          <w:sz w:val="24"/>
          <w:szCs w:val="24"/>
        </w:rPr>
        <w:t>ми</w:t>
      </w:r>
      <w:r w:rsidR="009A2041" w:rsidRPr="00AE54F4">
        <w:rPr>
          <w:rFonts w:ascii="Times New Roman" w:hAnsi="Times New Roman"/>
          <w:sz w:val="24"/>
          <w:szCs w:val="24"/>
        </w:rPr>
        <w:t>, содержащ</w:t>
      </w:r>
      <w:r w:rsidR="009A2041">
        <w:rPr>
          <w:rFonts w:ascii="Times New Roman" w:hAnsi="Times New Roman"/>
          <w:sz w:val="24"/>
          <w:szCs w:val="24"/>
        </w:rPr>
        <w:t>иеся в технических регламентах (о</w:t>
      </w:r>
      <w:r w:rsidR="009A2041" w:rsidRPr="009A2041">
        <w:rPr>
          <w:rFonts w:ascii="Times New Roman" w:hAnsi="Times New Roman"/>
          <w:bCs/>
          <w:sz w:val="24"/>
          <w:szCs w:val="24"/>
        </w:rPr>
        <w:t xml:space="preserve"> безопасности здании и сооружений», утвержденным </w:t>
      </w:r>
      <w:r w:rsidR="009A2041" w:rsidRPr="009A2041">
        <w:rPr>
          <w:rFonts w:ascii="Times New Roman" w:hAnsi="Times New Roman"/>
          <w:bCs/>
          <w:sz w:val="24"/>
          <w:szCs w:val="24"/>
          <w:shd w:val="clear" w:color="auto" w:fill="FFFFFF"/>
        </w:rPr>
        <w:t>Федеральным</w:t>
      </w:r>
      <w:r w:rsidR="009A2041" w:rsidRPr="009A2041">
        <w:rPr>
          <w:rFonts w:ascii="Times New Roman" w:hAnsi="Times New Roman"/>
          <w:sz w:val="24"/>
          <w:szCs w:val="24"/>
        </w:rPr>
        <w:t> </w:t>
      </w:r>
      <w:r w:rsidR="009A2041" w:rsidRPr="009A2041">
        <w:rPr>
          <w:rFonts w:ascii="Times New Roman" w:hAnsi="Times New Roman"/>
          <w:bCs/>
          <w:sz w:val="24"/>
          <w:szCs w:val="24"/>
          <w:shd w:val="clear" w:color="auto" w:fill="FFFFFF"/>
        </w:rPr>
        <w:t>законом</w:t>
      </w:r>
      <w:r w:rsidR="009A2041" w:rsidRPr="009A2041">
        <w:rPr>
          <w:rFonts w:ascii="Times New Roman" w:hAnsi="Times New Roman"/>
          <w:sz w:val="24"/>
          <w:szCs w:val="24"/>
        </w:rPr>
        <w:t> </w:t>
      </w:r>
      <w:r w:rsidR="009A2041" w:rsidRPr="009A2041">
        <w:rPr>
          <w:rFonts w:ascii="Times New Roman" w:hAnsi="Times New Roman"/>
          <w:sz w:val="24"/>
          <w:szCs w:val="24"/>
          <w:shd w:val="clear" w:color="auto" w:fill="FFFFFF"/>
        </w:rPr>
        <w:t>от 30.12.2009 N</w:t>
      </w:r>
      <w:r w:rsidR="009A2041" w:rsidRPr="009A2041">
        <w:rPr>
          <w:rFonts w:ascii="Times New Roman" w:hAnsi="Times New Roman"/>
          <w:sz w:val="24"/>
          <w:szCs w:val="24"/>
        </w:rPr>
        <w:t> </w:t>
      </w:r>
      <w:r w:rsidR="009A2041" w:rsidRPr="009A2041">
        <w:rPr>
          <w:rFonts w:ascii="Times New Roman" w:hAnsi="Times New Roman"/>
          <w:bCs/>
          <w:sz w:val="24"/>
          <w:szCs w:val="24"/>
          <w:shd w:val="clear" w:color="auto" w:fill="FFFFFF"/>
        </w:rPr>
        <w:t>384</w:t>
      </w:r>
      <w:r w:rsidR="009A2041" w:rsidRPr="009A2041">
        <w:rPr>
          <w:rFonts w:ascii="Times New Roman" w:hAnsi="Times New Roman"/>
          <w:sz w:val="24"/>
          <w:szCs w:val="24"/>
          <w:shd w:val="clear" w:color="auto" w:fill="FFFFFF"/>
        </w:rPr>
        <w:t>-</w:t>
      </w:r>
      <w:r w:rsidR="009A2041" w:rsidRPr="009A2041">
        <w:rPr>
          <w:rFonts w:ascii="Times New Roman" w:hAnsi="Times New Roman"/>
          <w:bCs/>
          <w:sz w:val="24"/>
          <w:szCs w:val="24"/>
          <w:shd w:val="clear" w:color="auto" w:fill="FFFFFF"/>
        </w:rPr>
        <w:t>ФЗ</w:t>
      </w:r>
      <w:r w:rsidR="009A2041" w:rsidRPr="009A2041">
        <w:rPr>
          <w:rFonts w:ascii="Times New Roman" w:hAnsi="Times New Roman"/>
          <w:sz w:val="24"/>
          <w:szCs w:val="24"/>
        </w:rPr>
        <w:t> </w:t>
      </w:r>
      <w:r w:rsidR="009A2041">
        <w:rPr>
          <w:rFonts w:ascii="Times New Roman" w:hAnsi="Times New Roman"/>
          <w:sz w:val="24"/>
          <w:szCs w:val="24"/>
          <w:shd w:val="clear" w:color="auto" w:fill="FFFFFF"/>
        </w:rPr>
        <w:t>в ред. от 02.07.2013)</w:t>
      </w:r>
      <w:r w:rsidR="009A2041" w:rsidRPr="009A2041">
        <w:rPr>
          <w:rFonts w:ascii="Times New Roman" w:hAnsi="Times New Roman"/>
          <w:sz w:val="24"/>
          <w:szCs w:val="24"/>
          <w:shd w:val="clear" w:color="auto" w:fill="FFFFFF"/>
        </w:rPr>
        <w:t xml:space="preserve">. </w:t>
      </w:r>
      <w:r w:rsidR="00F06F0B" w:rsidRPr="009A2041">
        <w:rPr>
          <w:rFonts w:ascii="Times New Roman" w:hAnsi="Times New Roman"/>
          <w:bCs/>
          <w:sz w:val="24"/>
          <w:szCs w:val="24"/>
        </w:rPr>
        <w:t xml:space="preserve"> </w:t>
      </w:r>
    </w:p>
    <w:p w:rsidR="0009218F" w:rsidRPr="00AE54F4" w:rsidRDefault="0064343A" w:rsidP="0009218F">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09218F">
        <w:rPr>
          <w:rFonts w:ascii="Times New Roman" w:hAnsi="Times New Roman"/>
          <w:bCs/>
          <w:sz w:val="24"/>
          <w:szCs w:val="24"/>
        </w:rPr>
        <w:t>6</w:t>
      </w:r>
      <w:r w:rsidR="00D83D88" w:rsidRPr="0009218F">
        <w:rPr>
          <w:rFonts w:ascii="Times New Roman" w:hAnsi="Times New Roman"/>
          <w:bCs/>
          <w:sz w:val="24"/>
          <w:szCs w:val="24"/>
        </w:rPr>
        <w:t>.</w:t>
      </w:r>
      <w:r w:rsidR="00BB01A8">
        <w:rPr>
          <w:rFonts w:ascii="Times New Roman" w:hAnsi="Times New Roman"/>
          <w:bCs/>
          <w:sz w:val="24"/>
          <w:szCs w:val="24"/>
        </w:rPr>
        <w:t>5</w:t>
      </w:r>
      <w:r w:rsidR="0009218F" w:rsidRPr="0009218F">
        <w:rPr>
          <w:rFonts w:ascii="Times New Roman" w:hAnsi="Times New Roman"/>
          <w:bCs/>
          <w:sz w:val="24"/>
          <w:szCs w:val="24"/>
        </w:rPr>
        <w:t xml:space="preserve">. </w:t>
      </w:r>
      <w:r w:rsidR="0009218F" w:rsidRPr="0009218F">
        <w:rPr>
          <w:rFonts w:ascii="Times New Roman" w:hAnsi="Times New Roman"/>
          <w:sz w:val="24"/>
          <w:szCs w:val="24"/>
        </w:rPr>
        <w:t>Гарантийный срок нормальной эксплуатации объекта (без аварий, инцидентов по причине отказа</w:t>
      </w:r>
      <w:r w:rsidR="0009218F" w:rsidRPr="00AE54F4">
        <w:rPr>
          <w:rFonts w:ascii="Times New Roman" w:hAnsi="Times New Roman"/>
          <w:sz w:val="24"/>
          <w:szCs w:val="24"/>
        </w:rPr>
        <w:t xml:space="preserve"> оборудования объекта или нарушения технологических параметров его работы, </w:t>
      </w:r>
      <w:r w:rsidR="0009218F" w:rsidRPr="009A2041">
        <w:rPr>
          <w:rFonts w:ascii="Times New Roman" w:hAnsi="Times New Roman"/>
          <w:sz w:val="24"/>
          <w:szCs w:val="24"/>
        </w:rPr>
        <w:t>работы в пределах проектных параметров и режимов) и работ устанавливается не менее 5</w:t>
      </w:r>
      <w:r w:rsidR="0009218F"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0009218F" w:rsidRPr="00AE54F4">
        <w:rPr>
          <w:rFonts w:ascii="Times New Roman" w:hAnsi="Times New Roman"/>
          <w:iCs/>
          <w:sz w:val="24"/>
          <w:szCs w:val="24"/>
        </w:rPr>
        <w:t xml:space="preserve"> Подрядчиком) </w:t>
      </w:r>
      <w:r w:rsidR="0009218F" w:rsidRPr="00AE54F4">
        <w:rPr>
          <w:rFonts w:ascii="Times New Roman" w:hAnsi="Times New Roman"/>
          <w:sz w:val="24"/>
          <w:szCs w:val="24"/>
        </w:rPr>
        <w:t xml:space="preserve">от даты подписания сторонами акта законченного строительством объекта.  </w:t>
      </w:r>
    </w:p>
    <w:p w:rsidR="0009218F" w:rsidRPr="00AE54F4" w:rsidRDefault="0009218F" w:rsidP="0009218F">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09218F" w:rsidRPr="00AE54F4" w:rsidRDefault="0009218F" w:rsidP="0009218F">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09218F" w:rsidRPr="00AE54F4" w:rsidRDefault="0009218F" w:rsidP="0009218F">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09218F" w:rsidRPr="00AE54F4" w:rsidRDefault="0009218F" w:rsidP="0009218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D83D88" w:rsidRPr="0009218F" w:rsidRDefault="0064343A" w:rsidP="0009218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D83D88" w:rsidRPr="00D83D88">
        <w:rPr>
          <w:rFonts w:ascii="Times New Roman" w:hAnsi="Times New Roman"/>
          <w:bCs/>
          <w:sz w:val="24"/>
          <w:szCs w:val="24"/>
        </w:rPr>
        <w:t>.</w:t>
      </w:r>
      <w:r w:rsidR="00BB01A8">
        <w:rPr>
          <w:rFonts w:ascii="Times New Roman" w:hAnsi="Times New Roman"/>
          <w:bCs/>
          <w:sz w:val="24"/>
          <w:szCs w:val="24"/>
        </w:rPr>
        <w:t>6</w:t>
      </w:r>
      <w:r w:rsidR="00D83D88" w:rsidRPr="00D83D88">
        <w:rPr>
          <w:rFonts w:ascii="Times New Roman" w:hAnsi="Times New Roman"/>
          <w:bCs/>
          <w:sz w:val="24"/>
          <w:szCs w:val="24"/>
        </w:rPr>
        <w:t xml:space="preserve">. </w:t>
      </w:r>
      <w:r w:rsidR="00D83D88" w:rsidRPr="00D83D88">
        <w:rPr>
          <w:rFonts w:ascii="Times New Roman" w:hAnsi="Times New Roman"/>
          <w:sz w:val="24"/>
          <w:szCs w:val="24"/>
        </w:rPr>
        <w:t>Доставка материалов и оборудования осуществляется силами Подрядчика за счет средств Подрядчика.</w:t>
      </w:r>
    </w:p>
    <w:p w:rsidR="00D83D88" w:rsidRPr="00D83D88" w:rsidRDefault="0064343A" w:rsidP="00DD0F5F">
      <w:pPr>
        <w:pStyle w:val="37"/>
        <w:spacing w:after="0" w:line="240" w:lineRule="auto"/>
        <w:ind w:right="-1" w:firstLine="426"/>
        <w:jc w:val="both"/>
        <w:rPr>
          <w:rFonts w:ascii="Times New Roman" w:hAnsi="Times New Roman"/>
          <w:b/>
          <w:bCs/>
          <w:sz w:val="24"/>
          <w:szCs w:val="24"/>
        </w:rPr>
      </w:pPr>
      <w:r>
        <w:rPr>
          <w:rFonts w:ascii="Times New Roman" w:hAnsi="Times New Roman"/>
          <w:sz w:val="24"/>
          <w:szCs w:val="24"/>
        </w:rPr>
        <w:t>6</w:t>
      </w:r>
      <w:r w:rsidR="00D83D88" w:rsidRPr="00D83D88">
        <w:rPr>
          <w:rFonts w:ascii="Times New Roman" w:hAnsi="Times New Roman"/>
          <w:sz w:val="24"/>
          <w:szCs w:val="24"/>
        </w:rPr>
        <w:t>.</w:t>
      </w:r>
      <w:r w:rsidR="00BB01A8">
        <w:rPr>
          <w:rFonts w:ascii="Times New Roman" w:hAnsi="Times New Roman"/>
          <w:sz w:val="24"/>
          <w:szCs w:val="24"/>
        </w:rPr>
        <w:t>7</w:t>
      </w:r>
      <w:r w:rsidR="00D83D88" w:rsidRPr="00D83D88">
        <w:rPr>
          <w:rFonts w:ascii="Times New Roman" w:hAnsi="Times New Roman"/>
          <w:sz w:val="24"/>
          <w:szCs w:val="24"/>
        </w:rPr>
        <w:t>. Подрядчик за свой счет восстанавливает поврежденные коммуникации сторонних организаций.</w:t>
      </w:r>
    </w:p>
    <w:p w:rsidR="00D83D88" w:rsidRPr="00D83D88" w:rsidRDefault="00D83D88" w:rsidP="00D83D88">
      <w:pPr>
        <w:suppressAutoHyphens/>
        <w:spacing w:after="0" w:line="240" w:lineRule="auto"/>
        <w:ind w:firstLine="539"/>
        <w:jc w:val="both"/>
        <w:rPr>
          <w:rFonts w:ascii="Times New Roman" w:hAnsi="Times New Roman"/>
          <w:bCs/>
          <w:sz w:val="24"/>
          <w:szCs w:val="24"/>
        </w:rPr>
      </w:pPr>
    </w:p>
    <w:p w:rsidR="00D83D88" w:rsidRPr="00D83D88" w:rsidRDefault="007A537E" w:rsidP="00D83D88">
      <w:pPr>
        <w:spacing w:after="0" w:line="240" w:lineRule="auto"/>
        <w:ind w:firstLine="567"/>
        <w:jc w:val="both"/>
        <w:rPr>
          <w:rFonts w:ascii="Times New Roman" w:hAnsi="Times New Roman"/>
          <w:b/>
          <w:bCs/>
          <w:sz w:val="24"/>
          <w:szCs w:val="24"/>
          <w:u w:val="single"/>
        </w:rPr>
      </w:pPr>
      <w:r w:rsidRPr="0064343A">
        <w:rPr>
          <w:rFonts w:ascii="Times New Roman" w:hAnsi="Times New Roman"/>
          <w:b/>
          <w:bCs/>
          <w:sz w:val="24"/>
          <w:szCs w:val="24"/>
        </w:rPr>
        <w:tab/>
      </w:r>
      <w:r w:rsidR="0064343A">
        <w:rPr>
          <w:rFonts w:ascii="Times New Roman" w:hAnsi="Times New Roman"/>
          <w:b/>
          <w:bCs/>
          <w:sz w:val="24"/>
          <w:szCs w:val="24"/>
        </w:rPr>
        <w:t>7</w:t>
      </w:r>
      <w:r w:rsidR="00D83D88" w:rsidRPr="00D83D88">
        <w:rPr>
          <w:rFonts w:ascii="Times New Roman" w:hAnsi="Times New Roman"/>
          <w:b/>
          <w:bCs/>
          <w:sz w:val="24"/>
          <w:szCs w:val="24"/>
        </w:rPr>
        <w:t>. Особые условия.</w:t>
      </w:r>
    </w:p>
    <w:p w:rsidR="00D83D88"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.1. Перед началом выполнения работ, подрядная организация должна разработать и согласовать с Заказчиком проект производства работ.</w:t>
      </w:r>
    </w:p>
    <w:p w:rsidR="00D83D88"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.2. Работы должны быть выполнены в полном соответствии с утвержденной проектной и рабочей документацией.</w:t>
      </w:r>
    </w:p>
    <w:p w:rsidR="00DD0F5F"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 xml:space="preserve">.3.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 и должны быть доставлены Подрядчиком на строительную площадку, расположенную по адресу: </w:t>
      </w:r>
      <w:r w:rsidR="00DD0F5F">
        <w:rPr>
          <w:rFonts w:ascii="Times New Roman" w:hAnsi="Times New Roman"/>
          <w:bCs/>
          <w:sz w:val="24"/>
          <w:szCs w:val="24"/>
        </w:rPr>
        <w:t>г. Пионерский</w:t>
      </w:r>
      <w:r w:rsidR="00DD0F5F" w:rsidRPr="00DD0F5F">
        <w:rPr>
          <w:rFonts w:ascii="Times New Roman" w:hAnsi="Times New Roman"/>
          <w:bCs/>
          <w:sz w:val="24"/>
          <w:szCs w:val="24"/>
        </w:rPr>
        <w:t>, ул. Набережная (</w:t>
      </w:r>
      <w:r w:rsidR="00DD0F5F" w:rsidRPr="00DD0F5F">
        <w:rPr>
          <w:rFonts w:ascii="Times New Roman" w:hAnsi="Times New Roman"/>
          <w:i/>
          <w:sz w:val="24"/>
          <w:szCs w:val="24"/>
          <w:shd w:val="clear" w:color="auto" w:fill="FFFFFF"/>
        </w:rPr>
        <w:t>(кад. №</w:t>
      </w:r>
      <w:r w:rsidR="00072094">
        <w:rPr>
          <w:rFonts w:ascii="Times New Roman" w:hAnsi="Times New Roman"/>
          <w:i/>
          <w:sz w:val="24"/>
          <w:szCs w:val="24"/>
          <w:shd w:val="clear" w:color="auto" w:fill="FFFFFF"/>
        </w:rPr>
        <w:t xml:space="preserve"> </w:t>
      </w:r>
      <w:r w:rsidR="00DD0F5F" w:rsidRPr="00DD0F5F">
        <w:rPr>
          <w:rFonts w:ascii="Times New Roman" w:hAnsi="Times New Roman"/>
          <w:i/>
          <w:sz w:val="24"/>
          <w:szCs w:val="24"/>
          <w:shd w:val="clear" w:color="auto" w:fill="FFFFFF"/>
        </w:rPr>
        <w:t>39:19:0101010:0009)</w:t>
      </w:r>
      <w:r w:rsidR="00D83D88" w:rsidRPr="00DD0F5F">
        <w:rPr>
          <w:rFonts w:ascii="Times New Roman" w:hAnsi="Times New Roman"/>
          <w:bCs/>
          <w:sz w:val="24"/>
          <w:szCs w:val="24"/>
        </w:rPr>
        <w:t>.</w:t>
      </w:r>
    </w:p>
    <w:p w:rsidR="00D83D88" w:rsidRPr="00D83D88" w:rsidRDefault="0064343A" w:rsidP="00DD0F5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 xml:space="preserve">.4. Подрядчик по разработанной проектно-сметной документации обязуется получить положительное заключение внутренней экспертизы о соответствии проектной документации требованиям технических регламентов. </w:t>
      </w:r>
    </w:p>
    <w:p w:rsidR="00D83D88" w:rsidRDefault="0064343A" w:rsidP="00D86E5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D83D88" w:rsidRPr="00D83D88">
        <w:rPr>
          <w:rFonts w:ascii="Times New Roman" w:hAnsi="Times New Roman"/>
          <w:bCs/>
          <w:sz w:val="24"/>
          <w:szCs w:val="24"/>
        </w:rPr>
        <w:t>.5. Непредвиденные расходы подрядчика должны подтверждаться фактическими работами, неучтенными в проектной документации, и должны быть письменно согласованы с Заказчиком. Оплата за непредвиденные работы осуществляется по дополнительной смете, подписанной Заказчиком.</w:t>
      </w:r>
    </w:p>
    <w:p w:rsidR="00D83D88" w:rsidRDefault="00D83D88" w:rsidP="00D83D88">
      <w:pPr>
        <w:suppressAutoHyphens/>
        <w:spacing w:after="0" w:line="240" w:lineRule="auto"/>
        <w:ind w:firstLine="539"/>
        <w:jc w:val="both"/>
        <w:rPr>
          <w:rFonts w:ascii="Times New Roman" w:hAnsi="Times New Roman"/>
          <w:bCs/>
          <w:sz w:val="24"/>
          <w:szCs w:val="24"/>
        </w:rPr>
      </w:pPr>
    </w:p>
    <w:p w:rsidR="0009218F" w:rsidRPr="00D83D88" w:rsidRDefault="0009218F" w:rsidP="00D83D88">
      <w:pPr>
        <w:suppressAutoHyphens/>
        <w:spacing w:after="0" w:line="240" w:lineRule="auto"/>
        <w:ind w:firstLine="539"/>
        <w:jc w:val="both"/>
        <w:rPr>
          <w:rFonts w:ascii="Times New Roman" w:hAnsi="Times New Roman"/>
          <w:bCs/>
          <w:sz w:val="24"/>
          <w:szCs w:val="24"/>
        </w:rPr>
      </w:pPr>
    </w:p>
    <w:p w:rsidR="00D83D88" w:rsidRPr="00D83D88" w:rsidRDefault="0064343A" w:rsidP="002405D0">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lastRenderedPageBreak/>
        <w:t>8</w:t>
      </w:r>
      <w:r w:rsidR="00D83D88" w:rsidRPr="00D83D88">
        <w:rPr>
          <w:rFonts w:ascii="Times New Roman" w:hAnsi="Times New Roman"/>
          <w:b/>
          <w:bCs/>
          <w:sz w:val="24"/>
          <w:szCs w:val="24"/>
        </w:rPr>
        <w:t>. Оборудование и материалы.</w:t>
      </w:r>
    </w:p>
    <w:p w:rsidR="00D83D88" w:rsidRPr="00D83D88" w:rsidRDefault="0064343A" w:rsidP="002405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00D83D88" w:rsidRPr="00D83D88">
        <w:rPr>
          <w:rFonts w:ascii="Times New Roman" w:hAnsi="Times New Roman"/>
          <w:sz w:val="24"/>
          <w:szCs w:val="24"/>
        </w:rPr>
        <w:t>.1</w:t>
      </w:r>
      <w:r w:rsidR="0009218F">
        <w:rPr>
          <w:rFonts w:ascii="Times New Roman" w:hAnsi="Times New Roman"/>
          <w:sz w:val="24"/>
          <w:szCs w:val="24"/>
        </w:rPr>
        <w:t xml:space="preserve"> Работы выполняются иждивением П</w:t>
      </w:r>
      <w:r w:rsidR="00D83D88" w:rsidRPr="00D83D88">
        <w:rPr>
          <w:rFonts w:ascii="Times New Roman" w:hAnsi="Times New Roman"/>
          <w:sz w:val="24"/>
          <w:szCs w:val="24"/>
        </w:rPr>
        <w:t>одрядчика. Оборудование и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w:t>
      </w:r>
    </w:p>
    <w:p w:rsidR="00D83D88" w:rsidRPr="00D83D88" w:rsidRDefault="00D83D88" w:rsidP="00D83D88">
      <w:pPr>
        <w:tabs>
          <w:tab w:val="left" w:pos="1080"/>
        </w:tabs>
        <w:suppressAutoHyphens/>
        <w:spacing w:after="0" w:line="240" w:lineRule="auto"/>
        <w:ind w:firstLine="539"/>
        <w:jc w:val="both"/>
        <w:rPr>
          <w:rFonts w:ascii="Times New Roman" w:hAnsi="Times New Roman"/>
          <w:sz w:val="24"/>
          <w:szCs w:val="24"/>
        </w:rPr>
      </w:pPr>
    </w:p>
    <w:p w:rsidR="00D83D88" w:rsidRPr="00D83D88" w:rsidRDefault="0064343A" w:rsidP="002405D0">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9</w:t>
      </w:r>
      <w:r w:rsidR="00D83D88" w:rsidRPr="00D83D88">
        <w:rPr>
          <w:rFonts w:ascii="Times New Roman" w:hAnsi="Times New Roman"/>
          <w:b/>
          <w:bCs/>
          <w:sz w:val="24"/>
          <w:szCs w:val="24"/>
        </w:rPr>
        <w:t>. Технические требования к оборудованию и материалам.</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D83D88" w:rsidRPr="00D83D88">
        <w:rPr>
          <w:rFonts w:ascii="Times New Roman" w:hAnsi="Times New Roman"/>
          <w:bCs/>
          <w:sz w:val="24"/>
          <w:szCs w:val="24"/>
        </w:rPr>
        <w:t>.1. 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 и оборудования.</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D83D88" w:rsidRPr="00D83D88">
        <w:rPr>
          <w:rFonts w:ascii="Times New Roman" w:hAnsi="Times New Roman"/>
          <w:bCs/>
          <w:sz w:val="24"/>
          <w:szCs w:val="24"/>
        </w:rPr>
        <w:t xml:space="preserve">.2. В случае использования Подрядчиком импортного материала и оборудования, Заказчик имеет право потребовать представления ему документов (копий), подтверждающих, что таможенное оформление в отношении такого оборудования и материалов завершено. В случае отказа от предоставления или не предоставления указанных документов Заказчик вправе отказаться от подписания акта приемки. </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7A537E" w:rsidRPr="0064343A">
        <w:rPr>
          <w:rFonts w:ascii="Times New Roman" w:hAnsi="Times New Roman"/>
          <w:bCs/>
          <w:sz w:val="24"/>
          <w:szCs w:val="24"/>
        </w:rPr>
        <w:t>.</w:t>
      </w:r>
      <w:r w:rsidR="00D83D88" w:rsidRPr="00D83D88">
        <w:rPr>
          <w:rFonts w:ascii="Times New Roman" w:hAnsi="Times New Roman"/>
          <w:bCs/>
          <w:sz w:val="24"/>
          <w:szCs w:val="24"/>
        </w:rPr>
        <w:t>3.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и рабочей документации техническим характеристикам, комплектными, серийными, а также иметь срок изготовления не ранее I квартала 2016 г.</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D83D88" w:rsidRPr="00D83D88">
        <w:rPr>
          <w:rFonts w:ascii="Times New Roman" w:hAnsi="Times New Roman"/>
          <w:bCs/>
          <w:sz w:val="24"/>
          <w:szCs w:val="24"/>
        </w:rPr>
        <w:t>.4. Используемые на объекте материалы и оборудование должны быть аттестованы и соответствовать техническим требованиям. Данные технические требования должны быть аналогичны требованиям, предъявляемым при аттестации данного вида оборудования.</w:t>
      </w:r>
    </w:p>
    <w:p w:rsidR="00D83D88" w:rsidRPr="00D83D88" w:rsidRDefault="0064343A" w:rsidP="002405D0">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D83D88" w:rsidRPr="00D83D88">
        <w:rPr>
          <w:rFonts w:ascii="Times New Roman" w:hAnsi="Times New Roman"/>
          <w:bCs/>
          <w:sz w:val="24"/>
          <w:szCs w:val="24"/>
        </w:rPr>
        <w:t>.5. При отрицательных результатах аттестации Подрядчик обязан обеспечить использование аналогичных материалов и оборудования, прошедших аттестацию, без увеличения цены Договора.</w:t>
      </w:r>
    </w:p>
    <w:p w:rsidR="00D83D88" w:rsidRPr="00D83D88" w:rsidRDefault="00D83D88" w:rsidP="00D83D88">
      <w:pPr>
        <w:suppressAutoHyphens/>
        <w:spacing w:after="0" w:line="240" w:lineRule="auto"/>
        <w:jc w:val="both"/>
        <w:rPr>
          <w:rFonts w:ascii="Times New Roman" w:hAnsi="Times New Roman"/>
          <w:bCs/>
          <w:sz w:val="24"/>
          <w:szCs w:val="24"/>
        </w:rPr>
      </w:pPr>
    </w:p>
    <w:p w:rsidR="00D83D88" w:rsidRPr="00D83D88" w:rsidRDefault="00D83D88" w:rsidP="002405D0">
      <w:pPr>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1</w:t>
      </w:r>
      <w:r w:rsidR="0064343A">
        <w:rPr>
          <w:rFonts w:ascii="Times New Roman" w:hAnsi="Times New Roman"/>
          <w:b/>
          <w:bCs/>
          <w:sz w:val="24"/>
          <w:szCs w:val="24"/>
        </w:rPr>
        <w:t>0</w:t>
      </w:r>
      <w:r w:rsidRPr="00D83D88">
        <w:rPr>
          <w:rFonts w:ascii="Times New Roman" w:hAnsi="Times New Roman"/>
          <w:b/>
          <w:bCs/>
          <w:sz w:val="24"/>
          <w:szCs w:val="24"/>
        </w:rPr>
        <w:t>. Сроки выполнения работ.</w:t>
      </w:r>
    </w:p>
    <w:p w:rsidR="00D83D88" w:rsidRPr="00D83D88" w:rsidRDefault="00D83D88" w:rsidP="002405D0">
      <w:pPr>
        <w:pStyle w:val="37"/>
        <w:spacing w:after="0" w:line="240" w:lineRule="auto"/>
        <w:ind w:right="-1" w:firstLine="426"/>
        <w:jc w:val="both"/>
        <w:rPr>
          <w:rFonts w:ascii="Times New Roman" w:hAnsi="Times New Roman"/>
          <w:b/>
          <w:bCs/>
          <w:sz w:val="24"/>
          <w:szCs w:val="24"/>
        </w:rPr>
      </w:pPr>
      <w:r w:rsidRPr="00D83D88">
        <w:rPr>
          <w:rFonts w:ascii="Times New Roman" w:hAnsi="Times New Roman"/>
          <w:sz w:val="24"/>
          <w:szCs w:val="24"/>
        </w:rPr>
        <w:t>1</w:t>
      </w:r>
      <w:r w:rsidR="0064343A">
        <w:rPr>
          <w:rFonts w:ascii="Times New Roman" w:hAnsi="Times New Roman"/>
          <w:sz w:val="24"/>
          <w:szCs w:val="24"/>
        </w:rPr>
        <w:t>0</w:t>
      </w:r>
      <w:r w:rsidRPr="00D83D88">
        <w:rPr>
          <w:rFonts w:ascii="Times New Roman" w:hAnsi="Times New Roman"/>
          <w:sz w:val="24"/>
          <w:szCs w:val="24"/>
        </w:rPr>
        <w:t>.1</w:t>
      </w:r>
      <w:r w:rsidR="002405D0">
        <w:rPr>
          <w:rFonts w:ascii="Times New Roman" w:hAnsi="Times New Roman"/>
          <w:sz w:val="24"/>
          <w:szCs w:val="24"/>
        </w:rPr>
        <w:t>.</w:t>
      </w:r>
      <w:r w:rsidRPr="00D83D88">
        <w:rPr>
          <w:rFonts w:ascii="Times New Roman" w:hAnsi="Times New Roman"/>
          <w:sz w:val="24"/>
          <w:szCs w:val="24"/>
        </w:rPr>
        <w:t xml:space="preserve"> Срок начала </w:t>
      </w:r>
      <w:r w:rsidR="002405D0">
        <w:rPr>
          <w:rFonts w:ascii="Times New Roman" w:hAnsi="Times New Roman"/>
          <w:sz w:val="24"/>
          <w:szCs w:val="24"/>
        </w:rPr>
        <w:t>выполнения</w:t>
      </w:r>
      <w:r w:rsidRPr="00D83D88">
        <w:rPr>
          <w:rFonts w:ascii="Times New Roman" w:hAnsi="Times New Roman"/>
          <w:sz w:val="24"/>
          <w:szCs w:val="24"/>
        </w:rPr>
        <w:t xml:space="preserve"> работ: </w:t>
      </w:r>
      <w:r w:rsidR="002405D0">
        <w:rPr>
          <w:rFonts w:ascii="Times New Roman" w:hAnsi="Times New Roman"/>
          <w:sz w:val="24"/>
          <w:szCs w:val="24"/>
        </w:rPr>
        <w:t>с момента подписания Д</w:t>
      </w:r>
      <w:r w:rsidRPr="00D83D88">
        <w:rPr>
          <w:rFonts w:ascii="Times New Roman" w:hAnsi="Times New Roman"/>
          <w:sz w:val="24"/>
          <w:szCs w:val="24"/>
        </w:rPr>
        <w:t>оговора;</w:t>
      </w:r>
    </w:p>
    <w:p w:rsidR="00D83D88" w:rsidRPr="00D83D88" w:rsidRDefault="00D83D88" w:rsidP="002405D0">
      <w:pPr>
        <w:pStyle w:val="37"/>
        <w:spacing w:after="0" w:line="240" w:lineRule="auto"/>
        <w:ind w:right="-1" w:firstLine="426"/>
        <w:jc w:val="both"/>
        <w:rPr>
          <w:rFonts w:ascii="Times New Roman" w:hAnsi="Times New Roman"/>
          <w:b/>
          <w:bCs/>
          <w:sz w:val="24"/>
          <w:szCs w:val="24"/>
        </w:rPr>
      </w:pPr>
      <w:r w:rsidRPr="00D83D88">
        <w:rPr>
          <w:rFonts w:ascii="Times New Roman" w:hAnsi="Times New Roman"/>
          <w:sz w:val="24"/>
          <w:szCs w:val="24"/>
        </w:rPr>
        <w:t>1</w:t>
      </w:r>
      <w:r w:rsidR="0064343A">
        <w:rPr>
          <w:rFonts w:ascii="Times New Roman" w:hAnsi="Times New Roman"/>
          <w:sz w:val="24"/>
          <w:szCs w:val="24"/>
        </w:rPr>
        <w:t>0</w:t>
      </w:r>
      <w:r w:rsidRPr="00D83D88">
        <w:rPr>
          <w:rFonts w:ascii="Times New Roman" w:hAnsi="Times New Roman"/>
          <w:sz w:val="24"/>
          <w:szCs w:val="24"/>
        </w:rPr>
        <w:t>.2</w:t>
      </w:r>
      <w:r w:rsidR="002405D0">
        <w:rPr>
          <w:rFonts w:ascii="Times New Roman" w:hAnsi="Times New Roman"/>
          <w:sz w:val="24"/>
          <w:szCs w:val="24"/>
        </w:rPr>
        <w:t>.</w:t>
      </w:r>
      <w:r w:rsidRPr="00D83D88">
        <w:rPr>
          <w:rFonts w:ascii="Times New Roman" w:hAnsi="Times New Roman"/>
          <w:sz w:val="24"/>
          <w:szCs w:val="24"/>
        </w:rPr>
        <w:t xml:space="preserve"> Срок окончания </w:t>
      </w:r>
      <w:r w:rsidR="002405D0">
        <w:rPr>
          <w:rFonts w:ascii="Times New Roman" w:hAnsi="Times New Roman"/>
          <w:sz w:val="24"/>
          <w:szCs w:val="24"/>
        </w:rPr>
        <w:t>выполнения</w:t>
      </w:r>
      <w:r w:rsidRPr="00D83D88">
        <w:rPr>
          <w:rFonts w:ascii="Times New Roman" w:hAnsi="Times New Roman"/>
          <w:sz w:val="24"/>
          <w:szCs w:val="24"/>
        </w:rPr>
        <w:t xml:space="preserve"> работ: </w:t>
      </w:r>
      <w:r w:rsidR="002405D0" w:rsidRPr="00D86E52">
        <w:rPr>
          <w:rFonts w:ascii="Times New Roman" w:hAnsi="Times New Roman"/>
          <w:sz w:val="24"/>
          <w:szCs w:val="24"/>
        </w:rPr>
        <w:t>не более 6 (шести) месяцев</w:t>
      </w:r>
      <w:r w:rsidRPr="00D83D88">
        <w:rPr>
          <w:rFonts w:ascii="Times New Roman" w:hAnsi="Times New Roman"/>
          <w:sz w:val="24"/>
          <w:szCs w:val="24"/>
        </w:rPr>
        <w:t xml:space="preserve"> с момента подписания договора. </w:t>
      </w:r>
    </w:p>
    <w:p w:rsidR="00D83D88" w:rsidRPr="0009218F" w:rsidRDefault="00526C03" w:rsidP="00526C03">
      <w:pPr>
        <w:pStyle w:val="37"/>
        <w:ind w:right="-1"/>
        <w:jc w:val="both"/>
        <w:rPr>
          <w:rFonts w:ascii="Times New Roman" w:hAnsi="Times New Roman"/>
          <w:b/>
          <w:bCs/>
          <w:sz w:val="22"/>
          <w:szCs w:val="22"/>
        </w:rPr>
      </w:pPr>
      <w:r w:rsidRPr="0009218F">
        <w:rPr>
          <w:rFonts w:ascii="Times New Roman" w:hAnsi="Times New Roman"/>
          <w:sz w:val="22"/>
          <w:szCs w:val="22"/>
        </w:rPr>
        <w:tab/>
      </w:r>
      <w:r w:rsidR="0009218F" w:rsidRPr="0009218F">
        <w:rPr>
          <w:rFonts w:ascii="Times New Roman" w:hAnsi="Times New Roman"/>
          <w:sz w:val="22"/>
          <w:szCs w:val="22"/>
        </w:rPr>
        <w:t xml:space="preserve">10.3. </w:t>
      </w:r>
      <w:r w:rsidRPr="0009218F">
        <w:rPr>
          <w:rFonts w:ascii="Times New Roman" w:hAnsi="Times New Roman"/>
          <w:sz w:val="22"/>
          <w:szCs w:val="22"/>
        </w:rPr>
        <w:t>Срок указан с учетом получения положительного заключения внутренней экспертизы Заказчика по проектной и рабочей документации.</w:t>
      </w:r>
    </w:p>
    <w:p w:rsidR="002405D0" w:rsidRDefault="00D83D88" w:rsidP="002405D0">
      <w:pPr>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1</w:t>
      </w:r>
      <w:r w:rsidR="0064343A">
        <w:rPr>
          <w:rFonts w:ascii="Times New Roman" w:hAnsi="Times New Roman"/>
          <w:b/>
          <w:bCs/>
          <w:sz w:val="24"/>
          <w:szCs w:val="24"/>
        </w:rPr>
        <w:t>1</w:t>
      </w:r>
      <w:r w:rsidRPr="00D83D88">
        <w:rPr>
          <w:rFonts w:ascii="Times New Roman" w:hAnsi="Times New Roman"/>
          <w:b/>
          <w:bCs/>
          <w:sz w:val="24"/>
          <w:szCs w:val="24"/>
        </w:rPr>
        <w:t>. По техническим условиям выполнения работ обращаться:</w:t>
      </w:r>
    </w:p>
    <w:p w:rsidR="002405D0" w:rsidRPr="002405D0" w:rsidRDefault="002405D0" w:rsidP="002405D0">
      <w:pPr>
        <w:spacing w:after="0" w:line="264" w:lineRule="auto"/>
        <w:contextualSpacing/>
        <w:jc w:val="both"/>
        <w:rPr>
          <w:rFonts w:ascii="Times New Roman" w:hAnsi="Times New Roman"/>
          <w:sz w:val="24"/>
          <w:szCs w:val="24"/>
        </w:rPr>
      </w:pPr>
      <w:r>
        <w:rPr>
          <w:rFonts w:ascii="Times New Roman" w:hAnsi="Times New Roman"/>
          <w:bCs/>
          <w:sz w:val="24"/>
          <w:szCs w:val="24"/>
        </w:rPr>
        <w:tab/>
      </w:r>
      <w:r w:rsidR="00D83D88" w:rsidRPr="002405D0">
        <w:rPr>
          <w:rFonts w:ascii="Times New Roman" w:hAnsi="Times New Roman"/>
          <w:bCs/>
          <w:sz w:val="24"/>
          <w:szCs w:val="24"/>
        </w:rPr>
        <w:t>1</w:t>
      </w:r>
      <w:r w:rsidR="0064343A">
        <w:rPr>
          <w:rFonts w:ascii="Times New Roman" w:hAnsi="Times New Roman"/>
          <w:bCs/>
          <w:sz w:val="24"/>
          <w:szCs w:val="24"/>
        </w:rPr>
        <w:t>1</w:t>
      </w:r>
      <w:r w:rsidR="00D83D88" w:rsidRPr="002405D0">
        <w:rPr>
          <w:rFonts w:ascii="Times New Roman" w:hAnsi="Times New Roman"/>
          <w:bCs/>
          <w:sz w:val="24"/>
          <w:szCs w:val="24"/>
        </w:rPr>
        <w:t>.1</w:t>
      </w:r>
      <w:r w:rsidRPr="002405D0">
        <w:rPr>
          <w:rFonts w:ascii="Times New Roman" w:hAnsi="Times New Roman"/>
          <w:bCs/>
          <w:sz w:val="24"/>
          <w:szCs w:val="24"/>
        </w:rPr>
        <w:t xml:space="preserve">. </w:t>
      </w:r>
      <w:r w:rsidR="00D83D88" w:rsidRPr="002405D0">
        <w:rPr>
          <w:rFonts w:ascii="Times New Roman" w:hAnsi="Times New Roman"/>
          <w:bCs/>
          <w:sz w:val="24"/>
          <w:szCs w:val="24"/>
        </w:rPr>
        <w:t xml:space="preserve"> </w:t>
      </w:r>
      <w:r w:rsidR="0009218F">
        <w:rPr>
          <w:rFonts w:ascii="Times New Roman" w:hAnsi="Times New Roman"/>
          <w:sz w:val="24"/>
          <w:szCs w:val="24"/>
        </w:rPr>
        <w:t>З</w:t>
      </w:r>
      <w:r w:rsidRPr="002405D0">
        <w:rPr>
          <w:rFonts w:ascii="Times New Roman" w:hAnsi="Times New Roman"/>
          <w:sz w:val="24"/>
          <w:szCs w:val="24"/>
        </w:rPr>
        <w:t xml:space="preserve">аместитель генерального директора </w:t>
      </w:r>
      <w:r w:rsidR="0009218F">
        <w:rPr>
          <w:rFonts w:ascii="Times New Roman" w:hAnsi="Times New Roman"/>
          <w:sz w:val="24"/>
          <w:szCs w:val="24"/>
        </w:rPr>
        <w:t>- г</w:t>
      </w:r>
      <w:r w:rsidRPr="002405D0">
        <w:rPr>
          <w:rFonts w:ascii="Times New Roman" w:hAnsi="Times New Roman"/>
          <w:sz w:val="24"/>
          <w:szCs w:val="24"/>
        </w:rPr>
        <w:t xml:space="preserve">лавный инженер </w:t>
      </w:r>
      <w:r w:rsidRPr="002405D0">
        <w:rPr>
          <w:rFonts w:ascii="Times New Roman" w:hAnsi="Times New Roman"/>
          <w:b/>
          <w:sz w:val="24"/>
          <w:szCs w:val="24"/>
        </w:rPr>
        <w:t>Ретиков Михаил Трофимович</w:t>
      </w:r>
      <w:r w:rsidRPr="002405D0">
        <w:rPr>
          <w:rFonts w:ascii="Times New Roman" w:hAnsi="Times New Roman"/>
          <w:sz w:val="24"/>
          <w:szCs w:val="24"/>
        </w:rPr>
        <w:t xml:space="preserve">, контактный телефон: 8 (4012) 567-008, адрес электронной почты: </w:t>
      </w:r>
      <w:hyperlink r:id="rId19" w:history="1">
        <w:r w:rsidRPr="00BC7973">
          <w:rPr>
            <w:rStyle w:val="a3"/>
            <w:rFonts w:ascii="Times New Roman" w:hAnsi="Times New Roman"/>
            <w:color w:val="000000"/>
            <w:sz w:val="24"/>
            <w:szCs w:val="24"/>
            <w:u w:val="none"/>
          </w:rPr>
          <w:t>wpc@inbox.ru</w:t>
        </w:r>
      </w:hyperlink>
      <w:r w:rsidRPr="00BC7973">
        <w:rPr>
          <w:rFonts w:ascii="Times New Roman" w:hAnsi="Times New Roman"/>
          <w:sz w:val="24"/>
          <w:szCs w:val="24"/>
        </w:rPr>
        <w:t>.</w:t>
      </w:r>
      <w:r w:rsidRPr="002405D0">
        <w:rPr>
          <w:rFonts w:ascii="Times New Roman" w:hAnsi="Times New Roman"/>
          <w:sz w:val="24"/>
          <w:szCs w:val="24"/>
          <w:u w:val="single"/>
        </w:rPr>
        <w:t xml:space="preserve">  </w:t>
      </w:r>
    </w:p>
    <w:p w:rsidR="0064343A" w:rsidRPr="00D83D88" w:rsidRDefault="0064343A" w:rsidP="00D83D88">
      <w:pPr>
        <w:suppressAutoHyphens/>
        <w:spacing w:after="0" w:line="240" w:lineRule="auto"/>
        <w:ind w:firstLine="567"/>
        <w:rPr>
          <w:rFonts w:ascii="Times New Roman" w:hAnsi="Times New Roman"/>
          <w:b/>
          <w:sz w:val="24"/>
          <w:szCs w:val="24"/>
          <w:u w:val="single"/>
        </w:rPr>
      </w:pPr>
    </w:p>
    <w:p w:rsidR="00D83D88" w:rsidRPr="00D83D88" w:rsidRDefault="00D83D88" w:rsidP="002405D0">
      <w:pPr>
        <w:suppressAutoHyphens/>
        <w:spacing w:after="0" w:line="240" w:lineRule="auto"/>
        <w:ind w:firstLine="709"/>
        <w:rPr>
          <w:rFonts w:ascii="Times New Roman" w:hAnsi="Times New Roman"/>
          <w:b/>
          <w:sz w:val="24"/>
          <w:szCs w:val="24"/>
        </w:rPr>
      </w:pPr>
      <w:r w:rsidRPr="00D83D88">
        <w:rPr>
          <w:rFonts w:ascii="Times New Roman" w:hAnsi="Times New Roman"/>
          <w:b/>
          <w:sz w:val="24"/>
          <w:szCs w:val="24"/>
        </w:rPr>
        <w:t>1</w:t>
      </w:r>
      <w:r w:rsidR="0064343A">
        <w:rPr>
          <w:rFonts w:ascii="Times New Roman" w:hAnsi="Times New Roman"/>
          <w:b/>
          <w:sz w:val="24"/>
          <w:szCs w:val="24"/>
        </w:rPr>
        <w:t>2</w:t>
      </w:r>
      <w:r w:rsidRPr="00D83D88">
        <w:rPr>
          <w:rFonts w:ascii="Times New Roman" w:hAnsi="Times New Roman"/>
          <w:b/>
          <w:sz w:val="24"/>
          <w:szCs w:val="24"/>
        </w:rPr>
        <w:t>. Приложения.</w:t>
      </w:r>
    </w:p>
    <w:p w:rsidR="00D83D88" w:rsidRPr="002405D0" w:rsidRDefault="002405D0" w:rsidP="002405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64343A">
        <w:rPr>
          <w:rFonts w:ascii="Times New Roman" w:hAnsi="Times New Roman"/>
          <w:sz w:val="24"/>
          <w:szCs w:val="24"/>
        </w:rPr>
        <w:t>2</w:t>
      </w:r>
      <w:r>
        <w:rPr>
          <w:rFonts w:ascii="Times New Roman" w:hAnsi="Times New Roman"/>
          <w:sz w:val="24"/>
          <w:szCs w:val="24"/>
        </w:rPr>
        <w:t xml:space="preserve">.1. </w:t>
      </w:r>
      <w:r w:rsidR="00D83D88" w:rsidRPr="00D83D88">
        <w:rPr>
          <w:rFonts w:ascii="Times New Roman" w:hAnsi="Times New Roman"/>
          <w:sz w:val="24"/>
          <w:szCs w:val="24"/>
        </w:rPr>
        <w:t>Приложение №</w:t>
      </w:r>
      <w:r>
        <w:rPr>
          <w:rFonts w:ascii="Times New Roman" w:hAnsi="Times New Roman"/>
          <w:sz w:val="24"/>
          <w:szCs w:val="24"/>
        </w:rPr>
        <w:t xml:space="preserve"> </w:t>
      </w:r>
      <w:r w:rsidR="00D83D88" w:rsidRPr="00D83D88">
        <w:rPr>
          <w:rFonts w:ascii="Times New Roman" w:hAnsi="Times New Roman"/>
          <w:sz w:val="24"/>
          <w:szCs w:val="24"/>
        </w:rPr>
        <w:t xml:space="preserve">1. Техническое задание </w:t>
      </w:r>
      <w:r w:rsidR="00D83D88" w:rsidRPr="00F92AC8">
        <w:rPr>
          <w:rFonts w:ascii="Times New Roman" w:hAnsi="Times New Roman"/>
          <w:sz w:val="24"/>
          <w:szCs w:val="24"/>
        </w:rPr>
        <w:t>на</w:t>
      </w:r>
      <w:r w:rsidR="00F92AC8" w:rsidRPr="00F92AC8">
        <w:rPr>
          <w:rFonts w:ascii="Times New Roman" w:hAnsi="Times New Roman"/>
          <w:sz w:val="24"/>
          <w:szCs w:val="24"/>
        </w:rPr>
        <w:t xml:space="preserve"> проектирование сетей электроснабжения </w:t>
      </w:r>
      <w:r w:rsidR="0009218F" w:rsidRPr="00F92AC8">
        <w:rPr>
          <w:rFonts w:ascii="Times New Roman" w:hAnsi="Times New Roman"/>
          <w:sz w:val="24"/>
          <w:szCs w:val="24"/>
          <w:shd w:val="clear" w:color="auto" w:fill="FFFFFF"/>
        </w:rPr>
        <w:t>многоквартирного</w:t>
      </w:r>
      <w:r w:rsidRPr="00F92AC8">
        <w:rPr>
          <w:rFonts w:ascii="Times New Roman" w:hAnsi="Times New Roman"/>
          <w:sz w:val="24"/>
          <w:szCs w:val="24"/>
          <w:shd w:val="clear" w:color="auto" w:fill="FFFFFF"/>
        </w:rPr>
        <w:t xml:space="preserve"> жило</w:t>
      </w:r>
      <w:r w:rsidR="0009218F" w:rsidRPr="00F92AC8">
        <w:rPr>
          <w:rFonts w:ascii="Times New Roman" w:hAnsi="Times New Roman"/>
          <w:sz w:val="24"/>
          <w:szCs w:val="24"/>
          <w:shd w:val="clear" w:color="auto" w:fill="FFFFFF"/>
        </w:rPr>
        <w:t>го</w:t>
      </w:r>
      <w:r w:rsidRPr="00F92AC8">
        <w:rPr>
          <w:rFonts w:ascii="Times New Roman" w:hAnsi="Times New Roman"/>
          <w:sz w:val="24"/>
          <w:szCs w:val="24"/>
          <w:shd w:val="clear" w:color="auto" w:fill="FFFFFF"/>
        </w:rPr>
        <w:t xml:space="preserve"> дом</w:t>
      </w:r>
      <w:r w:rsidR="0009218F" w:rsidRPr="00F92AC8">
        <w:rPr>
          <w:rFonts w:ascii="Times New Roman" w:hAnsi="Times New Roman"/>
          <w:sz w:val="24"/>
          <w:szCs w:val="24"/>
          <w:shd w:val="clear" w:color="auto" w:fill="FFFFFF"/>
        </w:rPr>
        <w:t>а</w:t>
      </w:r>
      <w:r w:rsidRPr="00F92AC8">
        <w:rPr>
          <w:rFonts w:ascii="Times New Roman" w:hAnsi="Times New Roman"/>
          <w:sz w:val="24"/>
          <w:szCs w:val="24"/>
          <w:shd w:val="clear" w:color="auto" w:fill="FFFFFF"/>
        </w:rPr>
        <w:t xml:space="preserve"> по ул. Набережная (кад. №39:19:0101010:0009) в г. Пионерский Калининградской области</w:t>
      </w:r>
      <w:r w:rsidRPr="00F92AC8">
        <w:rPr>
          <w:rFonts w:ascii="Times New Roman" w:hAnsi="Times New Roman"/>
          <w:sz w:val="24"/>
          <w:szCs w:val="24"/>
        </w:rPr>
        <w:t>».</w:t>
      </w:r>
      <w:r w:rsidR="00D83D88" w:rsidRPr="002405D0">
        <w:rPr>
          <w:rFonts w:ascii="Times New Roman" w:hAnsi="Times New Roman"/>
          <w:sz w:val="24"/>
          <w:szCs w:val="24"/>
        </w:rPr>
        <w:t xml:space="preserve"> </w:t>
      </w:r>
    </w:p>
    <w:p w:rsidR="00D83D88" w:rsidRPr="00D83D88" w:rsidRDefault="002405D0" w:rsidP="002405D0">
      <w:pPr>
        <w:autoSpaceDE w:val="0"/>
        <w:autoSpaceDN w:val="0"/>
        <w:spacing w:after="0" w:line="240" w:lineRule="auto"/>
        <w:ind w:firstLine="709"/>
        <w:jc w:val="both"/>
        <w:rPr>
          <w:rFonts w:ascii="Times New Roman" w:hAnsi="Times New Roman"/>
          <w:sz w:val="24"/>
          <w:szCs w:val="24"/>
        </w:rPr>
      </w:pPr>
      <w:r w:rsidRPr="00CC374F">
        <w:rPr>
          <w:rFonts w:ascii="Times New Roman" w:hAnsi="Times New Roman"/>
          <w:sz w:val="24"/>
          <w:szCs w:val="24"/>
        </w:rPr>
        <w:t>1</w:t>
      </w:r>
      <w:r w:rsidR="0064343A" w:rsidRPr="00CC374F">
        <w:rPr>
          <w:rFonts w:ascii="Times New Roman" w:hAnsi="Times New Roman"/>
          <w:sz w:val="24"/>
          <w:szCs w:val="24"/>
        </w:rPr>
        <w:t>2</w:t>
      </w:r>
      <w:r w:rsidRPr="00CC374F">
        <w:rPr>
          <w:rFonts w:ascii="Times New Roman" w:hAnsi="Times New Roman"/>
          <w:sz w:val="24"/>
          <w:szCs w:val="24"/>
        </w:rPr>
        <w:t xml:space="preserve">.2.  </w:t>
      </w:r>
      <w:r w:rsidR="00D83D88" w:rsidRPr="00CC374F">
        <w:rPr>
          <w:rFonts w:ascii="Times New Roman" w:hAnsi="Times New Roman"/>
          <w:sz w:val="24"/>
          <w:szCs w:val="24"/>
        </w:rPr>
        <w:t>Приложение №</w:t>
      </w:r>
      <w:r w:rsidRPr="00CC374F">
        <w:rPr>
          <w:rFonts w:ascii="Times New Roman" w:hAnsi="Times New Roman"/>
          <w:sz w:val="24"/>
          <w:szCs w:val="24"/>
        </w:rPr>
        <w:t xml:space="preserve"> </w:t>
      </w:r>
      <w:r w:rsidR="00D83D88" w:rsidRPr="00CC374F">
        <w:rPr>
          <w:rFonts w:ascii="Times New Roman" w:hAnsi="Times New Roman"/>
          <w:sz w:val="24"/>
          <w:szCs w:val="24"/>
        </w:rPr>
        <w:t xml:space="preserve">2. </w:t>
      </w:r>
      <w:r w:rsidR="008635E8">
        <w:rPr>
          <w:rFonts w:ascii="Times New Roman" w:hAnsi="Times New Roman"/>
          <w:sz w:val="24"/>
          <w:szCs w:val="24"/>
        </w:rPr>
        <w:t>Смета</w:t>
      </w:r>
      <w:r w:rsidR="00CC374F">
        <w:rPr>
          <w:rFonts w:ascii="Times New Roman" w:hAnsi="Times New Roman"/>
          <w:sz w:val="24"/>
          <w:szCs w:val="24"/>
        </w:rPr>
        <w:t xml:space="preserve"> (</w:t>
      </w:r>
      <w:r w:rsidRPr="00CC374F">
        <w:rPr>
          <w:rFonts w:ascii="Times New Roman" w:hAnsi="Times New Roman"/>
          <w:sz w:val="24"/>
          <w:szCs w:val="24"/>
        </w:rPr>
        <w:t xml:space="preserve">Локальный </w:t>
      </w:r>
      <w:r w:rsidR="00D83D88" w:rsidRPr="00CC374F">
        <w:rPr>
          <w:rFonts w:ascii="Times New Roman" w:hAnsi="Times New Roman"/>
          <w:sz w:val="24"/>
          <w:szCs w:val="24"/>
        </w:rPr>
        <w:t xml:space="preserve">сметный расчет </w:t>
      </w:r>
      <w:r w:rsidR="00CC374F" w:rsidRPr="00CC374F">
        <w:rPr>
          <w:rFonts w:ascii="Times New Roman" w:hAnsi="Times New Roman"/>
          <w:sz w:val="24"/>
          <w:szCs w:val="24"/>
        </w:rPr>
        <w:t>№ 1</w:t>
      </w:r>
      <w:r w:rsidR="00CC374F">
        <w:rPr>
          <w:rFonts w:ascii="Times New Roman" w:hAnsi="Times New Roman"/>
          <w:sz w:val="24"/>
          <w:szCs w:val="24"/>
        </w:rPr>
        <w:t xml:space="preserve"> и Сводный сметный расчет стоимости строительства)</w:t>
      </w:r>
      <w:r w:rsidR="00D83D88" w:rsidRPr="00CC374F">
        <w:rPr>
          <w:rFonts w:ascii="Times New Roman" w:hAnsi="Times New Roman"/>
          <w:sz w:val="24"/>
          <w:szCs w:val="24"/>
        </w:rPr>
        <w:t>.</w:t>
      </w:r>
    </w:p>
    <w:p w:rsidR="00CC374F" w:rsidRDefault="00CC374F" w:rsidP="00526C03">
      <w:pPr>
        <w:autoSpaceDE w:val="0"/>
        <w:autoSpaceDN w:val="0"/>
        <w:spacing w:after="0" w:line="240" w:lineRule="auto"/>
        <w:ind w:firstLine="567"/>
        <w:rPr>
          <w:rFonts w:ascii="Times New Roman" w:hAnsi="Times New Roman"/>
        </w:rPr>
      </w:pPr>
    </w:p>
    <w:p w:rsidR="00C147CC" w:rsidRDefault="00C147CC" w:rsidP="00526C03">
      <w:pPr>
        <w:autoSpaceDE w:val="0"/>
        <w:autoSpaceDN w:val="0"/>
        <w:spacing w:after="0" w:line="240" w:lineRule="auto"/>
        <w:ind w:firstLine="567"/>
        <w:rPr>
          <w:rFonts w:ascii="Times New Roman" w:hAnsi="Times New Roman"/>
        </w:rPr>
      </w:pPr>
    </w:p>
    <w:p w:rsidR="00526C03" w:rsidRPr="007A537E" w:rsidRDefault="00526C03" w:rsidP="00526C03">
      <w:pPr>
        <w:autoSpaceDE w:val="0"/>
        <w:autoSpaceDN w:val="0"/>
        <w:spacing w:after="0" w:line="240" w:lineRule="auto"/>
        <w:ind w:firstLine="567"/>
        <w:rPr>
          <w:rFonts w:ascii="Times New Roman" w:hAnsi="Times New Roman"/>
          <w:sz w:val="24"/>
          <w:szCs w:val="24"/>
        </w:rPr>
      </w:pPr>
      <w:r w:rsidRPr="007A537E">
        <w:rPr>
          <w:rFonts w:ascii="Times New Roman" w:hAnsi="Times New Roman"/>
          <w:sz w:val="24"/>
          <w:szCs w:val="24"/>
        </w:rPr>
        <w:t xml:space="preserve">Заместитель генерального директора – главный инженер </w:t>
      </w:r>
    </w:p>
    <w:p w:rsidR="00526C03" w:rsidRPr="007A537E" w:rsidRDefault="00526C03" w:rsidP="00526C03">
      <w:pPr>
        <w:autoSpaceDE w:val="0"/>
        <w:autoSpaceDN w:val="0"/>
        <w:spacing w:after="0" w:line="240" w:lineRule="auto"/>
        <w:ind w:firstLine="567"/>
        <w:rPr>
          <w:rFonts w:ascii="Times New Roman" w:hAnsi="Times New Roman"/>
          <w:sz w:val="24"/>
          <w:szCs w:val="24"/>
        </w:rPr>
      </w:pPr>
      <w:r w:rsidRPr="007A537E">
        <w:rPr>
          <w:rFonts w:ascii="Times New Roman" w:hAnsi="Times New Roman"/>
        </w:rPr>
        <w:t>АО «Западн</w:t>
      </w:r>
      <w:r w:rsidR="007A537E" w:rsidRPr="007A537E">
        <w:rPr>
          <w:rFonts w:ascii="Times New Roman" w:hAnsi="Times New Roman"/>
        </w:rPr>
        <w:t>а</w:t>
      </w:r>
      <w:r w:rsidRPr="007A537E">
        <w:rPr>
          <w:rFonts w:ascii="Times New Roman" w:hAnsi="Times New Roman"/>
        </w:rPr>
        <w:t xml:space="preserve">я энергетическая компания» </w:t>
      </w:r>
      <w:r w:rsidRPr="007A537E">
        <w:rPr>
          <w:rFonts w:ascii="Times New Roman" w:hAnsi="Times New Roman"/>
        </w:rPr>
        <w:tab/>
      </w:r>
      <w:r w:rsidRPr="007A537E">
        <w:rPr>
          <w:rFonts w:ascii="Times New Roman" w:hAnsi="Times New Roman"/>
          <w:sz w:val="24"/>
          <w:szCs w:val="24"/>
        </w:rPr>
        <w:tab/>
      </w:r>
      <w:r w:rsidRPr="007A537E">
        <w:rPr>
          <w:rFonts w:ascii="Times New Roman" w:hAnsi="Times New Roman"/>
          <w:sz w:val="24"/>
          <w:szCs w:val="24"/>
        </w:rPr>
        <w:tab/>
      </w:r>
      <w:r w:rsidRPr="007A537E">
        <w:rPr>
          <w:rFonts w:ascii="Times New Roman" w:hAnsi="Times New Roman"/>
          <w:sz w:val="24"/>
          <w:szCs w:val="24"/>
        </w:rPr>
        <w:tab/>
      </w:r>
      <w:r w:rsidRPr="007A537E">
        <w:rPr>
          <w:rFonts w:ascii="Times New Roman" w:hAnsi="Times New Roman"/>
          <w:sz w:val="24"/>
          <w:szCs w:val="24"/>
        </w:rPr>
        <w:tab/>
      </w:r>
      <w:r w:rsidR="007A537E">
        <w:rPr>
          <w:rFonts w:ascii="Times New Roman" w:hAnsi="Times New Roman"/>
          <w:sz w:val="24"/>
          <w:szCs w:val="24"/>
        </w:rPr>
        <w:tab/>
      </w:r>
      <w:r w:rsidRPr="007A537E">
        <w:rPr>
          <w:rFonts w:ascii="Times New Roman" w:hAnsi="Times New Roman"/>
          <w:sz w:val="24"/>
          <w:szCs w:val="24"/>
        </w:rPr>
        <w:t>М.Т. Ретиков</w:t>
      </w:r>
    </w:p>
    <w:p w:rsidR="00C54C01" w:rsidRPr="000E5E94" w:rsidRDefault="00526C03" w:rsidP="000E5E94">
      <w:pPr>
        <w:autoSpaceDE w:val="0"/>
        <w:autoSpaceDN w:val="0"/>
        <w:spacing w:after="0" w:line="240" w:lineRule="auto"/>
        <w:rPr>
          <w:rFonts w:ascii="Times New Roman" w:hAnsi="Times New Roman"/>
        </w:rPr>
      </w:pPr>
      <w:r w:rsidRPr="007A537E">
        <w:rPr>
          <w:rFonts w:ascii="Times New Roman" w:hAnsi="Times New Roman"/>
        </w:rPr>
        <w:tab/>
      </w:r>
      <w:r w:rsidRPr="007A537E">
        <w:rPr>
          <w:rFonts w:ascii="Times New Roman" w:hAnsi="Times New Roman"/>
        </w:rPr>
        <w:tab/>
      </w:r>
      <w:r w:rsidRPr="007A537E">
        <w:rPr>
          <w:rFonts w:ascii="Times New Roman" w:hAnsi="Times New Roman"/>
        </w:rPr>
        <w:tab/>
      </w:r>
      <w:r w:rsidRPr="007A537E">
        <w:rPr>
          <w:rFonts w:ascii="Times New Roman" w:hAnsi="Times New Roman"/>
        </w:rPr>
        <w:tab/>
      </w:r>
      <w:r w:rsidRPr="007A537E">
        <w:rPr>
          <w:rFonts w:ascii="Times New Roman" w:hAnsi="Times New Roman"/>
        </w:rPr>
        <w:tab/>
      </w:r>
      <w:r w:rsidRPr="007A537E">
        <w:rPr>
          <w:rFonts w:ascii="Times New Roman" w:hAnsi="Times New Roman"/>
        </w:rPr>
        <w:tab/>
      </w:r>
      <w:r w:rsidRPr="007A537E">
        <w:rPr>
          <w:rFonts w:ascii="Times New Roman" w:hAnsi="Times New Roman"/>
        </w:rPr>
        <w:tab/>
      </w:r>
    </w:p>
    <w:p w:rsidR="00644E9C" w:rsidRPr="008E7807" w:rsidRDefault="00644E9C" w:rsidP="008E7807">
      <w:pPr>
        <w:tabs>
          <w:tab w:val="left" w:pos="2370"/>
        </w:tabs>
        <w:spacing w:after="0" w:line="240" w:lineRule="auto"/>
        <w:ind w:firstLine="709"/>
        <w:rPr>
          <w:rFonts w:ascii="Times New Roman" w:hAnsi="Times New Roman"/>
          <w:bCs/>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132EFA" w:rsidRPr="00444CE6" w:rsidRDefault="006521F0" w:rsidP="005B5366">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Pr="00EB6603" w:rsidRDefault="005B5366" w:rsidP="00EB6603">
      <w:pPr>
        <w:spacing w:after="0" w:line="240" w:lineRule="auto"/>
        <w:jc w:val="right"/>
        <w:rPr>
          <w:rFonts w:ascii="Times New Roman" w:hAnsi="Times New Roman"/>
        </w:rPr>
      </w:pPr>
      <w:r>
        <w:rPr>
          <w:rFonts w:ascii="Times New Roman" w:hAnsi="Times New Roman"/>
          <w:b/>
        </w:rPr>
        <w:t xml:space="preserve"> </w:t>
      </w:r>
      <w:r w:rsidR="006521F0" w:rsidRPr="00697D78">
        <w:rPr>
          <w:rFonts w:ascii="Times New Roman" w:hAnsi="Times New Roman"/>
          <w:b/>
        </w:rPr>
        <w:t>Форма 1</w:t>
      </w:r>
    </w:p>
    <w:p w:rsidR="006521F0" w:rsidRPr="00A5727F" w:rsidRDefault="006521F0" w:rsidP="006521F0">
      <w:pPr>
        <w:suppressAutoHyphens/>
        <w:spacing w:after="0" w:line="240" w:lineRule="auto"/>
        <w:rPr>
          <w:rFonts w:ascii="Times New Roman" w:hAnsi="Times New Roman"/>
          <w:b/>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6521F0">
        <w:trPr>
          <w:tblHeader/>
        </w:trPr>
        <w:tc>
          <w:tcPr>
            <w:tcW w:w="719" w:type="dxa"/>
            <w:shd w:val="clear" w:color="000000" w:fill="E6E6E6"/>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2011AA" w:rsidRDefault="002011AA" w:rsidP="00BA4E9E">
      <w:pPr>
        <w:spacing w:after="0" w:line="240" w:lineRule="auto"/>
        <w:jc w:val="both"/>
        <w:rPr>
          <w:rFonts w:ascii="Times New Roman" w:hAnsi="Times New Roman"/>
          <w:i/>
          <w:lang w:eastAsia="ru-RU"/>
        </w:rPr>
      </w:pPr>
    </w:p>
    <w:p w:rsidR="00072094" w:rsidRDefault="00072094" w:rsidP="008B0C65">
      <w:pPr>
        <w:spacing w:after="0" w:line="240" w:lineRule="auto"/>
        <w:contextualSpacing/>
        <w:jc w:val="right"/>
        <w:rPr>
          <w:rFonts w:ascii="Times New Roman" w:hAnsi="Times New Roman"/>
          <w:b/>
        </w:rPr>
      </w:pPr>
      <w:bookmarkStart w:id="52" w:name="_Ref86826666"/>
      <w:bookmarkStart w:id="53" w:name="_Toc90385112"/>
      <w:bookmarkStart w:id="54" w:name="_Toc272413637"/>
      <w:bookmarkStart w:id="55" w:name="_Toc327341168"/>
      <w:bookmarkStart w:id="56" w:name="_Toc373216228"/>
    </w:p>
    <w:p w:rsidR="006521F0" w:rsidRDefault="008B0C65" w:rsidP="008B0C65">
      <w:pPr>
        <w:spacing w:after="0" w:line="240" w:lineRule="auto"/>
        <w:contextualSpacing/>
        <w:jc w:val="right"/>
        <w:rPr>
          <w:rFonts w:ascii="Times New Roman" w:hAnsi="Times New Roman"/>
          <w:b/>
        </w:rPr>
      </w:pPr>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Default="006521F0" w:rsidP="006521F0">
      <w:pPr>
        <w:spacing w:after="0" w:line="240" w:lineRule="auto"/>
        <w:contextualSpacing/>
        <w:rPr>
          <w:rFonts w:ascii="Times New Roman" w:hAnsi="Times New Roman"/>
        </w:rPr>
      </w:pPr>
    </w:p>
    <w:p w:rsidR="006521F0" w:rsidRPr="002011AA" w:rsidRDefault="006521F0" w:rsidP="006521F0">
      <w:pPr>
        <w:spacing w:after="0" w:line="240" w:lineRule="auto"/>
        <w:rPr>
          <w:rFonts w:ascii="Times New Roman" w:hAnsi="Times New Roman"/>
          <w:color w:val="FF0000"/>
        </w:rPr>
      </w:pPr>
      <w:r>
        <w:rPr>
          <w:rFonts w:ascii="Times New Roman" w:hAnsi="Times New Roman"/>
          <w:i/>
          <w:color w:val="FF0000"/>
        </w:rPr>
        <w:t xml:space="preserve">    </w:t>
      </w:r>
      <w:r w:rsidRPr="002011AA">
        <w:rPr>
          <w:rFonts w:ascii="Times New Roman" w:hAnsi="Times New Roman"/>
          <w:color w:val="FF0000"/>
        </w:rPr>
        <w:t>На бланке Участника</w:t>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АО «Западная энергетическая компания»</w:t>
      </w:r>
    </w:p>
    <w:p w:rsidR="006521F0" w:rsidRPr="002011AA" w:rsidRDefault="006521F0" w:rsidP="006521F0">
      <w:pPr>
        <w:spacing w:after="0" w:line="240" w:lineRule="auto"/>
        <w:contextualSpacing/>
        <w:jc w:val="center"/>
        <w:rPr>
          <w:rFonts w:ascii="Times New Roman" w:hAnsi="Times New Roman"/>
        </w:rPr>
      </w:pPr>
      <w:r w:rsidRPr="002011AA">
        <w:rPr>
          <w:rFonts w:ascii="Times New Roman" w:hAnsi="Times New Roman"/>
          <w:snapToGrid w:val="0"/>
        </w:rPr>
        <w:t xml:space="preserve"> Дата, исх. номер</w:t>
      </w:r>
      <w:r w:rsidRPr="002011AA">
        <w:rPr>
          <w:rFonts w:ascii="Times New Roman" w:hAnsi="Times New Roman"/>
        </w:rPr>
        <w:t xml:space="preserve"> </w:t>
      </w:r>
      <w:r w:rsidRPr="002011AA">
        <w:rPr>
          <w:rFonts w:ascii="Times New Roman" w:hAnsi="Times New Roman"/>
        </w:rPr>
        <w:tab/>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236022, г. Калининград, ул. Репина, д. 15</w:t>
      </w:r>
    </w:p>
    <w:p w:rsidR="006521F0" w:rsidRPr="00360D4A" w:rsidRDefault="006521F0" w:rsidP="006521F0">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6521F0">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6521F0" w:rsidRDefault="006521F0" w:rsidP="006521F0">
            <w:pPr>
              <w:spacing w:after="0" w:line="240" w:lineRule="auto"/>
              <w:contextualSpacing/>
              <w:jc w:val="center"/>
              <w:rPr>
                <w:rFonts w:ascii="Times New Roman" w:hAnsi="Times New Roman"/>
                <w:i/>
                <w:lang w:eastAsia="ru-RU"/>
              </w:rPr>
            </w:pPr>
          </w:p>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32EFA" w:rsidRPr="00072094" w:rsidRDefault="006521F0" w:rsidP="0007209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3A4E1C" w:rsidRPr="00CC374F">
        <w:rPr>
          <w:rFonts w:ascii="Times New Roman" w:hAnsi="Times New Roman"/>
        </w:rPr>
        <w:t>__________ 2016 года, № __</w:t>
      </w:r>
      <w:r w:rsidRPr="00CC374F">
        <w:rPr>
          <w:rFonts w:ascii="Times New Roman" w:hAnsi="Times New Roman"/>
        </w:rPr>
        <w:t>____и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договора на</w:t>
      </w:r>
      <w:r w:rsidR="00EF459D" w:rsidRPr="00CC374F">
        <w:rPr>
          <w:rFonts w:ascii="Times New Roman" w:hAnsi="Times New Roman"/>
        </w:rPr>
        <w:t xml:space="preserve"> </w:t>
      </w:r>
      <w:r w:rsidR="00072094" w:rsidRPr="00CC374F">
        <w:rPr>
          <w:rFonts w:ascii="Times New Roman" w:hAnsi="Times New Roman"/>
          <w:shd w:val="clear" w:color="auto" w:fill="FFFFFF"/>
        </w:rPr>
        <w:t>разработку рабочей документации и выполнение строительно-монтажных работ с поставкой оборудования по объекту: «</w:t>
      </w:r>
      <w:r w:rsidR="00CC374F" w:rsidRPr="00CC374F">
        <w:rPr>
          <w:rFonts w:ascii="Times New Roman" w:hAnsi="Times New Roman"/>
          <w:shd w:val="clear" w:color="auto" w:fill="FFFFFF"/>
        </w:rPr>
        <w:t>Электроснабжение многоквартирного жилого дома и строительной площадки по ул. Набережная (кад. №39:19:0101010:0009) в г. Пионерский Калининградской области</w:t>
      </w:r>
      <w:r w:rsidR="00072094" w:rsidRPr="00CC374F">
        <w:rPr>
          <w:rFonts w:ascii="Times New Roman" w:hAnsi="Times New Roman"/>
          <w:shd w:val="clear" w:color="auto" w:fill="FFFFFF"/>
        </w:rPr>
        <w:t>»</w:t>
      </w:r>
    </w:p>
    <w:p w:rsidR="00132EFA" w:rsidRPr="00841E96" w:rsidRDefault="003A4E1C" w:rsidP="00072094">
      <w:pPr>
        <w:tabs>
          <w:tab w:val="left" w:pos="1080"/>
        </w:tabs>
        <w:spacing w:after="0" w:line="240" w:lineRule="auto"/>
        <w:ind w:firstLine="540"/>
        <w:contextualSpacing/>
        <w:jc w:val="center"/>
        <w:rPr>
          <w:rFonts w:ascii="Times New Roman" w:hAnsi="Times New Roman"/>
          <w:bCs/>
          <w:lang w:eastAsia="ru-RU"/>
        </w:rPr>
      </w:pPr>
      <w:r>
        <w:rPr>
          <w:rFonts w:ascii="Times New Roman" w:hAnsi="Times New Roman"/>
          <w:lang w:eastAsia="ru-RU"/>
        </w:rPr>
        <w:t>_____________________________</w:t>
      </w:r>
      <w:r w:rsidR="00132EFA" w:rsidRPr="00841E96">
        <w:rPr>
          <w:rFonts w:ascii="Times New Roman" w:hAnsi="Times New Roman"/>
          <w:lang w:eastAsia="ru-RU"/>
        </w:rPr>
        <w:t>______________________________________,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w:t>
      </w:r>
      <w:r w:rsidR="003A4E1C">
        <w:rPr>
          <w:rFonts w:ascii="Times New Roman" w:hAnsi="Times New Roman"/>
          <w:sz w:val="20"/>
          <w:szCs w:val="20"/>
          <w:lang w:eastAsia="ru-RU"/>
        </w:rPr>
        <w:t>нно-правовой формы</w:t>
      </w:r>
      <w:r w:rsidR="00072094">
        <w:rPr>
          <w:rFonts w:ascii="Times New Roman" w:hAnsi="Times New Roman"/>
          <w:sz w:val="20"/>
          <w:szCs w:val="20"/>
          <w:lang w:eastAsia="ru-RU"/>
        </w:rPr>
        <w:t xml:space="preserve"> в соответствии с Уставом</w:t>
      </w:r>
      <w:r w:rsidR="003A4E1C">
        <w:rPr>
          <w:rFonts w:ascii="Times New Roman" w:hAnsi="Times New Roman"/>
          <w:sz w:val="20"/>
          <w:szCs w:val="20"/>
          <w:lang w:eastAsia="ru-RU"/>
        </w:rPr>
        <w:t>, при подаче З</w:t>
      </w:r>
      <w:r w:rsidRPr="00841E96">
        <w:rPr>
          <w:rFonts w:ascii="Times New Roman" w:hAnsi="Times New Roman"/>
          <w:sz w:val="20"/>
          <w:szCs w:val="20"/>
          <w:lang w:eastAsia="ru-RU"/>
        </w:rPr>
        <w:t>аявки коллективным участником указываетс</w:t>
      </w:r>
      <w:r w:rsidR="00072094">
        <w:rPr>
          <w:rFonts w:ascii="Times New Roman" w:hAnsi="Times New Roman"/>
          <w:sz w:val="20"/>
          <w:szCs w:val="20"/>
          <w:lang w:eastAsia="ru-RU"/>
        </w:rPr>
        <w:t>я лидер и состав коллективного У</w:t>
      </w:r>
      <w:r w:rsidRPr="00841E96">
        <w:rPr>
          <w:rFonts w:ascii="Times New Roman" w:hAnsi="Times New Roman"/>
          <w:sz w:val="20"/>
          <w:szCs w:val="20"/>
          <w:lang w:eastAsia="ru-RU"/>
        </w:rPr>
        <w:t>частника),</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Pr="00841E96">
        <w:rPr>
          <w:rFonts w:ascii="Times New Roman" w:hAnsi="Times New Roman"/>
          <w:u w:val="single"/>
        </w:rPr>
        <w:t xml:space="preserve">____(указать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132EFA" w:rsidP="00841E96">
      <w:pPr>
        <w:tabs>
          <w:tab w:val="left" w:pos="1080"/>
        </w:tabs>
        <w:spacing w:after="0" w:line="240" w:lineRule="auto"/>
        <w:contextualSpacing/>
        <w:rPr>
          <w:rFonts w:ascii="Times New Roman" w:hAnsi="Times New Roman"/>
          <w:bCs/>
          <w:lang w:eastAsia="ru-RU"/>
        </w:rPr>
      </w:pPr>
      <w:r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 xml:space="preserve">            _______</w:t>
      </w:r>
      <w:r w:rsidR="006521F0" w:rsidRPr="00841E96">
        <w:rPr>
          <w:rFonts w:ascii="Times New Roman" w:hAnsi="Times New Roman"/>
          <w:b/>
          <w:szCs w:val="22"/>
        </w:rPr>
        <w:t>__</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Итоговая стоимость Предложения с НДС, руб.</w:t>
            </w:r>
          </w:p>
        </w:tc>
        <w:tc>
          <w:tcPr>
            <w:tcW w:w="5015"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707B17">
        <w:rPr>
          <w:rFonts w:ascii="Times New Roman" w:hAnsi="Times New Roman"/>
        </w:rPr>
        <w:t xml:space="preserve">раздел 6 Документации, а также </w:t>
      </w:r>
      <w:r w:rsidR="00EF459D" w:rsidRPr="007A0671">
        <w:rPr>
          <w:rFonts w:ascii="Times New Roman" w:hAnsi="Times New Roman"/>
        </w:rPr>
        <w:t>Приложени</w:t>
      </w:r>
      <w:r w:rsidR="00707B17">
        <w:rPr>
          <w:rFonts w:ascii="Times New Roman" w:hAnsi="Times New Roman"/>
        </w:rPr>
        <w:t>е</w:t>
      </w:r>
      <w:r w:rsidR="00EF459D" w:rsidRPr="007A0671">
        <w:rPr>
          <w:rFonts w:ascii="Times New Roman" w:hAnsi="Times New Roman"/>
        </w:rPr>
        <w:t xml:space="preserve"> </w:t>
      </w:r>
      <w:r w:rsidR="00483820" w:rsidRPr="007A0671">
        <w:rPr>
          <w:rFonts w:ascii="Times New Roman" w:hAnsi="Times New Roman"/>
        </w:rPr>
        <w:t>1</w:t>
      </w:r>
      <w:r w:rsidR="00707B17">
        <w:rPr>
          <w:rFonts w:ascii="Times New Roman" w:hAnsi="Times New Roman"/>
        </w:rPr>
        <w:t xml:space="preserve"> к Техническому заданию</w:t>
      </w:r>
      <w:r w:rsidR="002007B2" w:rsidRPr="007A0671">
        <w:rPr>
          <w:rFonts w:ascii="Times New Roman" w:hAnsi="Times New Roman"/>
        </w:rPr>
        <w:t>), объемом работ (Приложение №</w:t>
      </w:r>
      <w:r w:rsidR="00EF459D" w:rsidRPr="007A0671">
        <w:rPr>
          <w:rFonts w:ascii="Times New Roman" w:hAnsi="Times New Roman"/>
        </w:rPr>
        <w:t xml:space="preserve"> </w:t>
      </w:r>
      <w:r w:rsidR="00483820" w:rsidRPr="007A0671">
        <w:rPr>
          <w:rFonts w:ascii="Times New Roman" w:hAnsi="Times New Roman"/>
        </w:rPr>
        <w:t>2</w:t>
      </w:r>
      <w:r w:rsidR="00707B17">
        <w:rPr>
          <w:rFonts w:ascii="Times New Roman" w:hAnsi="Times New Roman"/>
        </w:rPr>
        <w:t xml:space="preserve"> к Техническому заданию</w:t>
      </w:r>
      <w:r w:rsidRPr="007A0671">
        <w:rPr>
          <w:rFonts w:ascii="Times New Roman" w:hAnsi="Times New Roman"/>
        </w:rPr>
        <w:t>),</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(раздел 8</w:t>
      </w:r>
      <w:r w:rsidR="00707B17">
        <w:rPr>
          <w:rFonts w:ascii="Times New Roman" w:hAnsi="Times New Roman"/>
        </w:rPr>
        <w:t xml:space="preserve"> Документации</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 проведении Запроса предложений,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D00B89" w:rsidRPr="00841E96"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D00B89"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00D00B89" w:rsidRPr="00841E96">
        <w:rPr>
          <w:rFonts w:ascii="Times New Roman" w:hAnsi="Times New Roman"/>
          <w:szCs w:val="22"/>
          <w:lang w:eastAsia="ru-RU"/>
        </w:rPr>
        <w:t xml:space="preserve">__ </w:t>
      </w:r>
      <w:r w:rsidR="00EF459D">
        <w:rPr>
          <w:rFonts w:ascii="Times New Roman" w:hAnsi="Times New Roman"/>
          <w:szCs w:val="22"/>
          <w:lang w:eastAsia="ru-RU"/>
        </w:rPr>
        <w:t>(указывается в годах</w:t>
      </w:r>
      <w:r w:rsidR="003A4E1C">
        <w:rPr>
          <w:rFonts w:ascii="Times New Roman" w:hAnsi="Times New Roman"/>
          <w:szCs w:val="22"/>
          <w:lang w:eastAsia="ru-RU"/>
        </w:rPr>
        <w:t>, месяцах</w:t>
      </w:r>
      <w:r w:rsidR="00EF459D">
        <w:rPr>
          <w:rFonts w:ascii="Times New Roman" w:hAnsi="Times New Roman"/>
          <w:szCs w:val="22"/>
          <w:lang w:eastAsia="ru-RU"/>
        </w:rPr>
        <w:t>)</w:t>
      </w:r>
      <w:r w:rsidR="00D00B89" w:rsidRPr="00841E96">
        <w:rPr>
          <w:rFonts w:ascii="Times New Roman" w:hAnsi="Times New Roman"/>
          <w:szCs w:val="22"/>
          <w:lang w:eastAsia="ru-RU"/>
        </w:rPr>
        <w:t>.</w:t>
      </w:r>
    </w:p>
    <w:p w:rsidR="006521F0" w:rsidRPr="00841E96" w:rsidRDefault="00707B17" w:rsidP="006521F0">
      <w:pPr>
        <w:pStyle w:val="af9"/>
        <w:spacing w:before="0" w:beforeAutospacing="0" w:after="0" w:afterAutospacing="0"/>
        <w:ind w:firstLine="709"/>
        <w:jc w:val="both"/>
        <w:rPr>
          <w:sz w:val="22"/>
          <w:szCs w:val="22"/>
        </w:rPr>
      </w:pPr>
      <w:r>
        <w:rPr>
          <w:sz w:val="22"/>
          <w:szCs w:val="22"/>
        </w:rPr>
        <w:t>6</w:t>
      </w:r>
      <w:r w:rsidR="006521F0" w:rsidRPr="00841E96">
        <w:rPr>
          <w:sz w:val="22"/>
          <w:szCs w:val="22"/>
        </w:rPr>
        <w:t>. Мы (я) уведомлены(н) и согласны(ен) с условием, что:</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lastRenderedPageBreak/>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707B17" w:rsidP="00707B17">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t>7</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707B17" w:rsidP="00707B17">
      <w:pPr>
        <w:tabs>
          <w:tab w:val="left" w:pos="0"/>
        </w:tabs>
        <w:spacing w:after="0" w:line="240" w:lineRule="auto"/>
        <w:ind w:firstLine="709"/>
        <w:jc w:val="both"/>
        <w:rPr>
          <w:rFonts w:ascii="Times New Roman" w:hAnsi="Times New Roman"/>
        </w:rPr>
      </w:pPr>
      <w:r>
        <w:rPr>
          <w:rFonts w:ascii="Times New Roman" w:hAnsi="Times New Roman"/>
        </w:rPr>
        <w:t>8</w:t>
      </w:r>
      <w:r w:rsidR="00B92EDD">
        <w:rPr>
          <w:rFonts w:ascii="Times New Roman" w:hAnsi="Times New Roman"/>
        </w:rPr>
        <w:t xml:space="preserve">. </w:t>
      </w:r>
      <w:r w:rsidR="006521F0" w:rsidRPr="00841E96">
        <w:rPr>
          <w:rFonts w:ascii="Times New Roman" w:hAnsi="Times New Roman"/>
        </w:rPr>
        <w:t>Я, нижеподписавшийся, настоящим удостоверяю, что на момент подписания настоящей Заявки ______________(Наименование Участника) полностью удовлетворяет тр</w:t>
      </w:r>
      <w:r w:rsidR="00B92EDD">
        <w:rPr>
          <w:rFonts w:ascii="Times New Roman" w:hAnsi="Times New Roman"/>
        </w:rPr>
        <w:t>ебованиям к Участникам данного З</w:t>
      </w:r>
      <w:r w:rsidR="006521F0" w:rsidRPr="00841E96">
        <w:rPr>
          <w:rFonts w:ascii="Times New Roman" w:hAnsi="Times New Roman"/>
        </w:rPr>
        <w:t>апрос</w:t>
      </w:r>
      <w:r w:rsidR="00B92EDD">
        <w:rPr>
          <w:rFonts w:ascii="Times New Roman" w:hAnsi="Times New Roman"/>
        </w:rPr>
        <w:t>а</w:t>
      </w:r>
      <w:r w:rsidR="006521F0" w:rsidRPr="00841E96">
        <w:rPr>
          <w:rFonts w:ascii="Times New Roman" w:hAnsi="Times New Roman"/>
        </w:rPr>
        <w:t xml:space="preserve"> предложений и в частности: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707B17"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9.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1"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707B17">
        <w:rPr>
          <w:rFonts w:ascii="Times New Roman" w:hAnsi="Times New Roman"/>
        </w:rPr>
        <w:t>10</w:t>
      </w:r>
      <w:r w:rsidRPr="00841E96">
        <w:rPr>
          <w:rFonts w:ascii="Times New Roman" w:hAnsi="Times New Roman"/>
        </w:rPr>
        <w:t>. Настоящее Предложение имеет правовой статус оферты и действует до «___» ___ 20___ г.</w:t>
      </w:r>
    </w:p>
    <w:p w:rsidR="006521F0" w:rsidRPr="00841E96" w:rsidRDefault="006521F0" w:rsidP="006521F0">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t>1</w:t>
      </w:r>
      <w:r w:rsidR="00707B17">
        <w:rPr>
          <w:rFonts w:ascii="Times New Roman" w:hAnsi="Times New Roman"/>
        </w:rPr>
        <w:t>1</w:t>
      </w:r>
      <w:r w:rsidRPr="00841E96">
        <w:rPr>
          <w:rFonts w:ascii="Times New Roman" w:hAnsi="Times New Roman"/>
        </w:rPr>
        <w:t>. Настоящее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Default="006521F0" w:rsidP="006521F0">
      <w:pPr>
        <w:tabs>
          <w:tab w:val="num" w:pos="709"/>
        </w:tabs>
        <w:spacing w:after="0" w:line="240" w:lineRule="auto"/>
        <w:rPr>
          <w:rFonts w:ascii="Times New Roman" w:hAnsi="Times New Roman"/>
          <w:i/>
        </w:rPr>
      </w:pPr>
    </w:p>
    <w:p w:rsidR="00707B17" w:rsidRPr="00530D80" w:rsidRDefault="00707B17" w:rsidP="006521F0">
      <w:pPr>
        <w:tabs>
          <w:tab w:val="num" w:pos="709"/>
        </w:tabs>
        <w:spacing w:after="0" w:line="240" w:lineRule="auto"/>
        <w:rPr>
          <w:rFonts w:ascii="Times New Roman" w:hAnsi="Times New Roman"/>
          <w:i/>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6521F0">
      <w:pPr>
        <w:tabs>
          <w:tab w:val="left" w:pos="851"/>
          <w:tab w:val="left" w:pos="1134"/>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contextualSpacing/>
        <w:rPr>
          <w:rFonts w:ascii="Times New Roman" w:hAnsi="Times New Roman"/>
        </w:rPr>
      </w:pPr>
    </w:p>
    <w:p w:rsidR="006521F0" w:rsidRDefault="006521F0" w:rsidP="006521F0">
      <w:pPr>
        <w:spacing w:after="0" w:line="240" w:lineRule="auto"/>
        <w:contextualSpacing/>
        <w:rPr>
          <w:rFonts w:ascii="Times New Roman" w:hAnsi="Times New Roman"/>
        </w:rPr>
      </w:pPr>
    </w:p>
    <w:p w:rsidR="003A4E1C" w:rsidRDefault="003A4E1C" w:rsidP="00F42B58">
      <w:pPr>
        <w:spacing w:after="0" w:line="240" w:lineRule="auto"/>
        <w:jc w:val="both"/>
        <w:rPr>
          <w:rFonts w:ascii="Times New Roman" w:hAnsi="Times New Roman"/>
        </w:rPr>
      </w:pPr>
    </w:p>
    <w:bookmarkEnd w:id="52"/>
    <w:bookmarkEnd w:id="53"/>
    <w:bookmarkEnd w:id="54"/>
    <w:bookmarkEnd w:id="55"/>
    <w:bookmarkEnd w:id="56"/>
    <w:p w:rsidR="005B5366" w:rsidRDefault="005B536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0A7FA4"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w:t>
      </w:r>
      <w:r w:rsidR="000A7FA4">
        <w:rPr>
          <w:rFonts w:ascii="Times New Roman" w:hAnsi="Times New Roman"/>
          <w:snapToGrid w:val="0"/>
          <w:lang w:eastAsia="ru-RU"/>
        </w:rPr>
        <w:t>_____ № ________</w:t>
      </w:r>
    </w:p>
    <w:p w:rsidR="006521F0" w:rsidRPr="002C55BC" w:rsidRDefault="006521F0" w:rsidP="006521F0">
      <w:pPr>
        <w:spacing w:after="0" w:line="240" w:lineRule="auto"/>
        <w:jc w:val="right"/>
        <w:rPr>
          <w:rFonts w:ascii="Times New Roman" w:hAnsi="Times New Roman"/>
          <w:snapToGrid w:val="0"/>
          <w:lang w:eastAsia="ru-RU"/>
        </w:rPr>
      </w:pPr>
    </w:p>
    <w:p w:rsidR="006521F0" w:rsidRDefault="006521F0" w:rsidP="006521F0">
      <w:pPr>
        <w:keepNext/>
        <w:tabs>
          <w:tab w:val="num" w:pos="1134"/>
        </w:tabs>
        <w:spacing w:after="0" w:line="240" w:lineRule="auto"/>
        <w:jc w:val="center"/>
        <w:outlineLvl w:val="1"/>
        <w:rPr>
          <w:rFonts w:ascii="Times New Roman" w:hAnsi="Times New Roman"/>
          <w:b/>
          <w:lang w:eastAsia="ru-RU"/>
        </w:rPr>
      </w:pPr>
    </w:p>
    <w:p w:rsidR="000E19A2" w:rsidRDefault="000E19A2" w:rsidP="006521F0">
      <w:pPr>
        <w:keepNext/>
        <w:tabs>
          <w:tab w:val="num" w:pos="1134"/>
        </w:tabs>
        <w:spacing w:after="0" w:line="240" w:lineRule="auto"/>
        <w:jc w:val="center"/>
        <w:outlineLvl w:val="1"/>
        <w:rPr>
          <w:rFonts w:ascii="Times New Roman" w:hAnsi="Times New Roman"/>
          <w:b/>
          <w:lang w:eastAsia="ru-RU"/>
        </w:rPr>
      </w:pPr>
    </w:p>
    <w:p w:rsidR="000E19A2" w:rsidRDefault="006521F0" w:rsidP="000E19A2">
      <w:pPr>
        <w:pStyle w:val="aff5"/>
        <w:jc w:val="center"/>
        <w:rPr>
          <w:rFonts w:ascii="Times New Roman" w:hAnsi="Times New Roman"/>
          <w:b/>
          <w:lang w:eastAsia="ru-RU"/>
        </w:rPr>
      </w:pPr>
      <w:r w:rsidRPr="00C14368">
        <w:rPr>
          <w:rFonts w:ascii="Times New Roman" w:hAnsi="Times New Roman"/>
          <w:b/>
          <w:lang w:eastAsia="ru-RU"/>
        </w:rPr>
        <w:t xml:space="preserve">Техническое предложение </w:t>
      </w:r>
    </w:p>
    <w:p w:rsidR="000E19A2" w:rsidRDefault="000E19A2" w:rsidP="000E19A2">
      <w:pPr>
        <w:pStyle w:val="aff5"/>
        <w:jc w:val="center"/>
        <w:rPr>
          <w:rFonts w:ascii="Times New Roman" w:hAnsi="Times New Roman"/>
          <w:b/>
          <w:sz w:val="24"/>
          <w:szCs w:val="24"/>
        </w:rPr>
      </w:pPr>
      <w:r w:rsidRPr="00E71765">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00DD407A" w:rsidRPr="00DD407A">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DD407A">
        <w:rPr>
          <w:rFonts w:ascii="Times New Roman" w:hAnsi="Times New Roman"/>
          <w:b/>
        </w:rPr>
        <w:t>)</w:t>
      </w:r>
    </w:p>
    <w:p w:rsidR="006521F0" w:rsidRDefault="006521F0" w:rsidP="006521F0">
      <w:pPr>
        <w:widowControl w:val="0"/>
        <w:autoSpaceDE w:val="0"/>
        <w:autoSpaceDN w:val="0"/>
        <w:adjustRightInd w:val="0"/>
        <w:spacing w:after="0" w:line="240" w:lineRule="auto"/>
        <w:jc w:val="center"/>
        <w:rPr>
          <w:rFonts w:ascii="Times New Roman" w:hAnsi="Times New Roman"/>
          <w:b/>
          <w:bCs/>
          <w:lang w:eastAsia="ru-RU"/>
        </w:rPr>
      </w:pPr>
    </w:p>
    <w:p w:rsidR="00DD407A" w:rsidRPr="00C14368" w:rsidRDefault="00DD407A" w:rsidP="006521F0">
      <w:pPr>
        <w:widowControl w:val="0"/>
        <w:autoSpaceDE w:val="0"/>
        <w:autoSpaceDN w:val="0"/>
        <w:adjustRightInd w:val="0"/>
        <w:spacing w:after="0" w:line="240" w:lineRule="auto"/>
        <w:jc w:val="center"/>
        <w:rPr>
          <w:rFonts w:ascii="Times New Roman" w:hAnsi="Times New Roman"/>
          <w:b/>
          <w:bCs/>
          <w:lang w:eastAsia="ru-RU"/>
        </w:rPr>
      </w:pPr>
    </w:p>
    <w:p w:rsidR="006521F0" w:rsidRPr="00C14368" w:rsidRDefault="006521F0" w:rsidP="006521F0">
      <w:pPr>
        <w:tabs>
          <w:tab w:val="left" w:pos="1080"/>
        </w:tabs>
        <w:spacing w:after="0" w:line="240" w:lineRule="auto"/>
        <w:rPr>
          <w:rFonts w:ascii="Times New Roman" w:hAnsi="Times New Roman"/>
          <w:b/>
          <w:bCs/>
          <w:lang w:eastAsia="ru-RU"/>
        </w:rPr>
      </w:pPr>
      <w:bookmarkStart w:id="57"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6521F0" w:rsidRPr="00C14368" w:rsidRDefault="006521F0" w:rsidP="006521F0">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57"/>
      <w:r w:rsidRPr="00C14368">
        <w:rPr>
          <w:rFonts w:ascii="Times New Roman" w:hAnsi="Times New Roman"/>
          <w:lang w:eastAsia="ru-RU"/>
        </w:rPr>
        <w:t xml:space="preserve"> </w:t>
      </w:r>
    </w:p>
    <w:p w:rsidR="006521F0" w:rsidRDefault="006521F0" w:rsidP="006521F0">
      <w:pPr>
        <w:tabs>
          <w:tab w:val="left" w:pos="1080"/>
        </w:tabs>
        <w:spacing w:after="0" w:line="240" w:lineRule="auto"/>
        <w:rPr>
          <w:rFonts w:ascii="Times New Roman" w:hAnsi="Times New Roman"/>
          <w:bCs/>
          <w:lang w:eastAsia="ru-RU"/>
        </w:rPr>
      </w:pPr>
    </w:p>
    <w:p w:rsidR="000E19A2" w:rsidRPr="000E19A2" w:rsidRDefault="000E19A2" w:rsidP="000E19A2">
      <w:pPr>
        <w:spacing w:after="0" w:line="240" w:lineRule="auto"/>
        <w:ind w:left="567"/>
        <w:jc w:val="center"/>
        <w:rPr>
          <w:rFonts w:ascii="Times New Roman" w:hAnsi="Times New Roman"/>
          <w:i/>
        </w:rPr>
      </w:pPr>
    </w:p>
    <w:p w:rsidR="00DA5758" w:rsidRDefault="002E06F4" w:rsidP="00F42B58">
      <w:pPr>
        <w:tabs>
          <w:tab w:val="left" w:pos="993"/>
        </w:tabs>
        <w:spacing w:after="0" w:line="240" w:lineRule="auto"/>
        <w:rPr>
          <w:lang w:eastAsia="ru-RU"/>
        </w:rPr>
      </w:pPr>
      <w:r w:rsidRPr="00D20CF3">
        <w:rPr>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3118"/>
        <w:gridCol w:w="2977"/>
      </w:tblGrid>
      <w:tr w:rsidR="00DA5758" w:rsidRPr="00DA5758" w:rsidTr="00DA5758">
        <w:trPr>
          <w:jc w:val="center"/>
        </w:trPr>
        <w:tc>
          <w:tcPr>
            <w:tcW w:w="675"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 п/п</w:t>
            </w:r>
          </w:p>
        </w:tc>
        <w:tc>
          <w:tcPr>
            <w:tcW w:w="2694"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Требование заказчика</w:t>
            </w:r>
          </w:p>
        </w:tc>
        <w:tc>
          <w:tcPr>
            <w:tcW w:w="3118"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Предложение участника закупочной процедуры</w:t>
            </w:r>
          </w:p>
        </w:tc>
        <w:tc>
          <w:tcPr>
            <w:tcW w:w="2977"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Комментарии, пояснения</w:t>
            </w:r>
          </w:p>
        </w:tc>
      </w:tr>
      <w:tr w:rsidR="00DA5758" w:rsidRPr="00DA5758" w:rsidTr="00DA5758">
        <w:trPr>
          <w:jc w:val="center"/>
        </w:trPr>
        <w:tc>
          <w:tcPr>
            <w:tcW w:w="675" w:type="dxa"/>
          </w:tcPr>
          <w:p w:rsidR="00DA5758" w:rsidRPr="00DA5758" w:rsidRDefault="00DA5758" w:rsidP="00DA5758">
            <w:pPr>
              <w:spacing w:after="0" w:line="240" w:lineRule="auto"/>
              <w:jc w:val="center"/>
              <w:rPr>
                <w:rFonts w:ascii="Times New Roman" w:hAnsi="Times New Roman"/>
                <w:i/>
                <w:snapToGrid w:val="0"/>
                <w:color w:val="000000"/>
              </w:rPr>
            </w:pPr>
          </w:p>
        </w:tc>
        <w:tc>
          <w:tcPr>
            <w:tcW w:w="2694" w:type="dxa"/>
          </w:tcPr>
          <w:p w:rsidR="00DA5758" w:rsidRPr="00DA5758" w:rsidRDefault="00DA5758" w:rsidP="00DA5758">
            <w:pPr>
              <w:spacing w:after="0" w:line="240" w:lineRule="auto"/>
              <w:jc w:val="center"/>
              <w:rPr>
                <w:rFonts w:ascii="Times New Roman" w:hAnsi="Times New Roman"/>
                <w:i/>
                <w:snapToGrid w:val="0"/>
                <w:color w:val="000000"/>
              </w:rPr>
            </w:pPr>
          </w:p>
        </w:tc>
        <w:tc>
          <w:tcPr>
            <w:tcW w:w="3118" w:type="dxa"/>
          </w:tcPr>
          <w:p w:rsidR="00DA5758" w:rsidRPr="00DA5758" w:rsidRDefault="00DA5758" w:rsidP="00DA5758">
            <w:pPr>
              <w:spacing w:after="0" w:line="240" w:lineRule="auto"/>
              <w:jc w:val="center"/>
              <w:rPr>
                <w:rFonts w:ascii="Times New Roman" w:hAnsi="Times New Roman"/>
                <w:i/>
                <w:snapToGrid w:val="0"/>
                <w:color w:val="000000"/>
              </w:rPr>
            </w:pPr>
          </w:p>
        </w:tc>
        <w:tc>
          <w:tcPr>
            <w:tcW w:w="2977" w:type="dxa"/>
          </w:tcPr>
          <w:p w:rsidR="00DA5758" w:rsidRPr="00DA5758" w:rsidRDefault="00DA5758" w:rsidP="00DA5758">
            <w:pPr>
              <w:spacing w:after="0" w:line="240" w:lineRule="auto"/>
              <w:jc w:val="center"/>
              <w:rPr>
                <w:rFonts w:ascii="Times New Roman" w:hAnsi="Times New Roman"/>
                <w:i/>
                <w:snapToGrid w:val="0"/>
                <w:color w:val="000000"/>
              </w:rPr>
            </w:pPr>
          </w:p>
        </w:tc>
      </w:tr>
      <w:tr w:rsidR="00DA5758" w:rsidRPr="00311EEE" w:rsidTr="00DA5758">
        <w:trPr>
          <w:jc w:val="center"/>
        </w:trPr>
        <w:tc>
          <w:tcPr>
            <w:tcW w:w="675" w:type="dxa"/>
          </w:tcPr>
          <w:p w:rsidR="00DA5758" w:rsidRPr="00311EEE" w:rsidRDefault="00DA5758" w:rsidP="00DA5758">
            <w:pPr>
              <w:spacing w:after="0" w:line="240" w:lineRule="auto"/>
              <w:jc w:val="both"/>
              <w:rPr>
                <w:i/>
                <w:snapToGrid w:val="0"/>
                <w:color w:val="000000"/>
                <w:sz w:val="24"/>
                <w:szCs w:val="24"/>
              </w:rPr>
            </w:pPr>
          </w:p>
        </w:tc>
        <w:tc>
          <w:tcPr>
            <w:tcW w:w="2694" w:type="dxa"/>
          </w:tcPr>
          <w:p w:rsidR="00DA5758" w:rsidRPr="00311EEE" w:rsidRDefault="00DA5758" w:rsidP="00DA5758">
            <w:pPr>
              <w:spacing w:after="0" w:line="240" w:lineRule="auto"/>
              <w:jc w:val="both"/>
              <w:rPr>
                <w:i/>
                <w:snapToGrid w:val="0"/>
                <w:color w:val="000000"/>
                <w:sz w:val="24"/>
                <w:szCs w:val="24"/>
              </w:rPr>
            </w:pPr>
          </w:p>
        </w:tc>
        <w:tc>
          <w:tcPr>
            <w:tcW w:w="3118" w:type="dxa"/>
          </w:tcPr>
          <w:p w:rsidR="00DA5758" w:rsidRPr="00311EEE" w:rsidRDefault="00DA5758" w:rsidP="00DA5758">
            <w:pPr>
              <w:spacing w:after="0" w:line="240" w:lineRule="auto"/>
              <w:jc w:val="both"/>
              <w:rPr>
                <w:i/>
                <w:snapToGrid w:val="0"/>
                <w:color w:val="000000"/>
                <w:sz w:val="24"/>
                <w:szCs w:val="24"/>
              </w:rPr>
            </w:pPr>
          </w:p>
        </w:tc>
        <w:tc>
          <w:tcPr>
            <w:tcW w:w="2977" w:type="dxa"/>
          </w:tcPr>
          <w:p w:rsidR="00DA5758" w:rsidRPr="00311EEE" w:rsidRDefault="00DA5758" w:rsidP="00DA5758">
            <w:pPr>
              <w:spacing w:after="0" w:line="240" w:lineRule="auto"/>
              <w:jc w:val="both"/>
              <w:rPr>
                <w:i/>
                <w:snapToGrid w:val="0"/>
                <w:color w:val="000000"/>
                <w:sz w:val="24"/>
                <w:szCs w:val="24"/>
              </w:rPr>
            </w:pPr>
          </w:p>
        </w:tc>
      </w:tr>
    </w:tbl>
    <w:p w:rsidR="002E06F4" w:rsidRDefault="002E06F4" w:rsidP="00F42B58">
      <w:pPr>
        <w:tabs>
          <w:tab w:val="left" w:pos="993"/>
        </w:tabs>
        <w:spacing w:after="0" w:line="240" w:lineRule="auto"/>
        <w:rPr>
          <w:lang w:eastAsia="ru-RU"/>
        </w:rPr>
      </w:pPr>
    </w:p>
    <w:p w:rsidR="000E19A2" w:rsidRDefault="000E19A2" w:rsidP="00F42B58">
      <w:pPr>
        <w:tabs>
          <w:tab w:val="left" w:pos="993"/>
        </w:tabs>
        <w:spacing w:after="0" w:line="240" w:lineRule="auto"/>
        <w:rPr>
          <w:lang w:eastAsia="ru-RU"/>
        </w:rPr>
      </w:pPr>
    </w:p>
    <w:p w:rsidR="00DA5758" w:rsidRPr="00D20CF3" w:rsidRDefault="00DA5758" w:rsidP="00F42B58">
      <w:pPr>
        <w:tabs>
          <w:tab w:val="left" w:pos="993"/>
        </w:tabs>
        <w:spacing w:after="0" w:line="240" w:lineRule="auto"/>
        <w:rPr>
          <w:lang w:eastAsia="ru-RU"/>
        </w:rPr>
      </w:pP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rPr>
        <w:t xml:space="preserve">            </w:t>
      </w:r>
      <w:r w:rsidRPr="00D20CF3">
        <w:rPr>
          <w:rFonts w:ascii="Times New Roman" w:hAnsi="Times New Roman"/>
          <w:b/>
        </w:rPr>
        <w:t>Участник размещения заказа/</w:t>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2E06F4" w:rsidRPr="00D20CF3" w:rsidRDefault="002E06F4" w:rsidP="00F42B58">
      <w:pPr>
        <w:spacing w:after="0" w:line="240" w:lineRule="auto"/>
        <w:jc w:val="both"/>
        <w:rPr>
          <w:rFonts w:ascii="Times New Roman" w:hAnsi="Times New Roman"/>
          <w:vertAlign w:val="superscript"/>
        </w:rPr>
      </w:pPr>
      <w:r w:rsidRPr="00D20CF3">
        <w:rPr>
          <w:rFonts w:ascii="Times New Roman" w:hAnsi="Times New Roman"/>
          <w:i/>
          <w:vertAlign w:val="superscript"/>
        </w:rPr>
        <w:tab/>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2E06F4" w:rsidRPr="00D20CF3" w:rsidRDefault="002E06F4" w:rsidP="00BA4E9E">
      <w:pPr>
        <w:spacing w:after="0" w:line="240" w:lineRule="auto"/>
        <w:contextualSpacing/>
        <w:rPr>
          <w:rFonts w:ascii="Times New Roman" w:hAnsi="Times New Roman"/>
          <w:b/>
          <w:color w:val="000000"/>
        </w:rPr>
      </w:pPr>
    </w:p>
    <w:p w:rsidR="002E06F4" w:rsidRPr="00D20CF3" w:rsidRDefault="002E06F4" w:rsidP="00BA4E9E">
      <w:pPr>
        <w:spacing w:after="0" w:line="240" w:lineRule="auto"/>
        <w:contextualSpacing/>
        <w:rPr>
          <w:rFonts w:ascii="Times New Roman" w:hAnsi="Times New Roman"/>
          <w:b/>
          <w:color w:val="000000"/>
        </w:rPr>
      </w:pPr>
    </w:p>
    <w:p w:rsidR="002E06F4" w:rsidRPr="00F27C47" w:rsidRDefault="002E06F4" w:rsidP="006521F0">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 xml:space="preserve">1. </w:t>
      </w:r>
      <w:r w:rsidR="002E06F4" w:rsidRPr="00463703">
        <w:rPr>
          <w:sz w:val="20"/>
          <w:szCs w:val="20"/>
        </w:rPr>
        <w:t>Данные инструкции не следует воспроизводить в докумен</w:t>
      </w:r>
      <w:r w:rsidR="003A4E1C">
        <w:rPr>
          <w:sz w:val="20"/>
          <w:szCs w:val="20"/>
        </w:rPr>
        <w:t>тах, подготовленных Участником З</w:t>
      </w:r>
      <w:r w:rsidR="002E06F4" w:rsidRPr="00463703">
        <w:rPr>
          <w:sz w:val="20"/>
          <w:szCs w:val="20"/>
        </w:rPr>
        <w:t>апроса предложений.</w:t>
      </w:r>
    </w:p>
    <w:p w:rsidR="002E06F4" w:rsidRPr="00463703" w:rsidRDefault="006521F0" w:rsidP="006521F0">
      <w:pPr>
        <w:pStyle w:val="Times12"/>
        <w:tabs>
          <w:tab w:val="left" w:pos="1418"/>
        </w:tabs>
        <w:suppressAutoHyphens w:val="0"/>
        <w:autoSpaceDN w:val="0"/>
        <w:adjustRightInd w:val="0"/>
        <w:ind w:firstLine="709"/>
        <w:rPr>
          <w:sz w:val="20"/>
          <w:szCs w:val="20"/>
        </w:rPr>
      </w:pPr>
      <w:r w:rsidRPr="00463703">
        <w:rPr>
          <w:sz w:val="20"/>
          <w:szCs w:val="20"/>
        </w:rPr>
        <w:t xml:space="preserve">2. </w:t>
      </w:r>
      <w:r w:rsidR="002E06F4" w:rsidRPr="00463703">
        <w:rPr>
          <w:sz w:val="20"/>
          <w:szCs w:val="20"/>
        </w:rPr>
        <w:t xml:space="preserve">Участник Запроса предложений приводит номер и дату </w:t>
      </w:r>
      <w:r w:rsidR="003A4E1C">
        <w:rPr>
          <w:sz w:val="20"/>
          <w:szCs w:val="20"/>
        </w:rPr>
        <w:t>письма о подаче оферты</w:t>
      </w:r>
      <w:r w:rsidR="002E06F4" w:rsidRPr="00463703">
        <w:rPr>
          <w:sz w:val="20"/>
          <w:szCs w:val="20"/>
        </w:rPr>
        <w:t>, приложением к которой является данное Техническое предложение.</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3. </w:t>
      </w:r>
      <w:r w:rsidR="002E06F4" w:rsidRPr="00463703">
        <w:rPr>
          <w:sz w:val="20"/>
          <w:szCs w:val="20"/>
        </w:rPr>
        <w:t>Участник Запроса предложений указывает свое фирменное наименование (в т.ч. организационно-правовую форму).</w:t>
      </w:r>
    </w:p>
    <w:p w:rsidR="002E06F4" w:rsidRPr="00463703" w:rsidRDefault="002E06F4" w:rsidP="006521F0">
      <w:pPr>
        <w:spacing w:after="0" w:line="240" w:lineRule="auto"/>
        <w:ind w:firstLine="109"/>
        <w:contextualSpacing/>
        <w:jc w:val="both"/>
        <w:rPr>
          <w:rFonts w:ascii="Times New Roman" w:hAnsi="Times New Roman"/>
          <w:b/>
          <w:color w:val="000000"/>
          <w:sz w:val="20"/>
          <w:szCs w:val="20"/>
        </w:rPr>
      </w:pPr>
      <w:r w:rsidRPr="00463703">
        <w:rPr>
          <w:rFonts w:ascii="Times New Roman" w:hAnsi="Times New Roman"/>
          <w:snapToGrid w:val="0"/>
          <w:sz w:val="20"/>
          <w:szCs w:val="20"/>
        </w:rPr>
        <w:tab/>
      </w:r>
      <w:r w:rsidR="003A4E1C">
        <w:rPr>
          <w:rFonts w:ascii="Times New Roman" w:hAnsi="Times New Roman"/>
          <w:snapToGrid w:val="0"/>
          <w:sz w:val="20"/>
          <w:szCs w:val="20"/>
        </w:rPr>
        <w:t>4</w:t>
      </w:r>
      <w:r w:rsidR="006521F0" w:rsidRPr="00463703">
        <w:rPr>
          <w:rFonts w:ascii="Times New Roman" w:hAnsi="Times New Roman"/>
          <w:snapToGrid w:val="0"/>
          <w:sz w:val="20"/>
          <w:szCs w:val="20"/>
        </w:rPr>
        <w:t xml:space="preserve">. </w:t>
      </w:r>
      <w:r w:rsidRPr="00463703">
        <w:rPr>
          <w:rFonts w:ascii="Times New Roman" w:hAnsi="Times New Roman"/>
          <w:snapToGrid w:val="0"/>
          <w:sz w:val="20"/>
          <w:szCs w:val="20"/>
        </w:rPr>
        <w:t>Участник Запроса предложений в данной форме должен подтвердить выполнение каждого технического требования Технического задания</w:t>
      </w:r>
      <w:r w:rsidR="00F10A5E">
        <w:rPr>
          <w:rFonts w:ascii="Times New Roman" w:hAnsi="Times New Roman"/>
          <w:snapToGrid w:val="0"/>
          <w:sz w:val="20"/>
          <w:szCs w:val="20"/>
        </w:rPr>
        <w:t xml:space="preserve">, </w:t>
      </w:r>
      <w:r w:rsidR="003A4E1C">
        <w:rPr>
          <w:rFonts w:ascii="Times New Roman" w:hAnsi="Times New Roman"/>
          <w:snapToGrid w:val="0"/>
          <w:sz w:val="20"/>
          <w:szCs w:val="20"/>
        </w:rPr>
        <w:t>приложени</w:t>
      </w:r>
      <w:r w:rsidR="00F10A5E">
        <w:rPr>
          <w:rFonts w:ascii="Times New Roman" w:hAnsi="Times New Roman"/>
          <w:snapToGrid w:val="0"/>
          <w:sz w:val="20"/>
          <w:szCs w:val="20"/>
        </w:rPr>
        <w:t>я</w:t>
      </w:r>
      <w:r w:rsidR="003A4E1C">
        <w:rPr>
          <w:rFonts w:ascii="Times New Roman" w:hAnsi="Times New Roman"/>
          <w:snapToGrid w:val="0"/>
          <w:sz w:val="20"/>
          <w:szCs w:val="20"/>
        </w:rPr>
        <w:t xml:space="preserve"> № 1</w:t>
      </w:r>
      <w:r w:rsidRPr="00463703">
        <w:rPr>
          <w:rFonts w:ascii="Times New Roman" w:hAnsi="Times New Roman"/>
          <w:snapToGrid w:val="0"/>
          <w:sz w:val="20"/>
          <w:szCs w:val="20"/>
        </w:rPr>
        <w:t xml:space="preserve"> </w:t>
      </w:r>
      <w:r w:rsidR="00F10A5E">
        <w:rPr>
          <w:rFonts w:ascii="Times New Roman" w:hAnsi="Times New Roman"/>
          <w:snapToGrid w:val="0"/>
          <w:sz w:val="20"/>
          <w:szCs w:val="20"/>
        </w:rPr>
        <w:t xml:space="preserve">и приложения </w:t>
      </w:r>
      <w:r w:rsidR="0083146F">
        <w:rPr>
          <w:rFonts w:ascii="Times New Roman" w:hAnsi="Times New Roman"/>
          <w:snapToGrid w:val="0"/>
          <w:sz w:val="20"/>
          <w:szCs w:val="20"/>
        </w:rPr>
        <w:t xml:space="preserve"> №</w:t>
      </w:r>
      <w:r w:rsidR="003A4E1C">
        <w:rPr>
          <w:rFonts w:ascii="Times New Roman" w:hAnsi="Times New Roman"/>
          <w:snapToGrid w:val="0"/>
          <w:sz w:val="20"/>
          <w:szCs w:val="20"/>
        </w:rPr>
        <w:t xml:space="preserve"> 2</w:t>
      </w:r>
      <w:r w:rsidRPr="00463703">
        <w:rPr>
          <w:rFonts w:ascii="Times New Roman" w:hAnsi="Times New Roman"/>
          <w:snapToGrid w:val="0"/>
          <w:sz w:val="20"/>
          <w:szCs w:val="20"/>
        </w:rPr>
        <w:t xml:space="preserve"> к </w:t>
      </w:r>
      <w:r w:rsidR="00F10A5E">
        <w:rPr>
          <w:rFonts w:ascii="Times New Roman" w:hAnsi="Times New Roman"/>
          <w:snapToGrid w:val="0"/>
          <w:sz w:val="20"/>
          <w:szCs w:val="20"/>
        </w:rPr>
        <w:t>Техническому заданию</w:t>
      </w:r>
      <w:r w:rsidRPr="00463703">
        <w:rPr>
          <w:rFonts w:ascii="Times New Roman" w:hAnsi="Times New Roman"/>
          <w:snapToGrid w:val="0"/>
          <w:sz w:val="20"/>
          <w:szCs w:val="20"/>
        </w:rPr>
        <w:t xml:space="preserve">). </w:t>
      </w: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F01D3A" w:rsidRDefault="00F01D3A"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6521F0" w:rsidRPr="00BF0611">
        <w:rPr>
          <w:rFonts w:ascii="Times New Roman" w:hAnsi="Times New Roman"/>
          <w:snapToGrid w:val="0"/>
          <w:lang w:eastAsia="ru-RU"/>
        </w:rPr>
        <w:t>_____</w:t>
      </w:r>
    </w:p>
    <w:p w:rsidR="002E06F4" w:rsidRPr="006521F0" w:rsidRDefault="002E06F4" w:rsidP="00BA4E9E">
      <w:pPr>
        <w:spacing w:after="0" w:line="240" w:lineRule="auto"/>
        <w:contextualSpacing/>
        <w:rPr>
          <w:rFonts w:ascii="Times New Roman" w:hAnsi="Times New Roman"/>
          <w:b/>
          <w:color w:val="000000"/>
        </w:rPr>
      </w:pPr>
    </w:p>
    <w:p w:rsidR="006521F0" w:rsidRDefault="006521F0" w:rsidP="006521F0">
      <w:pPr>
        <w:keepNext/>
        <w:tabs>
          <w:tab w:val="num" w:pos="1134"/>
        </w:tabs>
        <w:spacing w:line="240" w:lineRule="auto"/>
        <w:jc w:val="center"/>
        <w:outlineLvl w:val="1"/>
        <w:rPr>
          <w:rFonts w:ascii="Times New Roman" w:hAnsi="Times New Roman"/>
          <w:b/>
        </w:rPr>
      </w:pPr>
      <w:bookmarkStart w:id="58" w:name="_Toc307936261"/>
    </w:p>
    <w:p w:rsidR="006521F0" w:rsidRPr="006521F0" w:rsidRDefault="00362251" w:rsidP="006521F0">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EF459D">
        <w:rPr>
          <w:rFonts w:ascii="Times New Roman" w:hAnsi="Times New Roman"/>
          <w:b/>
        </w:rPr>
        <w:t xml:space="preserve"> </w:t>
      </w:r>
      <w:r w:rsidR="006521F0" w:rsidRPr="006521F0">
        <w:rPr>
          <w:rFonts w:ascii="Times New Roman" w:hAnsi="Times New Roman"/>
          <w:b/>
        </w:rPr>
        <w:t>выполнения работ</w:t>
      </w:r>
      <w:bookmarkEnd w:id="58"/>
    </w:p>
    <w:p w:rsidR="006521F0" w:rsidRPr="006521F0" w:rsidRDefault="006521F0" w:rsidP="006521F0">
      <w:pPr>
        <w:tabs>
          <w:tab w:val="left" w:pos="1080"/>
        </w:tabs>
        <w:spacing w:line="240" w:lineRule="auto"/>
        <w:ind w:firstLine="540"/>
        <w:rPr>
          <w:rFonts w:ascii="Times New Roman" w:hAnsi="Times New Roman"/>
          <w:b/>
        </w:rPr>
      </w:pP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725"/>
        <w:gridCol w:w="1675"/>
        <w:gridCol w:w="1355"/>
        <w:gridCol w:w="1003"/>
        <w:gridCol w:w="450"/>
        <w:gridCol w:w="222"/>
        <w:gridCol w:w="222"/>
        <w:gridCol w:w="267"/>
        <w:gridCol w:w="368"/>
        <w:gridCol w:w="360"/>
        <w:gridCol w:w="358"/>
        <w:gridCol w:w="528"/>
      </w:tblGrid>
      <w:tr w:rsidR="006521F0" w:rsidRPr="006521F0" w:rsidTr="008E076D">
        <w:trPr>
          <w:cantSplit/>
          <w:tblHeader/>
        </w:trPr>
        <w:tc>
          <w:tcPr>
            <w:tcW w:w="84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ind w:left="0"/>
              <w:jc w:val="center"/>
              <w:rPr>
                <w:b/>
                <w:sz w:val="18"/>
                <w:szCs w:val="18"/>
                <w:lang w:eastAsia="en-US"/>
              </w:rPr>
            </w:pPr>
            <w:r w:rsidRPr="0083146F">
              <w:rPr>
                <w:b/>
                <w:sz w:val="18"/>
                <w:szCs w:val="18"/>
                <w:lang w:eastAsia="en-US"/>
              </w:rPr>
              <w:t xml:space="preserve">Наименование </w:t>
            </w:r>
            <w:r w:rsidR="00362251">
              <w:rPr>
                <w:b/>
                <w:sz w:val="18"/>
                <w:szCs w:val="18"/>
                <w:lang w:eastAsia="en-US"/>
              </w:rPr>
              <w:t xml:space="preserve">этапов </w:t>
            </w:r>
            <w:r w:rsidRPr="0083146F">
              <w:rPr>
                <w:b/>
                <w:sz w:val="18"/>
                <w:szCs w:val="18"/>
                <w:lang w:eastAsia="en-US"/>
              </w:rPr>
              <w:t>работ</w:t>
            </w:r>
          </w:p>
        </w:tc>
        <w:tc>
          <w:tcPr>
            <w:tcW w:w="16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8" w:type="pct"/>
            <w:gridSpan w:val="9"/>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6521F0" w:rsidRPr="006521F0" w:rsidTr="008E076D">
        <w:trPr>
          <w:cantSplit/>
          <w:trHeight w:val="397"/>
          <w:tblHeader/>
        </w:trPr>
        <w:tc>
          <w:tcPr>
            <w:tcW w:w="84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1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30"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6521F0" w:rsidRDefault="006521F0" w:rsidP="006521F0">
            <w:pPr>
              <w:widowControl w:val="0"/>
              <w:spacing w:line="240" w:lineRule="auto"/>
              <w:jc w:val="center"/>
              <w:rPr>
                <w:rFonts w:ascii="Times New Roman" w:hAnsi="Times New Roman"/>
                <w:b/>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9"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15"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1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4"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5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417"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606"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Pr>
                <w:bCs/>
                <w:szCs w:val="24"/>
              </w:rPr>
              <w:t>Кроме того.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E41CEF" w:rsidRDefault="00E41CEF"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3A4E1C" w:rsidRDefault="003A4E1C" w:rsidP="008E076D">
      <w:pPr>
        <w:pStyle w:val="aff"/>
        <w:spacing w:line="240" w:lineRule="auto"/>
        <w:ind w:left="0" w:firstLine="0"/>
        <w:contextualSpacing/>
        <w:rPr>
          <w:i/>
          <w:color w:val="000000"/>
          <w:sz w:val="22"/>
          <w:szCs w:val="22"/>
        </w:rPr>
      </w:pPr>
    </w:p>
    <w:p w:rsidR="00C41B89" w:rsidRDefault="00C41B89"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lastRenderedPageBreak/>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BA4E9E">
      <w:pPr>
        <w:suppressAutoHyphens/>
        <w:spacing w:after="0" w:line="240" w:lineRule="auto"/>
        <w:rPr>
          <w:rFonts w:ascii="Times New Roman" w:hAnsi="Times New Roman"/>
          <w:b/>
        </w:rPr>
      </w:pPr>
    </w:p>
    <w:p w:rsidR="002E06F4" w:rsidRDefault="002E06F4" w:rsidP="00BA4E9E">
      <w:pPr>
        <w:spacing w:after="0" w:line="240" w:lineRule="auto"/>
        <w:jc w:val="center"/>
        <w:rPr>
          <w:rFonts w:ascii="Times New Roman" w:hAnsi="Times New Roman"/>
          <w:b/>
          <w:bCs/>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882A9F" w:rsidRDefault="00882A9F" w:rsidP="008E076D">
            <w:pPr>
              <w:pStyle w:val="2"/>
              <w:numPr>
                <w:ilvl w:val="0"/>
                <w:numId w:val="0"/>
              </w:numPr>
              <w:spacing w:before="0" w:after="0"/>
              <w:jc w:val="center"/>
              <w:rPr>
                <w:sz w:val="22"/>
                <w:szCs w:val="22"/>
              </w:rPr>
            </w:pPr>
            <w:bookmarkStart w:id="59" w:name="_Toc367190486"/>
            <w:r>
              <w:rPr>
                <w:sz w:val="22"/>
                <w:szCs w:val="22"/>
              </w:rPr>
              <w:t>Расчет</w:t>
            </w:r>
            <w:r w:rsidRPr="00882A9F">
              <w:rPr>
                <w:sz w:val="22"/>
                <w:szCs w:val="22"/>
              </w:rPr>
              <w:t xml:space="preserve"> стоимости работ </w:t>
            </w:r>
            <w:bookmarkEnd w:id="59"/>
          </w:p>
          <w:p w:rsidR="002011AA" w:rsidRPr="002011AA" w:rsidRDefault="002011AA" w:rsidP="002011AA">
            <w:pPr>
              <w:rPr>
                <w:lang w:eastAsia="ru-RU"/>
              </w:rPr>
            </w:pPr>
          </w:p>
          <w:p w:rsidR="00882A9F" w:rsidRPr="00882A9F" w:rsidRDefault="00882A9F" w:rsidP="00882A9F">
            <w:pPr>
              <w:spacing w:after="0" w:line="240" w:lineRule="auto"/>
              <w:jc w:val="both"/>
              <w:rPr>
                <w:rFonts w:ascii="Times New Roman" w:hAnsi="Times New Roman"/>
                <w:b/>
                <w:i/>
              </w:rPr>
            </w:pPr>
            <w:bookmarkStart w:id="60" w:name="_Toc247081511"/>
            <w:r w:rsidRPr="00882A9F">
              <w:rPr>
                <w:rFonts w:ascii="Times New Roman" w:hAnsi="Times New Roman"/>
                <w:b/>
              </w:rPr>
              <w:t>Участник: ________________________________</w:t>
            </w:r>
            <w:bookmarkEnd w:id="60"/>
            <w:r w:rsidRPr="00882A9F">
              <w:rPr>
                <w:rFonts w:ascii="Times New Roman" w:hAnsi="Times New Roman"/>
                <w:b/>
              </w:rPr>
              <w:t xml:space="preserve">                    </w:t>
            </w:r>
          </w:p>
          <w:p w:rsidR="00882A9F" w:rsidRPr="00882A9F" w:rsidRDefault="00C41B89" w:rsidP="00882A9F">
            <w:pPr>
              <w:spacing w:after="0" w:line="240" w:lineRule="auto"/>
              <w:jc w:val="both"/>
              <w:rPr>
                <w:rFonts w:ascii="Times New Roman" w:hAnsi="Times New Roman"/>
              </w:rPr>
            </w:pPr>
            <w:bookmarkStart w:id="61" w:name="_Toc247081512"/>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1"/>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126"/>
              <w:gridCol w:w="1457"/>
              <w:gridCol w:w="1457"/>
              <w:gridCol w:w="466"/>
              <w:gridCol w:w="642"/>
              <w:gridCol w:w="912"/>
              <w:gridCol w:w="626"/>
              <w:gridCol w:w="1096"/>
              <w:gridCol w:w="681"/>
              <w:gridCol w:w="688"/>
            </w:tblGrid>
            <w:tr w:rsidR="00882A9F" w:rsidRPr="00882A9F" w:rsidTr="00882A9F">
              <w:trPr>
                <w:jc w:val="center"/>
              </w:trPr>
              <w:tc>
                <w:tcPr>
                  <w:tcW w:w="216" w:type="pct"/>
                  <w:vMerge w:val="restart"/>
                  <w:tcBorders>
                    <w:top w:val="single" w:sz="4" w:space="0" w:color="auto"/>
                    <w:left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tc>
              <w:tc>
                <w:tcPr>
                  <w:tcW w:w="157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15"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882A9F">
              <w:trPr>
                <w:jc w:val="center"/>
              </w:trPr>
              <w:tc>
                <w:tcPr>
                  <w:tcW w:w="216" w:type="pct"/>
                  <w:vMerge/>
                  <w:tcBorders>
                    <w:left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595"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13"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882A9F">
              <w:trPr>
                <w:jc w:val="center"/>
              </w:trPr>
              <w:tc>
                <w:tcPr>
                  <w:tcW w:w="21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16"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45"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600"/>
              <w:gridCol w:w="2494"/>
              <w:gridCol w:w="2293"/>
              <w:gridCol w:w="2643"/>
            </w:tblGrid>
            <w:tr w:rsidR="00882A9F" w:rsidRPr="00882A9F" w:rsidTr="00C073EC">
              <w:trPr>
                <w:cantSplit/>
                <w:trHeight w:val="516"/>
              </w:trPr>
              <w:tc>
                <w:tcPr>
                  <w:tcW w:w="37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C073EC">
              <w:trPr>
                <w:cantSplit/>
              </w:trPr>
              <w:tc>
                <w:tcPr>
                  <w:tcW w:w="37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на выполнение работ.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lastRenderedPageBreak/>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AA3A3E" w:rsidRDefault="00AA3A3E"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463703" w:rsidP="00463703">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C073EC">
        <w:trPr>
          <w:cantSplit/>
          <w:trHeight w:val="240"/>
          <w:tblHeader/>
        </w:trPr>
        <w:tc>
          <w:tcPr>
            <w:tcW w:w="720" w:type="dxa"/>
            <w:shd w:val="clear" w:color="auto" w:fill="E0E0E0"/>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463703">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center"/>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62" w:name="_Анкета_Участника_конкурса__форма_7_"/>
      <w:bookmarkEnd w:id="62"/>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C073EC">
          <w:footerReference w:type="default" r:id="rId22"/>
          <w:pgSz w:w="11906" w:h="16838"/>
          <w:pgMar w:top="426" w:right="850" w:bottom="284" w:left="993" w:header="421" w:footer="6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715423" w:rsidRPr="00B868FB" w:rsidRDefault="00715423" w:rsidP="00715423">
      <w:pPr>
        <w:suppressAutoHyphens/>
        <w:spacing w:after="0" w:line="240" w:lineRule="auto"/>
        <w:jc w:val="right"/>
        <w:rPr>
          <w:rFonts w:ascii="Times New Roman" w:hAnsi="Times New Roman"/>
          <w:b/>
        </w:rPr>
      </w:pPr>
    </w:p>
    <w:p w:rsidR="003003A2" w:rsidRDefault="003003A2"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715423" w:rsidRPr="001846E1" w:rsidTr="00C073EC">
        <w:trPr>
          <w:trHeight w:val="80"/>
        </w:trPr>
        <w:tc>
          <w:tcPr>
            <w:tcW w:w="14460" w:type="dxa"/>
            <w:gridSpan w:val="17"/>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C073EC">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C073EC">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15423" w:rsidRPr="00B868FB" w:rsidRDefault="00715423" w:rsidP="00715423">
      <w:pPr>
        <w:tabs>
          <w:tab w:val="left" w:pos="1080"/>
        </w:tabs>
        <w:spacing w:after="0" w:line="240" w:lineRule="auto"/>
        <w:ind w:firstLine="540"/>
        <w:rPr>
          <w:rFonts w:ascii="Times New Roman" w:hAnsi="Times New Roman"/>
          <w:b/>
          <w:bCs/>
          <w:lang w:eastAsia="ru-RU"/>
        </w:rPr>
      </w:pPr>
    </w:p>
    <w:p w:rsidR="003003A2"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4"/>
          <w:pgSz w:w="16838" w:h="11906" w:orient="landscape"/>
          <w:pgMar w:top="709" w:right="720" w:bottom="284" w:left="425" w:header="709" w:footer="709" w:gutter="0"/>
          <w:cols w:space="708"/>
          <w:rtlGutter/>
          <w:docGrid w:linePitch="360"/>
        </w:sectPr>
      </w:pPr>
    </w:p>
    <w:bookmarkEnd w:id="48"/>
    <w:bookmarkEnd w:id="49"/>
    <w:bookmarkEnd w:id="50"/>
    <w:bookmarkEnd w:id="51"/>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Наименование показателя</w:t>
            </w:r>
          </w:p>
        </w:tc>
        <w:tc>
          <w:tcPr>
            <w:tcW w:w="2977"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Единица измерения</w:t>
            </w:r>
          </w:p>
        </w:tc>
        <w:tc>
          <w:tcPr>
            <w:tcW w:w="2693" w:type="dxa"/>
            <w:vAlign w:val="center"/>
          </w:tcPr>
          <w:p w:rsidR="00362251" w:rsidRDefault="0083146F" w:rsidP="00362251">
            <w:pPr>
              <w:spacing w:after="0" w:line="240" w:lineRule="auto"/>
              <w:contextualSpacing/>
              <w:jc w:val="center"/>
              <w:rPr>
                <w:rFonts w:ascii="Times New Roman" w:hAnsi="Times New Roman"/>
                <w:b/>
              </w:rPr>
            </w:pPr>
            <w:r w:rsidRPr="0083146F">
              <w:rPr>
                <w:rFonts w:ascii="Times New Roman" w:hAnsi="Times New Roman"/>
                <w:b/>
              </w:rPr>
              <w:t>Значение</w:t>
            </w:r>
          </w:p>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(цифрами и прописью)</w:t>
            </w:r>
          </w:p>
        </w:tc>
      </w:tr>
      <w:tr w:rsidR="0083146F" w:rsidRPr="0083146F" w:rsidTr="0083146F">
        <w:tc>
          <w:tcPr>
            <w:tcW w:w="709" w:type="dxa"/>
            <w:vAlign w:val="center"/>
          </w:tcPr>
          <w:p w:rsidR="0083146F" w:rsidRPr="0083146F" w:rsidRDefault="0083146F" w:rsidP="00E81C0E">
            <w:pPr>
              <w:spacing w:after="0" w:line="240" w:lineRule="auto"/>
              <w:contextualSpacing/>
              <w:jc w:val="center"/>
              <w:rPr>
                <w:rFonts w:ascii="Times New Roman" w:hAnsi="Times New Roman"/>
                <w:b/>
              </w:rPr>
            </w:pPr>
            <w:r w:rsidRPr="0083146F">
              <w:rPr>
                <w:rFonts w:ascii="Times New Roman" w:hAnsi="Times New Roman"/>
                <w:b/>
              </w:rPr>
              <w:t>1</w:t>
            </w:r>
          </w:p>
        </w:tc>
        <w:tc>
          <w:tcPr>
            <w:tcW w:w="3544" w:type="dxa"/>
          </w:tcPr>
          <w:p w:rsidR="0083146F" w:rsidRPr="0083146F" w:rsidRDefault="005B5366" w:rsidP="00E81C0E">
            <w:pPr>
              <w:spacing w:after="0" w:line="240" w:lineRule="auto"/>
              <w:contextualSpacing/>
              <w:jc w:val="center"/>
              <w:rPr>
                <w:rFonts w:ascii="Times New Roman" w:hAnsi="Times New Roman"/>
              </w:rPr>
            </w:pPr>
            <w:r>
              <w:rPr>
                <w:rFonts w:ascii="Times New Roman" w:hAnsi="Times New Roman"/>
              </w:rPr>
              <w:t>Опыт выполнения аналогичных работ</w:t>
            </w:r>
          </w:p>
        </w:tc>
        <w:tc>
          <w:tcPr>
            <w:tcW w:w="2977" w:type="dxa"/>
            <w:vAlign w:val="center"/>
          </w:tcPr>
          <w:p w:rsidR="0083146F" w:rsidRDefault="005B5366" w:rsidP="00E81C0E">
            <w:pPr>
              <w:spacing w:after="0" w:line="240" w:lineRule="auto"/>
              <w:contextualSpacing/>
              <w:jc w:val="center"/>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E81C0E">
            <w:pPr>
              <w:spacing w:after="0" w:line="240" w:lineRule="auto"/>
              <w:contextualSpacing/>
              <w:jc w:val="center"/>
              <w:rPr>
                <w:rFonts w:ascii="Times New Roman" w:hAnsi="Times New Roman"/>
              </w:rPr>
            </w:pPr>
          </w:p>
        </w:tc>
        <w:tc>
          <w:tcPr>
            <w:tcW w:w="2693" w:type="dxa"/>
          </w:tcPr>
          <w:p w:rsidR="0083146F" w:rsidRPr="0083146F" w:rsidRDefault="0083146F" w:rsidP="00E81C0E">
            <w:pPr>
              <w:tabs>
                <w:tab w:val="left" w:pos="1080"/>
              </w:tabs>
              <w:spacing w:after="0" w:line="240" w:lineRule="auto"/>
              <w:contextualSpacing/>
              <w:jc w:val="center"/>
              <w:rPr>
                <w:rFonts w:ascii="Times New Roman" w:hAnsi="Times New Roman"/>
              </w:rPr>
            </w:pPr>
          </w:p>
        </w:tc>
      </w:tr>
      <w:tr w:rsidR="00362251" w:rsidRPr="0083146F" w:rsidTr="0083146F">
        <w:tc>
          <w:tcPr>
            <w:tcW w:w="709" w:type="dxa"/>
            <w:vAlign w:val="center"/>
          </w:tcPr>
          <w:p w:rsidR="00362251" w:rsidRPr="0083146F" w:rsidRDefault="00362251" w:rsidP="00E81C0E">
            <w:pPr>
              <w:spacing w:after="0" w:line="240" w:lineRule="auto"/>
              <w:contextualSpacing/>
              <w:jc w:val="center"/>
              <w:rPr>
                <w:rFonts w:ascii="Times New Roman" w:hAnsi="Times New Roman"/>
                <w:b/>
              </w:rPr>
            </w:pPr>
            <w:r>
              <w:rPr>
                <w:rFonts w:ascii="Times New Roman" w:hAnsi="Times New Roman"/>
                <w:b/>
              </w:rPr>
              <w:t>2</w:t>
            </w:r>
          </w:p>
        </w:tc>
        <w:tc>
          <w:tcPr>
            <w:tcW w:w="3544" w:type="dxa"/>
          </w:tcPr>
          <w:p w:rsidR="00362251" w:rsidRDefault="00362251" w:rsidP="00E81C0E">
            <w:pPr>
              <w:spacing w:after="0" w:line="240" w:lineRule="auto"/>
              <w:contextualSpacing/>
              <w:jc w:val="center"/>
              <w:rPr>
                <w:rFonts w:ascii="Times New Roman" w:hAnsi="Times New Roman"/>
              </w:rPr>
            </w:pPr>
            <w:r>
              <w:rPr>
                <w:rFonts w:ascii="Times New Roman" w:hAnsi="Times New Roman"/>
              </w:rPr>
              <w:t>Наличие положительных отзывов по договорам (контрактам)</w:t>
            </w:r>
          </w:p>
        </w:tc>
        <w:tc>
          <w:tcPr>
            <w:tcW w:w="2977" w:type="dxa"/>
            <w:vAlign w:val="center"/>
          </w:tcPr>
          <w:p w:rsidR="00362251" w:rsidRPr="0083146F" w:rsidRDefault="00362251" w:rsidP="00E81C0E">
            <w:pPr>
              <w:spacing w:after="0" w:line="240" w:lineRule="auto"/>
              <w:contextualSpacing/>
              <w:jc w:val="center"/>
              <w:rPr>
                <w:rFonts w:ascii="Times New Roman" w:hAnsi="Times New Roman"/>
              </w:rPr>
            </w:pPr>
            <w:r>
              <w:rPr>
                <w:rFonts w:ascii="Times New Roman" w:hAnsi="Times New Roman"/>
              </w:rPr>
              <w:t xml:space="preserve">Штук </w:t>
            </w:r>
          </w:p>
        </w:tc>
        <w:tc>
          <w:tcPr>
            <w:tcW w:w="2693" w:type="dxa"/>
          </w:tcPr>
          <w:p w:rsidR="00362251" w:rsidRPr="0083146F" w:rsidRDefault="00362251" w:rsidP="00E81C0E">
            <w:pPr>
              <w:tabs>
                <w:tab w:val="left" w:pos="1080"/>
              </w:tabs>
              <w:spacing w:after="0" w:line="240" w:lineRule="auto"/>
              <w:contextualSpacing/>
              <w:jc w:val="center"/>
              <w:rPr>
                <w:rFonts w:ascii="Times New Roman" w:hAnsi="Times New Roman"/>
              </w:rPr>
            </w:pPr>
          </w:p>
        </w:tc>
      </w:tr>
    </w:tbl>
    <w:p w:rsidR="005B5366" w:rsidRDefault="005B5366" w:rsidP="00E81C0E">
      <w:pPr>
        <w:spacing w:after="0" w:line="240" w:lineRule="auto"/>
        <w:ind w:firstLine="709"/>
        <w:contextualSpacing/>
        <w:jc w:val="center"/>
        <w:rPr>
          <w:rFonts w:ascii="Times New Roman" w:hAnsi="Times New Roman"/>
        </w:rPr>
      </w:pPr>
    </w:p>
    <w:p w:rsidR="005B5366" w:rsidRDefault="005B5366" w:rsidP="0083146F">
      <w:pPr>
        <w:spacing w:after="0" w:line="240" w:lineRule="auto"/>
        <w:ind w:firstLine="709"/>
        <w:contextualSpacing/>
        <w:jc w:val="both"/>
        <w:rPr>
          <w:rFonts w:ascii="Times New Roman" w:hAnsi="Times New Roman"/>
          <w:b/>
          <w:i/>
        </w:rPr>
      </w:pPr>
      <w:r w:rsidRPr="005B5366">
        <w:rPr>
          <w:rFonts w:ascii="Times New Roman" w:hAnsi="Times New Roman"/>
          <w:b/>
          <w:i/>
        </w:rPr>
        <w:t>Победитель настоящего Запроса предложений подтверждает</w:t>
      </w:r>
      <w:r>
        <w:rPr>
          <w:rFonts w:ascii="Times New Roman" w:hAnsi="Times New Roman"/>
        </w:rPr>
        <w:t xml:space="preserve"> </w:t>
      </w:r>
      <w:r>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 xml:space="preserve">опыта оказания услуг копиями договоров </w:t>
      </w:r>
      <w:r w:rsidR="0083146F">
        <w:rPr>
          <w:rFonts w:ascii="Times New Roman" w:hAnsi="Times New Roman"/>
          <w:b/>
          <w:i/>
        </w:rPr>
        <w:t xml:space="preserve">(контрактов)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таких </w:t>
      </w:r>
      <w:r w:rsidR="0083146F">
        <w:rPr>
          <w:rFonts w:ascii="Times New Roman" w:hAnsi="Times New Roman"/>
          <w:b/>
          <w:i/>
        </w:rPr>
        <w:t>работ</w:t>
      </w:r>
      <w:r w:rsidR="0083146F" w:rsidRPr="0083146F">
        <w:rPr>
          <w:rFonts w:ascii="Times New Roman" w:hAnsi="Times New Roman"/>
          <w:b/>
          <w:i/>
        </w:rPr>
        <w:t xml:space="preserve">, с приложением копий актов оказанных услуг по ним. </w:t>
      </w:r>
    </w:p>
    <w:p w:rsidR="0083146F" w:rsidRPr="0083146F" w:rsidRDefault="005B5366" w:rsidP="0083146F">
      <w:pPr>
        <w:spacing w:after="0" w:line="240" w:lineRule="auto"/>
        <w:ind w:firstLine="709"/>
        <w:contextualSpacing/>
        <w:jc w:val="both"/>
        <w:rPr>
          <w:rFonts w:ascii="Times New Roman" w:hAnsi="Times New Roman"/>
          <w:b/>
          <w:i/>
        </w:rPr>
      </w:pPr>
      <w:r>
        <w:rPr>
          <w:rFonts w:ascii="Times New Roman" w:hAnsi="Times New Roman"/>
          <w:b/>
          <w:i/>
        </w:rPr>
        <w:t xml:space="preserve">Ниже </w:t>
      </w:r>
      <w:r w:rsidR="0083146F" w:rsidRPr="0083146F">
        <w:rPr>
          <w:rFonts w:ascii="Times New Roman" w:hAnsi="Times New Roman"/>
          <w:b/>
          <w:i/>
        </w:rPr>
        <w:t>Участник должен перечисли</w:t>
      </w:r>
      <w:r w:rsidR="0083146F">
        <w:rPr>
          <w:rFonts w:ascii="Times New Roman" w:hAnsi="Times New Roman"/>
          <w:b/>
          <w:i/>
        </w:rPr>
        <w:t>ть все договоры</w:t>
      </w:r>
      <w:r>
        <w:rPr>
          <w:rFonts w:ascii="Times New Roman" w:hAnsi="Times New Roman"/>
          <w:b/>
          <w:i/>
        </w:rPr>
        <w:t xml:space="preserve"> (контракты)</w:t>
      </w:r>
      <w:r w:rsidR="0083146F">
        <w:rPr>
          <w:rFonts w:ascii="Times New Roman" w:hAnsi="Times New Roman"/>
          <w:b/>
          <w:i/>
        </w:rPr>
        <w:t xml:space="preserve">, </w:t>
      </w:r>
      <w:r w:rsidR="0083146F" w:rsidRPr="0083146F">
        <w:rPr>
          <w:rFonts w:ascii="Times New Roman" w:hAnsi="Times New Roman"/>
          <w:b/>
          <w:i/>
        </w:rPr>
        <w:t>аналогичны</w:t>
      </w:r>
      <w:r w:rsidR="0083146F">
        <w:rPr>
          <w:rFonts w:ascii="Times New Roman" w:hAnsi="Times New Roman"/>
          <w:b/>
          <w:i/>
        </w:rPr>
        <w:t>е</w:t>
      </w:r>
      <w:r w:rsidR="0083146F" w:rsidRPr="0083146F">
        <w:rPr>
          <w:rFonts w:ascii="Times New Roman" w:hAnsi="Times New Roman"/>
          <w:b/>
          <w:i/>
        </w:rPr>
        <w:t xml:space="preserve"> договору, в</w:t>
      </w:r>
      <w:r w:rsidR="0083146F">
        <w:rPr>
          <w:rFonts w:ascii="Times New Roman" w:hAnsi="Times New Roman"/>
          <w:b/>
          <w:i/>
        </w:rPr>
        <w:t xml:space="preserve"> отношении которого проводится З</w:t>
      </w:r>
      <w:r w:rsidR="0083146F" w:rsidRPr="0083146F">
        <w:rPr>
          <w:rFonts w:ascii="Times New Roman" w:hAnsi="Times New Roman"/>
          <w:b/>
          <w:i/>
        </w:rPr>
        <w:t>апрос предложений.</w:t>
      </w:r>
    </w:p>
    <w:p w:rsidR="0083146F" w:rsidRPr="0087443F" w:rsidRDefault="0083146F" w:rsidP="003003A2">
      <w:pPr>
        <w:tabs>
          <w:tab w:val="left" w:pos="1080"/>
        </w:tabs>
        <w:spacing w:after="0" w:line="240" w:lineRule="auto"/>
        <w:ind w:firstLine="993"/>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Pr="0087443F" w:rsidRDefault="003003A2" w:rsidP="00C073EC">
            <w:pPr>
              <w:pStyle w:val="af"/>
              <w:jc w:val="center"/>
              <w:rPr>
                <w:sz w:val="20"/>
              </w:rPr>
            </w:pPr>
            <w:r w:rsidRPr="0087443F">
              <w:rPr>
                <w:sz w:val="20"/>
              </w:rPr>
              <w:t>п/п</w:t>
            </w:r>
          </w:p>
        </w:tc>
        <w:tc>
          <w:tcPr>
            <w:tcW w:w="2520" w:type="dxa"/>
            <w:vAlign w:val="center"/>
          </w:tcPr>
          <w:p w:rsidR="003003A2" w:rsidRPr="0087443F" w:rsidRDefault="003003A2" w:rsidP="00C073EC">
            <w:pPr>
              <w:pStyle w:val="af"/>
              <w:jc w:val="center"/>
              <w:rPr>
                <w:sz w:val="20"/>
              </w:rPr>
            </w:pPr>
            <w:r w:rsidRPr="0087443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Pr="0087443F"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tc>
        <w:tc>
          <w:tcPr>
            <w:tcW w:w="1800" w:type="dxa"/>
            <w:vAlign w:val="center"/>
          </w:tcPr>
          <w:p w:rsidR="003003A2" w:rsidRPr="0087443F"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tc>
        <w:tc>
          <w:tcPr>
            <w:tcW w:w="1260" w:type="dxa"/>
            <w:vAlign w:val="center"/>
          </w:tcPr>
          <w:p w:rsidR="003003A2" w:rsidRPr="0087443F" w:rsidRDefault="003003A2" w:rsidP="00C073EC">
            <w:pPr>
              <w:pStyle w:val="af"/>
              <w:jc w:val="center"/>
              <w:rPr>
                <w:sz w:val="20"/>
              </w:rPr>
            </w:pPr>
            <w:r w:rsidRPr="0087443F">
              <w:rPr>
                <w:sz w:val="20"/>
              </w:rPr>
              <w:t>Сумма договора, рублей</w:t>
            </w:r>
          </w:p>
        </w:tc>
        <w:tc>
          <w:tcPr>
            <w:tcW w:w="1440" w:type="dxa"/>
            <w:vAlign w:val="center"/>
          </w:tcPr>
          <w:p w:rsidR="003003A2" w:rsidRPr="0087443F" w:rsidRDefault="003003A2" w:rsidP="00C073EC">
            <w:pPr>
              <w:pStyle w:val="af"/>
              <w:jc w:val="center"/>
              <w:rPr>
                <w:sz w:val="20"/>
              </w:rPr>
            </w:pPr>
            <w:r w:rsidRPr="0087443F">
              <w:rPr>
                <w:sz w:val="20"/>
              </w:rPr>
              <w:t>Сведения о рекламациях по перечисленным договорам</w:t>
            </w: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Pr="001503CF" w:rsidRDefault="003003A2" w:rsidP="00362251">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lastRenderedPageBreak/>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Pr="00E80B3E" w:rsidRDefault="00D33D0F" w:rsidP="00D33D0F">
      <w:pPr>
        <w:pStyle w:val="24"/>
        <w:keepNext w:val="0"/>
        <w:tabs>
          <w:tab w:val="left" w:pos="708"/>
        </w:tabs>
        <w:spacing w:before="0" w:after="0"/>
        <w:ind w:left="0" w:firstLine="0"/>
        <w:jc w:val="both"/>
        <w:rPr>
          <w:b w:val="0"/>
          <w:bCs/>
          <w:i/>
          <w:color w:val="17365D" w:themeColor="text2" w:themeShade="BF"/>
        </w:rPr>
      </w:pPr>
      <w:r w:rsidRPr="00D33D0F">
        <w:rPr>
          <w:b w:val="0"/>
        </w:rPr>
        <w:tab/>
        <w:t xml:space="preserve">6. </w:t>
      </w:r>
      <w:r w:rsidRPr="00E80B3E">
        <w:rPr>
          <w:b w:val="0"/>
          <w:bCs/>
          <w:i/>
          <w:color w:val="17365D" w:themeColor="text2" w:themeShade="BF"/>
        </w:rPr>
        <w:t xml:space="preserve">Участникам закупки рекомендуется приложить оригиналы или копии отзывов об их работе, </w:t>
      </w:r>
      <w:r w:rsidR="00E81C0E" w:rsidRPr="00E80B3E">
        <w:rPr>
          <w:b w:val="0"/>
          <w:bCs/>
          <w:i/>
          <w:color w:val="17365D" w:themeColor="text2" w:themeShade="BF"/>
        </w:rPr>
        <w:t>вы</w:t>
      </w:r>
      <w:r w:rsidRPr="00E80B3E">
        <w:rPr>
          <w:b w:val="0"/>
          <w:bCs/>
          <w:i/>
          <w:color w:val="17365D" w:themeColor="text2" w:themeShade="BF"/>
        </w:rPr>
        <w:t>данные контрагентами.</w:t>
      </w:r>
    </w:p>
    <w:p w:rsidR="00D33D0F" w:rsidRPr="00E80B3E" w:rsidRDefault="00D33D0F" w:rsidP="00D33D0F">
      <w:pPr>
        <w:pStyle w:val="24"/>
        <w:keepNext w:val="0"/>
        <w:tabs>
          <w:tab w:val="left" w:pos="708"/>
        </w:tabs>
        <w:spacing w:before="0" w:after="0"/>
        <w:ind w:left="0" w:firstLine="0"/>
        <w:jc w:val="both"/>
        <w:rPr>
          <w:b w:val="0"/>
          <w:bCs/>
          <w:color w:val="17365D" w:themeColor="text2" w:themeShade="BF"/>
        </w:rPr>
      </w:pPr>
      <w:r w:rsidRPr="00E80B3E">
        <w:rPr>
          <w:b w:val="0"/>
          <w:bCs/>
          <w:i/>
          <w:color w:val="17365D" w:themeColor="text2" w:themeShade="BF"/>
        </w:rPr>
        <w:tab/>
      </w:r>
      <w:r w:rsidRPr="00E80B3E">
        <w:rPr>
          <w:b w:val="0"/>
          <w:bCs/>
          <w:color w:val="17365D" w:themeColor="text2" w:themeShade="BF"/>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993"/>
        <w:gridCol w:w="1138"/>
        <w:gridCol w:w="1416"/>
        <w:gridCol w:w="1133"/>
      </w:tblGrid>
      <w:tr w:rsidR="0088772B" w:rsidRPr="0081238C" w:rsidTr="0088772B">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467"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733"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88772B">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5"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2"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731CC5"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003003A2" w:rsidRPr="00B868FB">
        <w:rPr>
          <w:rFonts w:ascii="Times New Roman" w:hAnsi="Times New Roman"/>
          <w:snapToGrid w:val="0"/>
          <w:lang w:eastAsia="ru-RU"/>
        </w:rPr>
        <w:t>__ г. №__________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8E076D">
        <w:trPr>
          <w:trHeight w:val="551"/>
        </w:trPr>
        <w:tc>
          <w:tcPr>
            <w:tcW w:w="695" w:type="dxa"/>
            <w:shd w:val="clear" w:color="auto" w:fill="D9D9D9"/>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D9D9D9"/>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D9D9D9"/>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D9D9D9"/>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D9D9D9"/>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D9D9D9"/>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Pr="0083146F" w:rsidRDefault="0083146F" w:rsidP="0083146F">
      <w:pPr>
        <w:spacing w:after="0" w:line="240" w:lineRule="auto"/>
        <w:ind w:left="720"/>
        <w:contextualSpacing/>
        <w:rPr>
          <w:rFonts w:ascii="Times New Roman" w:hAnsi="Times New Roman"/>
        </w:rPr>
      </w:pPr>
      <w:r>
        <w:rPr>
          <w:rFonts w:ascii="Times New Roman" w:hAnsi="Times New Roman"/>
        </w:rPr>
        <w:t>1. Я</w:t>
      </w:r>
      <w:r w:rsidRPr="0083146F">
        <w:rPr>
          <w:rFonts w:ascii="Times New Roman" w:hAnsi="Times New Roman"/>
        </w:rPr>
        <w:t>, нижеподпи</w:t>
      </w:r>
      <w:r>
        <w:rPr>
          <w:rFonts w:ascii="Times New Roman" w:hAnsi="Times New Roman"/>
        </w:rPr>
        <w:t>савшийся, заверяю</w:t>
      </w:r>
      <w:r w:rsidRPr="0083146F">
        <w:rPr>
          <w:rFonts w:ascii="Times New Roman" w:hAnsi="Times New Roman"/>
        </w:rPr>
        <w:t xml:space="preserve"> правильность всех данных, указанных в </w:t>
      </w:r>
      <w:r w:rsidR="00E80B3E">
        <w:rPr>
          <w:rFonts w:ascii="Times New Roman" w:hAnsi="Times New Roman"/>
        </w:rPr>
        <w:t>приложении.</w:t>
      </w:r>
    </w:p>
    <w:p w:rsidR="0083146F" w:rsidRPr="0083146F" w:rsidRDefault="0083146F" w:rsidP="0083146F">
      <w:pPr>
        <w:spacing w:after="0" w:line="240" w:lineRule="auto"/>
        <w:contextualSpacing/>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lastRenderedPageBreak/>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3003A2" w:rsidRPr="00731CC5" w:rsidRDefault="008E076D" w:rsidP="008E076D">
      <w:pPr>
        <w:pStyle w:val="24"/>
        <w:keepNext w:val="0"/>
        <w:tabs>
          <w:tab w:val="left" w:pos="708"/>
        </w:tabs>
        <w:spacing w:before="0" w:after="0"/>
        <w:ind w:left="0" w:firstLine="709"/>
        <w:contextualSpacing/>
        <w:jc w:val="both"/>
        <w:rPr>
          <w:b w:val="0"/>
        </w:rPr>
      </w:pPr>
      <w:r w:rsidRPr="00731CC5">
        <w:t>5</w:t>
      </w:r>
      <w:r w:rsidR="003003A2" w:rsidRPr="008E076D">
        <w:rPr>
          <w:b w:val="0"/>
        </w:rPr>
        <w:t xml:space="preserve">. </w:t>
      </w:r>
      <w:r w:rsidR="002011AA" w:rsidRPr="00731CC5">
        <w:rPr>
          <w:b w:val="0"/>
        </w:rPr>
        <w:t>Участник</w:t>
      </w:r>
      <w:r w:rsidR="003003A2" w:rsidRPr="00731CC5">
        <w:rPr>
          <w:b w:val="0"/>
        </w:rPr>
        <w:t xml:space="preserve"> в качестве подтверждения содержащихся в данной форме сведений </w:t>
      </w:r>
      <w:r w:rsidR="002011AA" w:rsidRPr="00731CC5">
        <w:rPr>
          <w:b w:val="0"/>
        </w:rPr>
        <w:t>представляет</w:t>
      </w:r>
      <w:r w:rsidR="003003A2" w:rsidRPr="00731CC5">
        <w:rPr>
          <w:b w:val="0"/>
        </w:rPr>
        <w:t xml:space="preserve"> к справке </w:t>
      </w:r>
      <w:r w:rsidR="003003A2" w:rsidRPr="00731CC5">
        <w:rPr>
          <w:b w:val="0"/>
          <w:i/>
        </w:rPr>
        <w:t>копии документов (дипломы, удостоверения повышении квалификации специалистов, привлекаемых к выполнению работ) специалистов</w:t>
      </w:r>
      <w:r w:rsidR="00731CC5">
        <w:rPr>
          <w:b w:val="0"/>
        </w:rPr>
        <w:t xml:space="preserve">, если иное не предусмотрено документацией </w:t>
      </w:r>
      <w:r w:rsidR="00E80B3E">
        <w:rPr>
          <w:b w:val="0"/>
        </w:rPr>
        <w:t>о Запросе</w:t>
      </w:r>
      <w:r w:rsidR="00731CC5">
        <w:rPr>
          <w:b w:val="0"/>
        </w:rPr>
        <w:t xml:space="preserve"> предложений. </w:t>
      </w:r>
    </w:p>
    <w:p w:rsidR="0083146F" w:rsidRDefault="0083146F" w:rsidP="00457FB4">
      <w:pPr>
        <w:spacing w:after="0" w:line="240" w:lineRule="auto"/>
        <w:jc w:val="right"/>
        <w:rPr>
          <w:rFonts w:ascii="Times New Roman" w:hAnsi="Times New Roman"/>
          <w:b/>
          <w:sz w:val="24"/>
          <w:szCs w:val="24"/>
          <w:lang w:eastAsia="ru-RU"/>
        </w:rPr>
      </w:pPr>
      <w:bookmarkStart w:id="63" w:name="форма13"/>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F01D3A" w:rsidRDefault="00F01D3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3"/>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Pr="00B868FB">
        <w:rPr>
          <w:rFonts w:ascii="Times New Roman" w:hAnsi="Times New Roman"/>
          <w:snapToGrid w:val="0"/>
          <w:lang w:eastAsia="ru-RU"/>
        </w:rPr>
        <w:t>__ г. №__________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4" w:name="_Toc307936280"/>
      <w:r w:rsidRPr="00457FB4">
        <w:rPr>
          <w:rFonts w:ascii="Times New Roman" w:hAnsi="Times New Roman"/>
          <w:b/>
          <w:sz w:val="24"/>
          <w:szCs w:val="24"/>
          <w:lang w:eastAsia="ru-RU"/>
        </w:rPr>
        <w:t>Справка об участии в судебных разбирательствах</w:t>
      </w:r>
      <w:bookmarkEnd w:id="64"/>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 xml:space="preserve">Способ и наименование закупки ____________________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Pr="00457FB4">
        <w:rPr>
          <w:rFonts w:ascii="Times New Roman" w:hAnsi="Times New Roman"/>
          <w:sz w:val="24"/>
          <w:szCs w:val="24"/>
          <w:lang w:eastAsia="ru-RU"/>
        </w:rPr>
        <w:t xml:space="preserve"> ________________________________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67C17">
        <w:tc>
          <w:tcPr>
            <w:tcW w:w="419"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Год</w:t>
            </w:r>
          </w:p>
        </w:tc>
        <w:tc>
          <w:tcPr>
            <w:tcW w:w="1818"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Наименование организации, (другой стороны), истец/ответчик, основание и</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предмет иска</w:t>
            </w:r>
          </w:p>
        </w:tc>
        <w:tc>
          <w:tcPr>
            <w:tcW w:w="1344"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Оспариваемая сумма</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(текущая стоимость, рублей)</w:t>
            </w:r>
          </w:p>
        </w:tc>
        <w:tc>
          <w:tcPr>
            <w:tcW w:w="1419"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Решение в ПОЛЬЗУ</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или ПРОТИВ</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E80B3E"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i/>
          <w:sz w:val="20"/>
          <w:szCs w:val="20"/>
          <w:lang w:eastAsia="ru-RU"/>
        </w:rPr>
      </w:pPr>
      <w:r w:rsidRPr="00457FB4">
        <w:rPr>
          <w:rFonts w:ascii="Times New Roman" w:hAnsi="Times New Roman"/>
          <w:sz w:val="20"/>
          <w:szCs w:val="20"/>
          <w:lang w:eastAsia="ru-RU"/>
        </w:rPr>
        <w:t xml:space="preserve">Если Участник закупки не участвовал в судебных разбирательствах, в таблице пишется </w:t>
      </w:r>
      <w:r w:rsidRPr="00E80B3E">
        <w:rPr>
          <w:rFonts w:ascii="Times New Roman" w:hAnsi="Times New Roman"/>
          <w:i/>
          <w:sz w:val="20"/>
          <w:szCs w:val="20"/>
          <w:lang w:eastAsia="ru-RU"/>
        </w:rPr>
        <w:t>«в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06F4" w:rsidRPr="003B63BE">
        <w:rPr>
          <w:rFonts w:ascii="Times New Roman" w:hAnsi="Times New Roman"/>
        </w:rPr>
        <w:t>от «____»_____________ г. №__________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701"/>
        <w:gridCol w:w="1843"/>
        <w:gridCol w:w="1098"/>
        <w:gridCol w:w="1453"/>
        <w:gridCol w:w="1843"/>
        <w:gridCol w:w="1114"/>
        <w:gridCol w:w="1438"/>
      </w:tblGrid>
      <w:tr w:rsidR="00AB6C1F" w:rsidRPr="005D13B7" w:rsidTr="00362251">
        <w:trPr>
          <w:cantSplit/>
          <w:trHeight w:val="3790"/>
        </w:trPr>
        <w:tc>
          <w:tcPr>
            <w:tcW w:w="709"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п/п</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701"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Наименование</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Производитель, страна производства, марка, модель, основных тех. Характеристики</w:t>
            </w: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09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Год выпуска</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5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амортизации</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Pr="00E532B2" w:rsidRDefault="00D10982" w:rsidP="00362251">
            <w:pPr>
              <w:pStyle w:val="af"/>
              <w:spacing w:before="0" w:after="0"/>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1114"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Кол-во ед.</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3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Предназначения с точки зрения выполнения обязательств по договору</w:t>
            </w: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r>
      <w:tr w:rsidR="00AB6C1F" w:rsidRPr="005D13B7" w:rsidTr="00362251">
        <w:trPr>
          <w:cantSplit/>
        </w:trPr>
        <w:tc>
          <w:tcPr>
            <w:tcW w:w="709" w:type="dxa"/>
            <w:vAlign w:val="center"/>
          </w:tcPr>
          <w:p w:rsidR="00AB6C1F" w:rsidRPr="00215C80" w:rsidRDefault="00AB6C1F" w:rsidP="00FD146A">
            <w:pPr>
              <w:numPr>
                <w:ilvl w:val="0"/>
                <w:numId w:val="25"/>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114"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362251">
        <w:trPr>
          <w:cantSplit/>
        </w:trPr>
        <w:tc>
          <w:tcPr>
            <w:tcW w:w="709" w:type="dxa"/>
            <w:vAlign w:val="center"/>
          </w:tcPr>
          <w:p w:rsidR="00AB6C1F" w:rsidRPr="00215C80" w:rsidRDefault="00AB6C1F" w:rsidP="00FD146A">
            <w:pPr>
              <w:numPr>
                <w:ilvl w:val="0"/>
                <w:numId w:val="25"/>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114"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B63BE">
        <w:rPr>
          <w:rFonts w:ascii="Times New Roman" w:hAnsi="Times New Roman"/>
        </w:rPr>
        <w:t>от «____»_____________ г. №__________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4. В случае если, по мнению Участника таких лиц нет, то в письме пишется фраза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Pr="00CA0499" w:rsidRDefault="00AB6C1F" w:rsidP="00AB6C1F">
      <w:pPr>
        <w:jc w:val="right"/>
        <w:rPr>
          <w:rFonts w:ascii="Times New Roman" w:hAnsi="Times New Roman"/>
          <w:b/>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FD146A">
      <w:pPr>
        <w:pStyle w:val="a4"/>
        <w:widowControl w:val="0"/>
        <w:numPr>
          <w:ilvl w:val="0"/>
          <w:numId w:val="26"/>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FD146A">
      <w:pPr>
        <w:pStyle w:val="a4"/>
        <w:widowControl w:val="0"/>
        <w:numPr>
          <w:ilvl w:val="0"/>
          <w:numId w:val="26"/>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FD146A">
      <w:pPr>
        <w:widowControl w:val="0"/>
        <w:numPr>
          <w:ilvl w:val="0"/>
          <w:numId w:val="26"/>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AB6C1F" w:rsidRPr="000A7FA4" w:rsidRDefault="00AB6C1F" w:rsidP="00FD146A">
      <w:pPr>
        <w:widowControl w:val="0"/>
        <w:numPr>
          <w:ilvl w:val="0"/>
          <w:numId w:val="26"/>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w:t>
      </w:r>
      <w:r w:rsidRPr="00645AFD">
        <w:rPr>
          <w:rFonts w:ascii="Times New Roman" w:eastAsia="Arial Unicode MS" w:hAnsi="Times New Roman"/>
          <w:lang w:eastAsia="ru-RU"/>
        </w:rPr>
        <w:lastRenderedPageBreak/>
        <w:t>товаров, работ, услуг для обеспечения государственных и муниципальных нужд»</w:t>
      </w:r>
      <w:r>
        <w:rPr>
          <w:rFonts w:ascii="Times New Roman" w:eastAsia="Arial Unicode MS" w:hAnsi="Times New Roman"/>
          <w:lang w:eastAsia="ru-RU"/>
        </w:rPr>
        <w:t>.</w:t>
      </w:r>
    </w:p>
    <w:p w:rsidR="000A7FA4" w:rsidRPr="000A7FA4" w:rsidRDefault="000A7FA4" w:rsidP="000A7FA4">
      <w:pPr>
        <w:widowControl w:val="0"/>
        <w:autoSpaceDE w:val="0"/>
        <w:autoSpaceDN w:val="0"/>
        <w:adjustRightInd w:val="0"/>
        <w:spacing w:after="0" w:line="240" w:lineRule="auto"/>
        <w:ind w:left="709"/>
        <w:jc w:val="both"/>
        <w:textAlignment w:val="baseline"/>
        <w:rPr>
          <w:rFonts w:ascii="Times New Roman" w:hAnsi="Times New Roman"/>
          <w:bCs/>
          <w:lang w:eastAsia="ru-RU"/>
        </w:rPr>
      </w:pPr>
    </w:p>
    <w:p w:rsidR="000A7FA4" w:rsidRPr="000A7FA4" w:rsidRDefault="000A7FA4" w:rsidP="000A7FA4">
      <w:pPr>
        <w:spacing w:before="100" w:beforeAutospacing="1" w:after="100" w:afterAutospacing="1" w:line="240" w:lineRule="auto"/>
        <w:ind w:firstLine="709"/>
        <w:contextualSpacing/>
        <w:jc w:val="both"/>
        <w:rPr>
          <w:rFonts w:ascii="Times New Roman" w:hAnsi="Times New Roman"/>
        </w:rPr>
      </w:pPr>
      <w:r>
        <w:rPr>
          <w:rFonts w:ascii="Times New Roman" w:hAnsi="Times New Roman"/>
        </w:rPr>
        <w:t xml:space="preserve">12. </w:t>
      </w:r>
      <w:r w:rsidRPr="00E80B3E">
        <w:rPr>
          <w:rFonts w:ascii="Times New Roman" w:hAnsi="Times New Roman"/>
        </w:rPr>
        <w:t>Участник и привлекаемый субподрядчик/соисполнитель закупки не являются:</w:t>
      </w:r>
    </w:p>
    <w:p w:rsidR="000A7FA4" w:rsidRPr="000A7FA4" w:rsidRDefault="000A7FA4" w:rsidP="00FD146A">
      <w:pPr>
        <w:numPr>
          <w:ilvl w:val="0"/>
          <w:numId w:val="33"/>
        </w:numPr>
        <w:spacing w:before="100" w:beforeAutospacing="1" w:after="100" w:afterAutospacing="1" w:line="240" w:lineRule="auto"/>
        <w:ind w:hanging="11"/>
        <w:contextualSpacing/>
        <w:jc w:val="both"/>
        <w:rPr>
          <w:rFonts w:ascii="Times New Roman" w:hAnsi="Times New Roman"/>
        </w:rPr>
      </w:pPr>
      <w:r w:rsidRPr="000A7FA4">
        <w:rPr>
          <w:rFonts w:ascii="Times New Roman" w:hAnsi="Times New Roman"/>
        </w:rPr>
        <w:t xml:space="preserve">организацией, находящейся под юрисдикцией Турецкой Республики, </w:t>
      </w:r>
    </w:p>
    <w:p w:rsidR="000A7FA4" w:rsidRPr="000A7FA4" w:rsidRDefault="000A7FA4" w:rsidP="00FD146A">
      <w:pPr>
        <w:numPr>
          <w:ilvl w:val="0"/>
          <w:numId w:val="33"/>
        </w:numPr>
        <w:spacing w:before="100" w:beforeAutospacing="1" w:after="100" w:afterAutospacing="1" w:line="240" w:lineRule="auto"/>
        <w:ind w:hanging="11"/>
        <w:contextualSpacing/>
        <w:jc w:val="both"/>
        <w:rPr>
          <w:rFonts w:ascii="Times New Roman" w:hAnsi="Times New Roman"/>
        </w:rPr>
      </w:pPr>
      <w:r w:rsidRPr="000A7FA4">
        <w:rPr>
          <w:rFonts w:ascii="Times New Roman" w:hAnsi="Times New Roman"/>
        </w:rPr>
        <w:t xml:space="preserve">организацией, контролируемой гражданами Турецкой Республики, </w:t>
      </w:r>
    </w:p>
    <w:p w:rsidR="000A7FA4" w:rsidRPr="000A7FA4" w:rsidRDefault="000A7FA4" w:rsidP="00FD146A">
      <w:pPr>
        <w:numPr>
          <w:ilvl w:val="0"/>
          <w:numId w:val="33"/>
        </w:numPr>
        <w:spacing w:before="100" w:beforeAutospacing="1" w:after="100" w:afterAutospacing="1" w:line="240" w:lineRule="auto"/>
        <w:ind w:left="0" w:firstLine="709"/>
        <w:contextualSpacing/>
        <w:jc w:val="both"/>
        <w:rPr>
          <w:rFonts w:ascii="Times New Roman" w:hAnsi="Times New Roman"/>
        </w:rPr>
      </w:pPr>
      <w:r w:rsidRPr="000A7FA4">
        <w:rPr>
          <w:rFonts w:ascii="Times New Roman" w:hAnsi="Times New Roman"/>
        </w:rPr>
        <w:t>организацией, контролируемой организацией, находящейся под юрисдикцией Турецкой Республики.</w:t>
      </w:r>
    </w:p>
    <w:p w:rsidR="00AB6C1F" w:rsidRPr="000A7FA4" w:rsidRDefault="000A7FA4" w:rsidP="000A7FA4">
      <w:pPr>
        <w:widowControl w:val="0"/>
        <w:autoSpaceDE w:val="0"/>
        <w:autoSpaceDN w:val="0"/>
        <w:adjustRightInd w:val="0"/>
        <w:spacing w:after="0" w:line="240" w:lineRule="auto"/>
        <w:ind w:firstLine="709"/>
        <w:jc w:val="both"/>
        <w:textAlignment w:val="baseline"/>
        <w:rPr>
          <w:rFonts w:ascii="Times New Roman" w:hAnsi="Times New Roman"/>
          <w:bCs/>
          <w:lang w:eastAsia="ru-RU"/>
        </w:rPr>
      </w:pPr>
      <w:r>
        <w:rPr>
          <w:rFonts w:ascii="Times New Roman" w:hAnsi="Times New Roman"/>
          <w:bCs/>
          <w:lang w:eastAsia="ru-RU"/>
        </w:rPr>
        <w:t xml:space="preserve">13. </w:t>
      </w:r>
      <w:r w:rsidR="00AE54F4">
        <w:rPr>
          <w:rFonts w:ascii="Times New Roman" w:hAnsi="Times New Roman"/>
          <w:bCs/>
          <w:lang w:eastAsia="ru-RU"/>
        </w:rPr>
        <w:t>Участник З</w:t>
      </w:r>
      <w:r w:rsidR="00AB6C1F" w:rsidRPr="000A7FA4">
        <w:rPr>
          <w:rFonts w:ascii="Times New Roman" w:hAnsi="Times New Roman"/>
          <w:bCs/>
          <w:lang w:eastAsia="ru-RU"/>
        </w:rPr>
        <w:t>апроса предложений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r w:rsidR="00AE54F4">
        <w:rPr>
          <w:rFonts w:ascii="Times New Roman" w:hAnsi="Times New Roman"/>
          <w:bCs/>
          <w:lang w:eastAsia="ru-RU"/>
        </w:rPr>
        <w:t>.</w:t>
      </w:r>
    </w:p>
    <w:p w:rsidR="00AB6C1F" w:rsidRDefault="00AB6C1F" w:rsidP="00AB6C1F">
      <w:pPr>
        <w:spacing w:after="0" w:line="240" w:lineRule="auto"/>
        <w:ind w:firstLine="709"/>
        <w:rPr>
          <w:rFonts w:ascii="Times New Roman" w:hAnsi="Times New Roman"/>
        </w:rPr>
      </w:pPr>
    </w:p>
    <w:p w:rsidR="000A7FA4" w:rsidRDefault="000A7FA4" w:rsidP="00AB6C1F">
      <w:pPr>
        <w:spacing w:after="0" w:line="240" w:lineRule="auto"/>
        <w:ind w:firstLine="709"/>
        <w:rPr>
          <w:rFonts w:ascii="Times New Roman" w:hAnsi="Times New Roman"/>
        </w:rPr>
      </w:pPr>
    </w:p>
    <w:p w:rsidR="00AB6C1F"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65" w:name="_Toc90385123"/>
      <w:bookmarkStart w:id="66" w:name="_Toc93293101"/>
      <w:bookmarkStart w:id="67" w:name="_Toc175749035"/>
    </w:p>
    <w:bookmarkEnd w:id="65"/>
    <w:bookmarkEnd w:id="66"/>
    <w:bookmarkEnd w:id="67"/>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E80B3E"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№_______</w:t>
      </w:r>
      <w:r w:rsidR="00AB6C1F" w:rsidRPr="00EB4796">
        <w:rPr>
          <w:rFonts w:ascii="Times New Roman" w:hAnsi="Times New Roman"/>
          <w:snapToGrid w:val="0"/>
          <w:lang w:eastAsia="ru-RU"/>
        </w:rPr>
        <w:t>__</w:t>
      </w:r>
    </w:p>
    <w:p w:rsidR="00AB6C1F" w:rsidRDefault="00AB6C1F" w:rsidP="00AB6C1F">
      <w:pPr>
        <w:suppressAutoHyphens/>
        <w:jc w:val="center"/>
        <w:rPr>
          <w:rFonts w:ascii="Times New Roman" w:hAnsi="Times New Roman"/>
          <w:b/>
        </w:rPr>
      </w:pPr>
    </w:p>
    <w:p w:rsidR="00AB6C1F" w:rsidRPr="005B4DB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AB6C1F" w:rsidRPr="005B4DBB" w:rsidRDefault="00AB6C1F"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A3FF5" w:rsidRDefault="00AB6C1F" w:rsidP="00AB6C1F">
      <w:pPr>
        <w:spacing w:after="120" w:line="240" w:lineRule="auto"/>
        <w:rPr>
          <w:rFonts w:ascii="Times New Roman" w:hAnsi="Times New Roman"/>
          <w:i/>
          <w:sz w:val="20"/>
          <w:szCs w:val="20"/>
        </w:rPr>
      </w:pP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68" w:name="_Ref93268095"/>
      <w:bookmarkStart w:id="69" w:name="_Ref93268099"/>
      <w:bookmarkStart w:id="70" w:name="_Toc93293102"/>
      <w:bookmarkStart w:id="71" w:name="_Toc175749036"/>
      <w:r w:rsidRPr="00E87FF9">
        <w:rPr>
          <w:sz w:val="22"/>
          <w:szCs w:val="22"/>
        </w:rPr>
        <w:lastRenderedPageBreak/>
        <w:t>Форма 1</w:t>
      </w:r>
      <w:r w:rsidR="00CF2281">
        <w:rPr>
          <w:sz w:val="22"/>
          <w:szCs w:val="22"/>
        </w:rPr>
        <w:t>6</w:t>
      </w:r>
      <w:r w:rsidRPr="00E87FF9">
        <w:rPr>
          <w:sz w:val="22"/>
          <w:szCs w:val="22"/>
        </w:rPr>
        <w:t xml:space="preserve"> </w:t>
      </w:r>
      <w:bookmarkEnd w:id="68"/>
      <w:bookmarkEnd w:id="69"/>
      <w:bookmarkEnd w:id="70"/>
      <w:bookmarkEnd w:id="71"/>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72" w:name="_Toc90385126"/>
      <w:bookmarkStart w:id="73" w:name="_Toc93293103"/>
      <w:bookmarkStart w:id="74"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2"/>
      <w:bookmarkEnd w:id="73"/>
      <w:bookmarkEnd w:id="74"/>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75" w:name="_Протокол_разногласий_к"/>
      <w:bookmarkStart w:id="76" w:name="_Toc298234714"/>
      <w:bookmarkStart w:id="77" w:name="_Toc255987076"/>
      <w:bookmarkStart w:id="78" w:name="_Toc307936268"/>
      <w:bookmarkEnd w:id="75"/>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76"/>
      <w:bookmarkEnd w:id="77"/>
      <w:bookmarkEnd w:id="78"/>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79" w:name="_Toc247081583"/>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79"/>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80"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0"/>
      <w:r w:rsidRPr="002C55BC">
        <w:rPr>
          <w:rFonts w:ascii="Times New Roman" w:hAnsi="Times New Roman"/>
          <w:b/>
          <w:bCs/>
          <w:lang w:eastAsia="ru-RU"/>
        </w:rPr>
        <w:t xml:space="preserve"> </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Pr="007E1B7B" w:rsidRDefault="00EA2CAB" w:rsidP="00AA3A3E">
      <w:pPr>
        <w:tabs>
          <w:tab w:val="left" w:pos="0"/>
        </w:tabs>
        <w:spacing w:after="0" w:line="240" w:lineRule="auto"/>
        <w:rPr>
          <w:rFonts w:ascii="Times New Roman" w:hAnsi="Times New Roman"/>
          <w:b/>
          <w:sz w:val="24"/>
          <w:szCs w:val="24"/>
        </w:rPr>
      </w:pPr>
      <w:r w:rsidRPr="007E1B7B">
        <w:rPr>
          <w:rFonts w:ascii="Times New Roman" w:hAnsi="Times New Roman"/>
          <w:b/>
          <w:sz w:val="24"/>
          <w:szCs w:val="24"/>
        </w:rPr>
        <w:t>8</w:t>
      </w:r>
      <w:r w:rsidR="002E06F4" w:rsidRPr="007E1B7B">
        <w:rPr>
          <w:rFonts w:ascii="Times New Roman" w:hAnsi="Times New Roman"/>
          <w:b/>
          <w:sz w:val="24"/>
          <w:szCs w:val="24"/>
        </w:rPr>
        <w:t xml:space="preserve">. </w:t>
      </w:r>
      <w:r w:rsidR="007E1B7B" w:rsidRPr="007E1B7B">
        <w:rPr>
          <w:rFonts w:ascii="Times New Roman" w:hAnsi="Times New Roman"/>
          <w:b/>
          <w:color w:val="000000"/>
          <w:sz w:val="24"/>
          <w:szCs w:val="24"/>
        </w:rPr>
        <w:t>ПРОЕКТ ДОГОВОРА</w:t>
      </w:r>
      <w:r w:rsidR="007E1B7B" w:rsidRPr="007E1B7B">
        <w:rPr>
          <w:rFonts w:ascii="Times New Roman" w:hAnsi="Times New Roman"/>
          <w:b/>
          <w:color w:val="FF0000"/>
          <w:sz w:val="24"/>
          <w:szCs w:val="24"/>
        </w:rPr>
        <w:t xml:space="preserve"> </w:t>
      </w:r>
    </w:p>
    <w:p w:rsidR="00BC7973" w:rsidRPr="0044649C" w:rsidRDefault="00BC7973" w:rsidP="0044649C">
      <w:pPr>
        <w:pStyle w:val="aff5"/>
        <w:jc w:val="center"/>
        <w:rPr>
          <w:rFonts w:ascii="Times New Roman" w:hAnsi="Times New Roman"/>
          <w:b/>
          <w:sz w:val="24"/>
          <w:szCs w:val="24"/>
        </w:rPr>
      </w:pPr>
      <w:r w:rsidRPr="00AE54F4">
        <w:rPr>
          <w:rFonts w:ascii="Times New Roman" w:hAnsi="Times New Roman"/>
          <w:b/>
          <w:sz w:val="24"/>
          <w:szCs w:val="24"/>
        </w:rPr>
        <w:t>ДОГОВОР № ______</w:t>
      </w:r>
    </w:p>
    <w:p w:rsidR="00BC7973" w:rsidRPr="00AE54F4" w:rsidRDefault="00BC7973" w:rsidP="00BC7973">
      <w:pPr>
        <w:spacing w:after="0" w:line="240" w:lineRule="auto"/>
        <w:rPr>
          <w:rFonts w:ascii="Times New Roman" w:hAnsi="Times New Roman"/>
          <w:sz w:val="24"/>
          <w:szCs w:val="24"/>
        </w:rPr>
      </w:pPr>
      <w:r w:rsidRPr="00AE54F4">
        <w:rPr>
          <w:rFonts w:ascii="Times New Roman" w:hAnsi="Times New Roman"/>
          <w:sz w:val="24"/>
          <w:szCs w:val="24"/>
        </w:rPr>
        <w:t>г. Калининград</w:t>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r>
      <w:r w:rsidRPr="00AE54F4">
        <w:rPr>
          <w:rFonts w:ascii="Times New Roman" w:hAnsi="Times New Roman"/>
          <w:sz w:val="24"/>
          <w:szCs w:val="24"/>
        </w:rPr>
        <w:tab/>
        <w:t xml:space="preserve">     </w:t>
      </w:r>
      <w:r>
        <w:rPr>
          <w:rFonts w:ascii="Times New Roman" w:hAnsi="Times New Roman"/>
          <w:sz w:val="24"/>
          <w:szCs w:val="24"/>
        </w:rPr>
        <w:t xml:space="preserve">       </w:t>
      </w:r>
      <w:r w:rsidR="0044649C">
        <w:rPr>
          <w:rFonts w:ascii="Times New Roman" w:hAnsi="Times New Roman"/>
          <w:sz w:val="24"/>
          <w:szCs w:val="24"/>
        </w:rPr>
        <w:t xml:space="preserve">  </w:t>
      </w:r>
      <w:r>
        <w:rPr>
          <w:rFonts w:ascii="Times New Roman" w:hAnsi="Times New Roman"/>
          <w:sz w:val="24"/>
          <w:szCs w:val="24"/>
        </w:rPr>
        <w:t xml:space="preserve"> </w:t>
      </w:r>
      <w:r w:rsidR="0044649C">
        <w:rPr>
          <w:rFonts w:ascii="Times New Roman" w:hAnsi="Times New Roman"/>
          <w:sz w:val="24"/>
          <w:szCs w:val="24"/>
        </w:rPr>
        <w:t xml:space="preserve">  </w:t>
      </w:r>
      <w:r>
        <w:rPr>
          <w:rFonts w:ascii="Times New Roman" w:hAnsi="Times New Roman"/>
          <w:sz w:val="24"/>
          <w:szCs w:val="24"/>
        </w:rPr>
        <w:t>«_</w:t>
      </w:r>
      <w:r w:rsidR="0044649C">
        <w:rPr>
          <w:rFonts w:ascii="Times New Roman" w:hAnsi="Times New Roman"/>
          <w:sz w:val="24"/>
          <w:szCs w:val="24"/>
        </w:rPr>
        <w:t>___»  _____</w:t>
      </w:r>
      <w:r w:rsidRPr="00AE54F4">
        <w:rPr>
          <w:rFonts w:ascii="Times New Roman" w:hAnsi="Times New Roman"/>
          <w:sz w:val="24"/>
          <w:szCs w:val="24"/>
        </w:rPr>
        <w:t>_ 2016 года</w:t>
      </w:r>
    </w:p>
    <w:p w:rsidR="00BC7973" w:rsidRPr="00AE54F4" w:rsidRDefault="00BC7973" w:rsidP="00BC7973">
      <w:pPr>
        <w:pStyle w:val="18"/>
        <w:rPr>
          <w:sz w:val="24"/>
          <w:szCs w:val="24"/>
        </w:rPr>
      </w:pPr>
    </w:p>
    <w:p w:rsidR="00BC7973" w:rsidRPr="00AE251E" w:rsidRDefault="00BC7973" w:rsidP="00AE251E">
      <w:pPr>
        <w:keepNext/>
        <w:keepLines/>
        <w:suppressAutoHyphens/>
        <w:spacing w:after="0" w:line="264" w:lineRule="auto"/>
        <w:jc w:val="both"/>
        <w:rPr>
          <w:rFonts w:ascii="Times New Roman" w:hAnsi="Times New Roman"/>
          <w:sz w:val="24"/>
          <w:szCs w:val="24"/>
          <w:shd w:val="clear" w:color="auto" w:fill="FFFFFF"/>
        </w:rPr>
      </w:pPr>
      <w:r w:rsidRPr="00AE251E">
        <w:rPr>
          <w:rFonts w:ascii="Times New Roman" w:hAnsi="Times New Roman"/>
          <w:b/>
          <w:sz w:val="24"/>
          <w:szCs w:val="24"/>
        </w:rPr>
        <w:tab/>
        <w:t xml:space="preserve">Акционерное общество «Западная энергетическая компания» </w:t>
      </w:r>
      <w:r w:rsidRPr="00D665E6">
        <w:rPr>
          <w:rFonts w:ascii="Times New Roman" w:hAnsi="Times New Roman"/>
          <w:b/>
          <w:sz w:val="24"/>
          <w:szCs w:val="24"/>
        </w:rPr>
        <w:t>(далее – АО «Западная энергетическая компания»)</w:t>
      </w:r>
      <w:r w:rsidRPr="00AE251E">
        <w:rPr>
          <w:rFonts w:ascii="Times New Roman" w:hAnsi="Times New Roman"/>
          <w:sz w:val="24"/>
          <w:szCs w:val="24"/>
        </w:rPr>
        <w:t xml:space="preserve">, именуемое в дальнейшем </w:t>
      </w:r>
      <w:r w:rsidRPr="00AE251E">
        <w:rPr>
          <w:rFonts w:ascii="Times New Roman" w:hAnsi="Times New Roman"/>
          <w:b/>
          <w:sz w:val="24"/>
          <w:szCs w:val="24"/>
        </w:rPr>
        <w:t xml:space="preserve">«Заказчик», </w:t>
      </w:r>
      <w:r w:rsidRPr="00AE251E">
        <w:rPr>
          <w:rFonts w:ascii="Times New Roman" w:hAnsi="Times New Roman"/>
          <w:sz w:val="24"/>
          <w:szCs w:val="24"/>
        </w:rPr>
        <w:t xml:space="preserve">в лице генерального директора </w:t>
      </w:r>
      <w:r w:rsidRPr="00AE251E">
        <w:rPr>
          <w:rFonts w:ascii="Times New Roman" w:hAnsi="Times New Roman"/>
          <w:b/>
          <w:sz w:val="24"/>
          <w:szCs w:val="24"/>
        </w:rPr>
        <w:t xml:space="preserve">Мартынко Дениса Ивановича, </w:t>
      </w:r>
      <w:r w:rsidRPr="00AE251E">
        <w:rPr>
          <w:rFonts w:ascii="Times New Roman" w:hAnsi="Times New Roman"/>
          <w:sz w:val="24"/>
          <w:szCs w:val="24"/>
        </w:rPr>
        <w:t xml:space="preserve">действующего на основании Устава, с одной стороны, и </w:t>
      </w:r>
      <w:r w:rsidR="00D665E6">
        <w:rPr>
          <w:rFonts w:ascii="Times New Roman" w:hAnsi="Times New Roman"/>
          <w:b/>
          <w:bCs/>
          <w:sz w:val="24"/>
          <w:szCs w:val="24"/>
        </w:rPr>
        <w:t>___________</w:t>
      </w:r>
      <w:r w:rsidRPr="00AE251E">
        <w:rPr>
          <w:rFonts w:ascii="Times New Roman" w:hAnsi="Times New Roman"/>
          <w:b/>
          <w:bCs/>
          <w:sz w:val="24"/>
          <w:szCs w:val="24"/>
        </w:rPr>
        <w:t xml:space="preserve">____________, </w:t>
      </w:r>
      <w:r w:rsidRPr="00AE251E">
        <w:rPr>
          <w:rFonts w:ascii="Times New Roman" w:hAnsi="Times New Roman"/>
          <w:bCs/>
          <w:sz w:val="24"/>
          <w:szCs w:val="24"/>
        </w:rPr>
        <w:t xml:space="preserve">именуемое в дальнейшем </w:t>
      </w:r>
      <w:r w:rsidRPr="00AE251E">
        <w:rPr>
          <w:rFonts w:ascii="Times New Roman" w:hAnsi="Times New Roman"/>
          <w:b/>
          <w:bCs/>
          <w:sz w:val="24"/>
          <w:szCs w:val="24"/>
        </w:rPr>
        <w:t>«Подрядчик»</w:t>
      </w:r>
      <w:r w:rsidR="00D665E6">
        <w:rPr>
          <w:rFonts w:ascii="Times New Roman" w:hAnsi="Times New Roman"/>
          <w:bCs/>
          <w:sz w:val="24"/>
          <w:szCs w:val="24"/>
        </w:rPr>
        <w:t>, в лице _____________</w:t>
      </w:r>
      <w:r w:rsidRPr="00AE251E">
        <w:rPr>
          <w:rFonts w:ascii="Times New Roman" w:hAnsi="Times New Roman"/>
          <w:bCs/>
          <w:sz w:val="24"/>
          <w:szCs w:val="24"/>
        </w:rPr>
        <w:t>_______, действующего на основании __________________</w:t>
      </w:r>
      <w:r w:rsidRPr="00AE251E">
        <w:rPr>
          <w:rFonts w:ascii="Times New Roman" w:hAnsi="Times New Roman"/>
          <w:sz w:val="24"/>
          <w:szCs w:val="24"/>
        </w:rPr>
        <w:t xml:space="preserve">, с другой стороны, при совместном упоминании «Стороны» </w:t>
      </w:r>
      <w:r w:rsidRPr="00AE251E">
        <w:rPr>
          <w:rFonts w:ascii="Times New Roman" w:hAnsi="Times New Roman"/>
          <w:iCs/>
          <w:sz w:val="24"/>
          <w:szCs w:val="24"/>
        </w:rPr>
        <w:t xml:space="preserve">по результатам проведения запроса предложений </w:t>
      </w:r>
      <w:r w:rsidRPr="00AE251E">
        <w:rPr>
          <w:rFonts w:ascii="Times New Roman" w:hAnsi="Times New Roman"/>
          <w:sz w:val="24"/>
          <w:szCs w:val="24"/>
        </w:rPr>
        <w:t xml:space="preserve">на право заключения договора на </w:t>
      </w:r>
      <w:r w:rsidRPr="00AE251E">
        <w:rPr>
          <w:rFonts w:ascii="Times New Roman" w:hAnsi="Times New Roman"/>
          <w:sz w:val="24"/>
          <w:szCs w:val="24"/>
          <w:shd w:val="clear" w:color="auto" w:fill="FFFFFF"/>
        </w:rPr>
        <w:t xml:space="preserve">разработку рабочей документации и выполнение строительно-монтажных работ с поставкой оборудования по объекту: </w:t>
      </w:r>
      <w:r w:rsidR="00AE251E" w:rsidRPr="00AE251E">
        <w:rPr>
          <w:rFonts w:ascii="Times New Roman" w:hAnsi="Times New Roman"/>
          <w:sz w:val="24"/>
          <w:szCs w:val="24"/>
          <w:shd w:val="clear" w:color="auto" w:fill="FFFFFF"/>
        </w:rPr>
        <w:t>«Электроснабжение многоквартирного жилого дома и строительной площадки по ул. Набережная (кад. №39:19:0101010:0009) в г. Пионерский Калининградской области</w:t>
      </w:r>
      <w:r w:rsidRPr="00AE251E">
        <w:rPr>
          <w:rFonts w:ascii="Times New Roman" w:hAnsi="Times New Roman"/>
          <w:sz w:val="24"/>
          <w:szCs w:val="24"/>
          <w:shd w:val="clear" w:color="auto" w:fill="FFFFFF"/>
        </w:rPr>
        <w:t>»</w:t>
      </w:r>
      <w:r w:rsidRPr="00AE251E">
        <w:rPr>
          <w:rFonts w:ascii="Times New Roman" w:hAnsi="Times New Roman"/>
          <w:i/>
          <w:sz w:val="24"/>
          <w:szCs w:val="24"/>
        </w:rPr>
        <w:t xml:space="preserve">, </w:t>
      </w:r>
      <w:r w:rsidRPr="00AE251E">
        <w:rPr>
          <w:rFonts w:ascii="Times New Roman" w:hAnsi="Times New Roman"/>
          <w:sz w:val="24"/>
          <w:szCs w:val="24"/>
        </w:rPr>
        <w:t>и</w:t>
      </w:r>
      <w:r w:rsidRPr="00AE251E">
        <w:rPr>
          <w:rFonts w:ascii="Times New Roman" w:hAnsi="Times New Roman"/>
          <w:b/>
          <w:bCs/>
          <w:sz w:val="24"/>
          <w:szCs w:val="24"/>
        </w:rPr>
        <w:t xml:space="preserve"> </w:t>
      </w:r>
      <w:r w:rsidRPr="00AE251E">
        <w:rPr>
          <w:rFonts w:ascii="Times New Roman" w:hAnsi="Times New Roman"/>
          <w:iCs/>
          <w:sz w:val="24"/>
          <w:szCs w:val="24"/>
        </w:rPr>
        <w:t xml:space="preserve">на основании Протокола подведения итогов комиссии по закупкам от </w:t>
      </w:r>
      <w:r w:rsidR="00AE251E">
        <w:rPr>
          <w:rFonts w:ascii="Times New Roman" w:hAnsi="Times New Roman"/>
          <w:iCs/>
          <w:sz w:val="24"/>
          <w:szCs w:val="24"/>
        </w:rPr>
        <w:t>«___» __</w:t>
      </w:r>
      <w:r w:rsidRPr="00AE251E">
        <w:rPr>
          <w:rFonts w:ascii="Times New Roman" w:hAnsi="Times New Roman"/>
          <w:iCs/>
          <w:sz w:val="24"/>
          <w:szCs w:val="24"/>
        </w:rPr>
        <w:t>__ 201___ г. № ____,</w:t>
      </w:r>
      <w:r w:rsidRPr="00AE251E">
        <w:rPr>
          <w:rFonts w:ascii="Times New Roman" w:hAnsi="Times New Roman"/>
          <w:sz w:val="24"/>
          <w:szCs w:val="24"/>
        </w:rPr>
        <w:t xml:space="preserve"> заключили настоящий договор (далее - Договор) о нижеследующем:</w:t>
      </w:r>
    </w:p>
    <w:p w:rsidR="00AE251E" w:rsidRPr="00AE54F4" w:rsidRDefault="00AE251E" w:rsidP="0044649C">
      <w:pPr>
        <w:keepNext/>
        <w:keepLines/>
        <w:suppressAutoHyphens/>
        <w:spacing w:after="0" w:line="240" w:lineRule="auto"/>
        <w:jc w:val="both"/>
        <w:rPr>
          <w:rFonts w:ascii="Times New Roman" w:hAnsi="Times New Roman"/>
          <w:sz w:val="24"/>
          <w:szCs w:val="24"/>
        </w:rPr>
      </w:pPr>
    </w:p>
    <w:p w:rsidR="00BC7973" w:rsidRPr="00AE54F4" w:rsidRDefault="00BC7973" w:rsidP="00362251">
      <w:pPr>
        <w:pStyle w:val="17"/>
        <w:autoSpaceDE w:val="0"/>
        <w:autoSpaceDN w:val="0"/>
        <w:adjustRightInd w:val="0"/>
        <w:ind w:left="0"/>
        <w:jc w:val="center"/>
        <w:rPr>
          <w:b/>
          <w:bCs/>
        </w:rPr>
      </w:pPr>
      <w:r w:rsidRPr="00AE54F4">
        <w:rPr>
          <w:b/>
          <w:bCs/>
        </w:rPr>
        <w:t>1. ПРЕДМЕТ ДОГОВОРА</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1.1.1. Разработка рабочей документации. </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1.1.2. Строительно-монтажные работы.</w:t>
      </w:r>
    </w:p>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BC7973" w:rsidRPr="00AE54F4" w:rsidTr="00C70E58">
        <w:trPr>
          <w:trHeight w:val="365"/>
        </w:trPr>
        <w:tc>
          <w:tcPr>
            <w:tcW w:w="10070" w:type="dxa"/>
            <w:vAlign w:val="bottom"/>
          </w:tcPr>
          <w:p w:rsidR="00BC7973" w:rsidRPr="00AE54F4" w:rsidRDefault="00BC7973" w:rsidP="00362251">
            <w:pPr>
              <w:pStyle w:val="18"/>
              <w:ind w:firstLine="464"/>
              <w:contextualSpacing/>
              <w:rPr>
                <w:i/>
                <w:sz w:val="24"/>
                <w:szCs w:val="24"/>
              </w:rPr>
            </w:pPr>
            <w:r w:rsidRPr="00AE54F4">
              <w:rPr>
                <w:sz w:val="24"/>
                <w:szCs w:val="24"/>
              </w:rPr>
              <w:t>- «</w:t>
            </w:r>
            <w:r>
              <w:rPr>
                <w:sz w:val="24"/>
                <w:szCs w:val="24"/>
              </w:rPr>
              <w:t>_________________________________________________________________________»</w:t>
            </w:r>
            <w:r w:rsidRPr="00AE54F4">
              <w:rPr>
                <w:sz w:val="24"/>
                <w:szCs w:val="24"/>
              </w:rPr>
              <w:t>.</w:t>
            </w:r>
          </w:p>
        </w:tc>
      </w:tr>
    </w:tbl>
    <w:p w:rsidR="00BC7973" w:rsidRPr="00AE54F4" w:rsidRDefault="00BC7973" w:rsidP="00362251">
      <w:pPr>
        <w:shd w:val="clear" w:color="auto" w:fill="FFFFFF"/>
        <w:tabs>
          <w:tab w:val="num" w:pos="0"/>
        </w:tabs>
        <w:spacing w:after="0" w:line="240" w:lineRule="auto"/>
        <w:contextualSpacing/>
        <w:jc w:val="both"/>
        <w:rPr>
          <w:rFonts w:ascii="Times New Roman" w:hAnsi="Times New Roman"/>
          <w:sz w:val="24"/>
          <w:szCs w:val="24"/>
        </w:rPr>
      </w:pPr>
      <w:r w:rsidRPr="00AE54F4">
        <w:rPr>
          <w:rFonts w:ascii="Times New Roman" w:hAnsi="Times New Roman"/>
          <w:sz w:val="24"/>
          <w:szCs w:val="24"/>
        </w:rPr>
        <w:tab/>
        <w:t>1.3. Заказчик обязуется принять результаты работ и оплатить их в порядке, предусмотренном  настоящим Договором.</w:t>
      </w:r>
    </w:p>
    <w:p w:rsidR="00BC7973" w:rsidRPr="00AE54F4" w:rsidRDefault="00BC7973" w:rsidP="00362251">
      <w:pPr>
        <w:shd w:val="clear" w:color="auto" w:fill="FFFFFF"/>
        <w:tabs>
          <w:tab w:val="num" w:pos="0"/>
        </w:tabs>
        <w:spacing w:after="0" w:line="240" w:lineRule="auto"/>
        <w:jc w:val="both"/>
        <w:rPr>
          <w:rFonts w:ascii="Times New Roman" w:hAnsi="Times New Roman"/>
          <w:sz w:val="24"/>
          <w:szCs w:val="24"/>
        </w:rPr>
      </w:pPr>
      <w:r w:rsidRPr="00AE54F4">
        <w:rPr>
          <w:rFonts w:ascii="Times New Roman" w:hAnsi="Times New Roman"/>
          <w:sz w:val="24"/>
          <w:szCs w:val="24"/>
        </w:rPr>
        <w:tab/>
        <w:t xml:space="preserve">1.4. Подрядчик осуществляет работы, указанные в пункте 1.1.1. настоящего Договора, на основании Свидетельства о допуске к определенному виду или видам работ в области подготовки рабочей документации, которые оказывают влияние на безопасность объектов капитального строительства </w:t>
      </w:r>
      <w:r w:rsidRPr="00AE54F4">
        <w:rPr>
          <w:rFonts w:ascii="Times New Roman" w:hAnsi="Times New Roman"/>
          <w:b/>
          <w:sz w:val="24"/>
          <w:szCs w:val="24"/>
        </w:rPr>
        <w:t>№ ____________________</w:t>
      </w:r>
      <w:r w:rsidRPr="00AE54F4">
        <w:rPr>
          <w:rFonts w:ascii="Times New Roman" w:hAnsi="Times New Roman"/>
          <w:sz w:val="24"/>
          <w:szCs w:val="24"/>
        </w:rPr>
        <w:t xml:space="preserve"> от</w:t>
      </w:r>
      <w:r w:rsidRPr="00AE54F4">
        <w:rPr>
          <w:rFonts w:ascii="Times New Roman" w:hAnsi="Times New Roman"/>
          <w:b/>
          <w:sz w:val="24"/>
          <w:szCs w:val="24"/>
        </w:rPr>
        <w:t xml:space="preserve"> «___» ______________ </w:t>
      </w:r>
      <w:r w:rsidRPr="00AE54F4">
        <w:rPr>
          <w:rFonts w:ascii="Times New Roman" w:hAnsi="Times New Roman"/>
          <w:sz w:val="24"/>
          <w:szCs w:val="24"/>
        </w:rPr>
        <w:t>выданного _______________________________________________________________________________.</w:t>
      </w:r>
    </w:p>
    <w:p w:rsidR="00BC7973" w:rsidRPr="00AE54F4" w:rsidRDefault="00BC7973" w:rsidP="00362251">
      <w:pPr>
        <w:shd w:val="clear" w:color="auto" w:fill="FFFFFF"/>
        <w:tabs>
          <w:tab w:val="left"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1.5.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Pr="00AE54F4">
        <w:rPr>
          <w:rFonts w:ascii="Times New Roman" w:hAnsi="Times New Roman"/>
          <w:b/>
          <w:sz w:val="24"/>
          <w:szCs w:val="24"/>
        </w:rPr>
        <w:t>____________________________________________</w:t>
      </w:r>
      <w:r w:rsidRPr="00AE54F4">
        <w:rPr>
          <w:rFonts w:ascii="Times New Roman" w:hAnsi="Times New Roman"/>
          <w:sz w:val="24"/>
          <w:szCs w:val="24"/>
        </w:rPr>
        <w:t>, выдан_____________________________.</w:t>
      </w:r>
    </w:p>
    <w:p w:rsidR="00BC7973" w:rsidRPr="00AE54F4" w:rsidRDefault="00BC7973" w:rsidP="00362251">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 3 настоящего Договора).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BC7973" w:rsidRPr="00AE54F4" w:rsidRDefault="00BC7973" w:rsidP="00362251">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1.7. Работы, предусмотренные п. 1.1.2. настоящего Договора, выполняются Подрядчиком в полном соответствии с утвержденной Заказчиком, рабочей документацией.</w:t>
      </w:r>
    </w:p>
    <w:p w:rsidR="00BC7973" w:rsidRPr="00AE54F4" w:rsidRDefault="00BC7973" w:rsidP="00362251">
      <w:pPr>
        <w:tabs>
          <w:tab w:val="num" w:pos="0"/>
        </w:tabs>
        <w:spacing w:after="0" w:line="240" w:lineRule="auto"/>
        <w:ind w:firstLine="709"/>
        <w:jc w:val="both"/>
        <w:rPr>
          <w:rFonts w:ascii="Times New Roman" w:hAnsi="Times New Roman"/>
          <w:sz w:val="24"/>
          <w:szCs w:val="24"/>
        </w:rPr>
      </w:pPr>
      <w:r w:rsidRPr="00AE54F4">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BC7973" w:rsidRPr="00AE54F4" w:rsidRDefault="00BC7973" w:rsidP="00362251">
      <w:pPr>
        <w:tabs>
          <w:tab w:val="num" w:pos="0"/>
        </w:tabs>
        <w:suppressAutoHyphens/>
        <w:spacing w:after="0" w:line="240" w:lineRule="auto"/>
        <w:ind w:firstLine="709"/>
        <w:jc w:val="both"/>
        <w:rPr>
          <w:rFonts w:ascii="Times New Roman" w:hAnsi="Times New Roman"/>
          <w:bCs/>
          <w:sz w:val="24"/>
          <w:szCs w:val="24"/>
        </w:rPr>
      </w:pPr>
      <w:r w:rsidRPr="00AE54F4">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w:t>
      </w:r>
      <w:r w:rsidRPr="00AE54F4">
        <w:rPr>
          <w:rFonts w:ascii="Times New Roman" w:hAnsi="Times New Roman"/>
          <w:bCs/>
          <w:sz w:val="24"/>
          <w:szCs w:val="24"/>
        </w:rPr>
        <w:lastRenderedPageBreak/>
        <w:t xml:space="preserve">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BC7973" w:rsidRPr="00AE54F4" w:rsidRDefault="00BC7973" w:rsidP="00362251">
      <w:pPr>
        <w:tabs>
          <w:tab w:val="num" w:pos="0"/>
        </w:tabs>
        <w:suppressAutoHyphens/>
        <w:spacing w:after="0" w:line="240" w:lineRule="auto"/>
        <w:jc w:val="both"/>
        <w:rPr>
          <w:rFonts w:ascii="Times New Roman" w:hAnsi="Times New Roman"/>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9A2041">
        <w:rPr>
          <w:rFonts w:ascii="Times New Roman" w:hAnsi="Times New Roman"/>
          <w:b/>
          <w:bCs/>
          <w:sz w:val="24"/>
          <w:szCs w:val="24"/>
        </w:rPr>
        <w:t>2. СРОКИ ВЫПОЛНЕНИЯ РАБОТ</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2.1. Срок выполнения работ по настоящему Договору </w:t>
      </w:r>
      <w:r w:rsidR="00AE251E">
        <w:rPr>
          <w:rFonts w:ascii="Times New Roman" w:hAnsi="Times New Roman"/>
          <w:sz w:val="24"/>
          <w:szCs w:val="24"/>
        </w:rPr>
        <w:t>составляет ____</w:t>
      </w:r>
      <w:r>
        <w:rPr>
          <w:rFonts w:ascii="Times New Roman" w:hAnsi="Times New Roman"/>
          <w:sz w:val="24"/>
          <w:szCs w:val="24"/>
        </w:rPr>
        <w:t>___</w:t>
      </w:r>
      <w:r w:rsidRPr="00AE54F4">
        <w:rPr>
          <w:rFonts w:ascii="Times New Roman" w:hAnsi="Times New Roman"/>
          <w:sz w:val="24"/>
          <w:szCs w:val="24"/>
        </w:rPr>
        <w:t xml:space="preserve"> (______) месяцев с момента его подписания сторонами, в соответствии с </w:t>
      </w:r>
      <w:r w:rsidR="009A2041">
        <w:rPr>
          <w:rFonts w:ascii="Times New Roman" w:hAnsi="Times New Roman"/>
          <w:sz w:val="24"/>
          <w:szCs w:val="24"/>
        </w:rPr>
        <w:t>Календарным планом</w:t>
      </w:r>
      <w:r w:rsidRPr="00AE54F4">
        <w:rPr>
          <w:rFonts w:ascii="Times New Roman" w:hAnsi="Times New Roman"/>
          <w:sz w:val="24"/>
          <w:szCs w:val="24"/>
        </w:rPr>
        <w:t xml:space="preserve"> выполнения р</w:t>
      </w:r>
      <w:r>
        <w:rPr>
          <w:rFonts w:ascii="Times New Roman" w:hAnsi="Times New Roman"/>
          <w:sz w:val="24"/>
          <w:szCs w:val="24"/>
        </w:rPr>
        <w:t>абот (Приложение №</w:t>
      </w:r>
      <w:r w:rsidR="009A2041">
        <w:rPr>
          <w:rFonts w:ascii="Times New Roman" w:hAnsi="Times New Roman"/>
          <w:sz w:val="24"/>
          <w:szCs w:val="24"/>
        </w:rPr>
        <w:t xml:space="preserve"> </w:t>
      </w:r>
      <w:r w:rsidRPr="00AE54F4">
        <w:rPr>
          <w:rFonts w:ascii="Times New Roman" w:hAnsi="Times New Roman"/>
          <w:sz w:val="24"/>
          <w:szCs w:val="24"/>
        </w:rPr>
        <w:t>2 настоящего Договора</w:t>
      </w:r>
      <w:r>
        <w:rPr>
          <w:rFonts w:ascii="Times New Roman" w:hAnsi="Times New Roman"/>
          <w:sz w:val="24"/>
          <w:szCs w:val="24"/>
        </w:rPr>
        <w:t>), а именно: по _________</w:t>
      </w:r>
      <w:r w:rsidRPr="00AE54F4">
        <w:rPr>
          <w:rFonts w:ascii="Times New Roman" w:hAnsi="Times New Roman"/>
          <w:sz w:val="24"/>
          <w:szCs w:val="24"/>
        </w:rPr>
        <w:t>__ 201</w:t>
      </w:r>
      <w:r>
        <w:rPr>
          <w:rFonts w:ascii="Times New Roman" w:hAnsi="Times New Roman"/>
          <w:sz w:val="24"/>
          <w:szCs w:val="24"/>
        </w:rPr>
        <w:t xml:space="preserve">__ </w:t>
      </w:r>
      <w:r w:rsidRPr="00AE54F4">
        <w:rPr>
          <w:rFonts w:ascii="Times New Roman" w:hAnsi="Times New Roman"/>
          <w:sz w:val="24"/>
          <w:szCs w:val="24"/>
        </w:rPr>
        <w:t>г</w:t>
      </w:r>
      <w:r>
        <w:rPr>
          <w:rFonts w:ascii="Times New Roman" w:hAnsi="Times New Roman"/>
          <w:sz w:val="24"/>
          <w:szCs w:val="24"/>
        </w:rPr>
        <w:t>ода</w:t>
      </w:r>
      <w:r w:rsidRPr="00AE54F4">
        <w:rPr>
          <w:rFonts w:ascii="Times New Roman" w:hAnsi="Times New Roman"/>
          <w:sz w:val="24"/>
          <w:szCs w:val="24"/>
        </w:rPr>
        <w:t xml:space="preserve">. </w:t>
      </w:r>
    </w:p>
    <w:p w:rsidR="00BC7973" w:rsidRPr="00AE54F4" w:rsidRDefault="00BC7973" w:rsidP="00362251">
      <w:pPr>
        <w:shd w:val="clear" w:color="auto" w:fill="FFFFFF"/>
        <w:spacing w:after="0" w:line="240" w:lineRule="auto"/>
        <w:jc w:val="center"/>
        <w:rPr>
          <w:rFonts w:ascii="Times New Roman" w:hAnsi="Times New Roman"/>
          <w:b/>
          <w:sz w:val="24"/>
          <w:szCs w:val="24"/>
        </w:rPr>
      </w:pPr>
      <w:r w:rsidRPr="00AE54F4">
        <w:rPr>
          <w:rFonts w:ascii="Times New Roman" w:hAnsi="Times New Roman"/>
          <w:b/>
          <w:sz w:val="24"/>
          <w:szCs w:val="24"/>
        </w:rPr>
        <w:t>3. ОБЯЗАТЕЛЬСТВА ПОДРЯДЧИКА</w:t>
      </w:r>
    </w:p>
    <w:p w:rsidR="00BC7973" w:rsidRPr="00AE54F4" w:rsidRDefault="00BC7973" w:rsidP="00362251">
      <w:pPr>
        <w:shd w:val="clear" w:color="auto" w:fill="FFFFFF"/>
        <w:tabs>
          <w:tab w:val="left" w:pos="284"/>
        </w:tabs>
        <w:spacing w:after="0" w:line="240" w:lineRule="auto"/>
        <w:jc w:val="both"/>
        <w:rPr>
          <w:rFonts w:ascii="Times New Roman" w:hAnsi="Times New Roman"/>
          <w:b/>
          <w:bCs/>
          <w:sz w:val="24"/>
          <w:szCs w:val="24"/>
        </w:rPr>
      </w:pPr>
      <w:r w:rsidRPr="00AE54F4">
        <w:rPr>
          <w:rFonts w:ascii="Times New Roman" w:hAnsi="Times New Roman"/>
          <w:sz w:val="24"/>
          <w:szCs w:val="24"/>
        </w:rPr>
        <w:tab/>
      </w:r>
      <w:r w:rsidRPr="00AE54F4">
        <w:rPr>
          <w:rFonts w:ascii="Times New Roman" w:hAnsi="Times New Roman"/>
          <w:sz w:val="24"/>
          <w:szCs w:val="24"/>
        </w:rPr>
        <w:tab/>
        <w:t>По настоящему Договору Подрядчик обязуется:</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Техническим заданием (Приложе</w:t>
      </w:r>
      <w:r>
        <w:rPr>
          <w:rFonts w:ascii="Times New Roman" w:hAnsi="Times New Roman"/>
          <w:sz w:val="24"/>
          <w:szCs w:val="24"/>
        </w:rPr>
        <w:t xml:space="preserve">ние № </w:t>
      </w:r>
      <w:r w:rsidRPr="00AE54F4">
        <w:rPr>
          <w:rFonts w:ascii="Times New Roman" w:hAnsi="Times New Roman"/>
          <w:sz w:val="24"/>
          <w:szCs w:val="24"/>
        </w:rPr>
        <w:t xml:space="preserve">3) и в полном объеме в соответствии с </w:t>
      </w:r>
      <w:r w:rsidR="009A2041">
        <w:rPr>
          <w:rFonts w:ascii="Times New Roman" w:hAnsi="Times New Roman"/>
          <w:sz w:val="24"/>
          <w:szCs w:val="24"/>
        </w:rPr>
        <w:t xml:space="preserve">Календарным планом </w:t>
      </w:r>
      <w:r w:rsidRPr="00AE54F4">
        <w:rPr>
          <w:rFonts w:ascii="Times New Roman" w:hAnsi="Times New Roman"/>
          <w:sz w:val="24"/>
          <w:szCs w:val="24"/>
        </w:rPr>
        <w:t xml:space="preserve">выполнения работ </w:t>
      </w:r>
      <w:r>
        <w:rPr>
          <w:rFonts w:ascii="Times New Roman" w:hAnsi="Times New Roman"/>
          <w:sz w:val="24"/>
          <w:szCs w:val="24"/>
        </w:rPr>
        <w:t xml:space="preserve">(Приложение № </w:t>
      </w:r>
      <w:r w:rsidRPr="00AE54F4">
        <w:rPr>
          <w:rFonts w:ascii="Times New Roman" w:hAnsi="Times New Roman"/>
          <w:sz w:val="24"/>
          <w:szCs w:val="24"/>
        </w:rPr>
        <w:t xml:space="preserve">2), с указанными в них сроками выполнения работ и сдать результат работ Заказчику. </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Заказчик вправе отказаться от выполнения строительно-монтажных работ </w:t>
      </w:r>
      <w:r w:rsidRPr="00AE54F4">
        <w:rPr>
          <w:rFonts w:ascii="Times New Roman" w:hAnsi="Times New Roman"/>
          <w:sz w:val="24"/>
          <w:szCs w:val="24"/>
        </w:rPr>
        <w:br/>
        <w:t>по 2-му этапу  в одностороннем порядке.</w:t>
      </w:r>
      <w:r w:rsidR="0009218F">
        <w:rPr>
          <w:rFonts w:ascii="Times New Roman" w:hAnsi="Times New Roman"/>
          <w:sz w:val="24"/>
          <w:szCs w:val="24"/>
        </w:rPr>
        <w:t xml:space="preserve">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 В рамках выполнения работ, указанных в п. 1.1.1. настоящего Договора:</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настоящего Договора.</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3.2.2. Согласовать акты выбора трассы с владельцами подземных коммуникаций.</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настоящего Договора.</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3.2.4. Согласовать </w:t>
      </w:r>
      <w:r w:rsidRPr="00AE54F4">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BC7973" w:rsidRPr="00AE54F4" w:rsidRDefault="00BC7973" w:rsidP="0036225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i/>
          <w:iCs/>
          <w:sz w:val="24"/>
          <w:szCs w:val="24"/>
        </w:rPr>
      </w:pPr>
      <w:r w:rsidRPr="00AE54F4">
        <w:rPr>
          <w:rFonts w:ascii="Times New Roman" w:hAnsi="Times New Roman"/>
          <w:iCs/>
          <w:sz w:val="24"/>
          <w:szCs w:val="24"/>
        </w:rPr>
        <w:t>3.3</w:t>
      </w:r>
      <w:r w:rsidRPr="00AE54F4">
        <w:rPr>
          <w:rFonts w:ascii="Times New Roman" w:hAnsi="Times New Roman"/>
          <w:i/>
          <w:iCs/>
          <w:sz w:val="24"/>
          <w:szCs w:val="24"/>
        </w:rPr>
        <w:t xml:space="preserve">. </w:t>
      </w:r>
      <w:r w:rsidRPr="00AE54F4">
        <w:rPr>
          <w:rFonts w:ascii="Times New Roman" w:hAnsi="Times New Roman"/>
          <w:sz w:val="24"/>
          <w:szCs w:val="24"/>
        </w:rPr>
        <w:t xml:space="preserve">Выполнить все работы, предусмотренные п. 1.1.2. настоящего Договора, в объеме утвержденной, в установленном настоящим Договором порядке, рабочей документации и в соответствии с </w:t>
      </w:r>
      <w:r w:rsidR="009A2041">
        <w:rPr>
          <w:rFonts w:ascii="Times New Roman" w:hAnsi="Times New Roman"/>
          <w:sz w:val="24"/>
          <w:szCs w:val="24"/>
        </w:rPr>
        <w:t>Календарным планом</w:t>
      </w:r>
      <w:r w:rsidRPr="00AE54F4">
        <w:rPr>
          <w:rFonts w:ascii="Times New Roman" w:hAnsi="Times New Roman"/>
          <w:sz w:val="24"/>
          <w:szCs w:val="24"/>
        </w:rPr>
        <w:t xml:space="preserve"> </w:t>
      </w:r>
      <w:r>
        <w:rPr>
          <w:rFonts w:ascii="Times New Roman" w:hAnsi="Times New Roman"/>
          <w:sz w:val="24"/>
          <w:szCs w:val="24"/>
        </w:rPr>
        <w:t>выполнения работ (Приложение №</w:t>
      </w:r>
      <w:r w:rsidR="009A2041">
        <w:rPr>
          <w:rFonts w:ascii="Times New Roman" w:hAnsi="Times New Roman"/>
          <w:sz w:val="24"/>
          <w:szCs w:val="24"/>
        </w:rPr>
        <w:t xml:space="preserve"> </w:t>
      </w:r>
      <w:r w:rsidRPr="00AE54F4">
        <w:rPr>
          <w:rFonts w:ascii="Times New Roman" w:hAnsi="Times New Roman"/>
          <w:sz w:val="24"/>
          <w:szCs w:val="24"/>
        </w:rPr>
        <w:t>2), с указанными сроками и этапами и сдать результат работ Заказчику.</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3.4. Перед началом работ, предусмотренных п. 1.1.2. настоящего 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AE54F4">
        <w:rPr>
          <w:rFonts w:ascii="Times New Roman" w:hAnsi="Times New Roman"/>
          <w:iCs/>
          <w:sz w:val="24"/>
          <w:szCs w:val="24"/>
        </w:rPr>
        <w:t xml:space="preserve">. </w:t>
      </w:r>
    </w:p>
    <w:p w:rsidR="00BC7973" w:rsidRPr="00AE54F4" w:rsidRDefault="00BC7973" w:rsidP="00362251">
      <w:pPr>
        <w:widowControl w:val="0"/>
        <w:tabs>
          <w:tab w:val="left" w:pos="1276"/>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3.5. Перед началом работ, предусмотренных п. 1.1.2. настоящего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настоящего Договора.</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lastRenderedPageBreak/>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iCs/>
          <w:sz w:val="24"/>
          <w:szCs w:val="24"/>
        </w:rPr>
      </w:pPr>
      <w:r w:rsidRPr="00AE54F4">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AE54F4">
        <w:rPr>
          <w:rFonts w:ascii="Times New Roman" w:hAnsi="Times New Roman"/>
          <w:iCs/>
          <w:sz w:val="24"/>
          <w:szCs w:val="24"/>
        </w:rPr>
        <w:t>.</w:t>
      </w:r>
    </w:p>
    <w:p w:rsidR="00BC7973" w:rsidRPr="00AE54F4" w:rsidRDefault="00BC7973" w:rsidP="00362251">
      <w:pPr>
        <w:widowControl w:val="0"/>
        <w:shd w:val="clear" w:color="auto" w:fill="FFFFFF"/>
        <w:tabs>
          <w:tab w:val="left" w:pos="1276"/>
          <w:tab w:val="num" w:pos="1430"/>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3.9. Передавать Заказчику вместе с результатами работ всю исполнительную документацию, касающуюся дальнейшей эксплуатации и использования объекта (в том числе ранее переданную Заказчиком документацию).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3.11. При производстве работ предусмотренных настоящим Договором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BC7973" w:rsidRPr="00AE54F4" w:rsidRDefault="00BC7973" w:rsidP="00362251">
      <w:pPr>
        <w:widowControl w:val="0"/>
        <w:shd w:val="clear" w:color="auto" w:fill="FFFFFF"/>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3.12. 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BC7973" w:rsidRPr="00AE54F4" w:rsidRDefault="00BC7973" w:rsidP="00362251">
      <w:pPr>
        <w:tabs>
          <w:tab w:val="left" w:pos="1276"/>
        </w:tabs>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BC7973" w:rsidRPr="00AE54F4" w:rsidRDefault="00BC7973" w:rsidP="00362251">
      <w:pPr>
        <w:widowControl w:val="0"/>
        <w:shd w:val="clear" w:color="auto" w:fill="FFFFFF"/>
        <w:tabs>
          <w:tab w:val="left" w:pos="1276"/>
        </w:tabs>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9A2041" w:rsidRPr="00AE54F4" w:rsidRDefault="009A2041" w:rsidP="00362251">
      <w:pPr>
        <w:shd w:val="clear" w:color="auto" w:fill="FFFFFF"/>
        <w:spacing w:after="0" w:line="240" w:lineRule="auto"/>
        <w:jc w:val="center"/>
        <w:rPr>
          <w:rFonts w:ascii="Times New Roman" w:hAnsi="Times New Roman"/>
          <w:b/>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9A2041">
        <w:rPr>
          <w:rFonts w:ascii="Times New Roman" w:hAnsi="Times New Roman"/>
          <w:b/>
          <w:bCs/>
          <w:sz w:val="24"/>
          <w:szCs w:val="24"/>
        </w:rPr>
        <w:t>4. ОБЯЗАТЕЛЬСТВА ЗАКАЗЧИКА</w:t>
      </w:r>
    </w:p>
    <w:p w:rsidR="00BC7973" w:rsidRPr="00AE54F4" w:rsidRDefault="00BC7973" w:rsidP="00362251">
      <w:pPr>
        <w:widowControl w:val="0"/>
        <w:shd w:val="clear" w:color="auto" w:fill="FFFFFF"/>
        <w:spacing w:after="0" w:line="240" w:lineRule="auto"/>
        <w:ind w:firstLine="720"/>
        <w:jc w:val="both"/>
        <w:rPr>
          <w:rFonts w:ascii="Times New Roman" w:hAnsi="Times New Roman"/>
          <w:spacing w:val="-6"/>
          <w:sz w:val="24"/>
          <w:szCs w:val="24"/>
        </w:rPr>
      </w:pPr>
      <w:r w:rsidRPr="00AE54F4">
        <w:rPr>
          <w:rFonts w:ascii="Times New Roman" w:hAnsi="Times New Roman"/>
          <w:spacing w:val="-6"/>
          <w:sz w:val="24"/>
          <w:szCs w:val="24"/>
        </w:rPr>
        <w:t>Для реализации настоящего Договора Заказчик принимает на себя обязательства:</w:t>
      </w:r>
    </w:p>
    <w:p w:rsidR="00BC7973" w:rsidRPr="00AE54F4" w:rsidRDefault="00BC7973" w:rsidP="00362251">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BC7973" w:rsidRPr="00AE54F4" w:rsidRDefault="00BC7973" w:rsidP="00362251">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lastRenderedPageBreak/>
        <w:t xml:space="preserve">4.2. Осуществлять технический надзор за выполнением работ по настоящему Договору. </w:t>
      </w:r>
    </w:p>
    <w:p w:rsidR="00BC7973" w:rsidRPr="00AE54F4" w:rsidRDefault="00BC7973" w:rsidP="00362251">
      <w:pPr>
        <w:pStyle w:val="FR1"/>
        <w:ind w:left="0" w:firstLine="709"/>
        <w:jc w:val="both"/>
        <w:rPr>
          <w:rFonts w:ascii="Times New Roman" w:hAnsi="Times New Roman" w:cs="Times New Roman"/>
          <w:b w:val="0"/>
          <w:bCs w:val="0"/>
          <w:sz w:val="24"/>
          <w:szCs w:val="24"/>
        </w:rPr>
      </w:pPr>
      <w:r w:rsidRPr="00AE54F4">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9A2041" w:rsidRPr="00AE54F4" w:rsidRDefault="00BC7973" w:rsidP="00362251">
      <w:pPr>
        <w:shd w:val="clear" w:color="auto" w:fill="FFFFFF"/>
        <w:spacing w:after="0" w:line="240" w:lineRule="auto"/>
        <w:ind w:firstLine="709"/>
        <w:jc w:val="both"/>
        <w:rPr>
          <w:rFonts w:ascii="Times New Roman" w:hAnsi="Times New Roman"/>
          <w:sz w:val="24"/>
          <w:szCs w:val="24"/>
        </w:rPr>
      </w:pPr>
      <w:r w:rsidRPr="00AE54F4">
        <w:rPr>
          <w:rFonts w:ascii="Times New Roman" w:hAnsi="Times New Roman"/>
          <w:sz w:val="24"/>
          <w:szCs w:val="24"/>
        </w:rPr>
        <w:t>4.4. Выполнить в полном объеме все свои обязательства, предусмотренные в других разделах настоящего Договора.</w:t>
      </w:r>
    </w:p>
    <w:p w:rsidR="00BC7973" w:rsidRPr="00AE54F4" w:rsidRDefault="00BC7973" w:rsidP="00362251">
      <w:pPr>
        <w:shd w:val="clear" w:color="auto" w:fill="FFFFFF"/>
        <w:tabs>
          <w:tab w:val="left" w:pos="425"/>
        </w:tabs>
        <w:spacing w:after="0" w:line="240" w:lineRule="auto"/>
        <w:jc w:val="center"/>
        <w:rPr>
          <w:rFonts w:ascii="Times New Roman" w:hAnsi="Times New Roman"/>
          <w:b/>
          <w:bCs/>
          <w:sz w:val="24"/>
          <w:szCs w:val="24"/>
        </w:rPr>
      </w:pPr>
      <w:r w:rsidRPr="00AE54F4">
        <w:rPr>
          <w:rFonts w:ascii="Times New Roman" w:hAnsi="Times New Roman"/>
          <w:b/>
          <w:bCs/>
          <w:sz w:val="24"/>
          <w:szCs w:val="24"/>
        </w:rPr>
        <w:t>5</w:t>
      </w:r>
      <w:r w:rsidRPr="00AE54F4">
        <w:rPr>
          <w:rFonts w:ascii="Times New Roman" w:hAnsi="Times New Roman"/>
          <w:b/>
          <w:bCs/>
          <w:sz w:val="24"/>
          <w:szCs w:val="24"/>
          <w:lang w:val="ru-MO"/>
        </w:rPr>
        <w:t xml:space="preserve">. </w:t>
      </w:r>
      <w:r w:rsidRPr="00AE54F4">
        <w:rPr>
          <w:rFonts w:ascii="Times New Roman" w:hAnsi="Times New Roman"/>
          <w:b/>
          <w:bCs/>
          <w:sz w:val="24"/>
          <w:szCs w:val="24"/>
        </w:rPr>
        <w:t>СТОИМОСТЬ РАБОТ</w:t>
      </w:r>
    </w:p>
    <w:p w:rsidR="00BC7973" w:rsidRPr="00AE54F4" w:rsidRDefault="00BC7973" w:rsidP="00362251">
      <w:pPr>
        <w:pStyle w:val="18"/>
        <w:ind w:firstLine="709"/>
        <w:rPr>
          <w:sz w:val="24"/>
          <w:szCs w:val="24"/>
        </w:rPr>
      </w:pPr>
      <w:r w:rsidRPr="00AE54F4">
        <w:rPr>
          <w:sz w:val="24"/>
          <w:szCs w:val="24"/>
        </w:rPr>
        <w:t xml:space="preserve">5.1. Стоимость работ настоящего Договора определяется на основании Расчета </w:t>
      </w:r>
      <w:r>
        <w:rPr>
          <w:sz w:val="24"/>
          <w:szCs w:val="24"/>
        </w:rPr>
        <w:t>стоимости работ (Приложение №</w:t>
      </w:r>
      <w:r w:rsidRPr="00AE54F4">
        <w:rPr>
          <w:sz w:val="24"/>
          <w:szCs w:val="24"/>
        </w:rPr>
        <w:t>1) и составляет по объекту:</w:t>
      </w:r>
    </w:p>
    <w:tbl>
      <w:tblPr>
        <w:tblW w:w="10070" w:type="dxa"/>
        <w:tblInd w:w="103" w:type="dxa"/>
        <w:tblLook w:val="00A0"/>
      </w:tblPr>
      <w:tblGrid>
        <w:gridCol w:w="10070"/>
      </w:tblGrid>
      <w:tr w:rsidR="00BC7973" w:rsidRPr="00AE54F4" w:rsidTr="00C70E58">
        <w:trPr>
          <w:trHeight w:val="1325"/>
        </w:trPr>
        <w:tc>
          <w:tcPr>
            <w:tcW w:w="10070" w:type="dxa"/>
            <w:vAlign w:val="bottom"/>
          </w:tcPr>
          <w:p w:rsidR="00BC7973" w:rsidRPr="00AE54F4" w:rsidRDefault="00BC7973" w:rsidP="00362251">
            <w:pPr>
              <w:pStyle w:val="18"/>
              <w:tabs>
                <w:tab w:val="left" w:pos="323"/>
                <w:tab w:val="left" w:pos="1173"/>
              </w:tabs>
              <w:ind w:left="567" w:firstLine="0"/>
              <w:rPr>
                <w:sz w:val="24"/>
                <w:szCs w:val="24"/>
              </w:rPr>
            </w:pPr>
            <w:r w:rsidRPr="00AE54F4">
              <w:rPr>
                <w:sz w:val="24"/>
                <w:szCs w:val="24"/>
              </w:rPr>
              <w:t xml:space="preserve">- ______________________________________________________________________: </w:t>
            </w:r>
          </w:p>
          <w:p w:rsidR="00BC7973" w:rsidRPr="00AE54F4" w:rsidRDefault="00BC7973" w:rsidP="00362251">
            <w:pPr>
              <w:pStyle w:val="18"/>
              <w:tabs>
                <w:tab w:val="left" w:pos="-103"/>
                <w:tab w:val="left" w:pos="1173"/>
              </w:tabs>
              <w:ind w:firstLine="0"/>
              <w:rPr>
                <w:sz w:val="24"/>
                <w:szCs w:val="24"/>
              </w:rPr>
            </w:pPr>
            <w:r w:rsidRPr="00AE54F4">
              <w:rPr>
                <w:sz w:val="24"/>
                <w:szCs w:val="24"/>
              </w:rPr>
              <w:t xml:space="preserve">          __________ (_________________) рублей _______ копеек, без учета НДС, кроме того НДС 18% </w:t>
            </w:r>
            <w:r w:rsidRPr="00AE54F4">
              <w:rPr>
                <w:b/>
                <w:sz w:val="24"/>
                <w:szCs w:val="24"/>
              </w:rPr>
              <w:t>-</w:t>
            </w:r>
            <w:r w:rsidRPr="00AE54F4">
              <w:rPr>
                <w:sz w:val="24"/>
                <w:szCs w:val="24"/>
              </w:rPr>
              <w:t xml:space="preserve"> _________ (______________) рубль _________ копейки. </w:t>
            </w:r>
          </w:p>
          <w:p w:rsidR="00BC7973" w:rsidRPr="00AE54F4" w:rsidRDefault="00BC7973" w:rsidP="00362251">
            <w:pPr>
              <w:pStyle w:val="18"/>
              <w:tabs>
                <w:tab w:val="left" w:pos="-103"/>
                <w:tab w:val="left" w:pos="1173"/>
              </w:tabs>
              <w:ind w:firstLine="464"/>
              <w:rPr>
                <w:sz w:val="24"/>
                <w:szCs w:val="24"/>
              </w:rPr>
            </w:pPr>
            <w:r w:rsidRPr="00AE54F4">
              <w:rPr>
                <w:sz w:val="24"/>
                <w:szCs w:val="24"/>
              </w:rPr>
              <w:t xml:space="preserve">Общая стоимость работ по Договору с учетом НДС: __________ (_________________) рублей _______ копеек. </w:t>
            </w:r>
          </w:p>
        </w:tc>
      </w:tr>
      <w:tr w:rsidR="00BC7973" w:rsidRPr="00AE54F4" w:rsidTr="00C70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2"/>
        </w:trPr>
        <w:tc>
          <w:tcPr>
            <w:tcW w:w="10070" w:type="dxa"/>
            <w:tcBorders>
              <w:top w:val="nil"/>
              <w:left w:val="nil"/>
              <w:bottom w:val="nil"/>
              <w:right w:val="nil"/>
            </w:tcBorders>
            <w:vAlign w:val="bottom"/>
          </w:tcPr>
          <w:p w:rsidR="00BC7973" w:rsidRPr="00AE54F4" w:rsidRDefault="00BC7973" w:rsidP="00362251">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5.2.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BC7973" w:rsidRPr="00AE54F4" w:rsidRDefault="00BC7973" w:rsidP="00362251">
            <w:pPr>
              <w:shd w:val="clear" w:color="auto" w:fill="FFFFFF"/>
              <w:tabs>
                <w:tab w:val="left" w:pos="1080"/>
                <w:tab w:val="left" w:leader="underscore" w:pos="9923"/>
              </w:tabs>
              <w:spacing w:after="0" w:line="240" w:lineRule="auto"/>
              <w:ind w:firstLine="606"/>
              <w:contextualSpacing/>
              <w:jc w:val="both"/>
              <w:rPr>
                <w:rFonts w:ascii="Times New Roman" w:hAnsi="Times New Roman"/>
                <w:sz w:val="24"/>
                <w:szCs w:val="24"/>
              </w:rPr>
            </w:pPr>
            <w:r w:rsidRPr="00AE54F4">
              <w:rPr>
                <w:rFonts w:ascii="Times New Roman" w:hAnsi="Times New Roman"/>
                <w:sz w:val="24"/>
                <w:szCs w:val="24"/>
              </w:rPr>
              <w:t xml:space="preserve">  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AE54F4">
              <w:rPr>
                <w:rFonts w:ascii="Times New Roman" w:hAnsi="Times New Roman"/>
                <w:sz w:val="24"/>
                <w:szCs w:val="24"/>
                <w:lang w:val="en-US"/>
              </w:rPr>
              <w:t> </w:t>
            </w:r>
            <w:r w:rsidRPr="00AE54F4">
              <w:rPr>
                <w:rFonts w:ascii="Times New Roman" w:hAnsi="Times New Roman"/>
                <w:sz w:val="24"/>
                <w:szCs w:val="24"/>
              </w:rPr>
              <w:t xml:space="preserve">5.4. и 5.5. настоящего Договора. </w:t>
            </w:r>
          </w:p>
        </w:tc>
      </w:tr>
    </w:tbl>
    <w:p w:rsidR="00BC7973" w:rsidRPr="00AE54F4" w:rsidRDefault="00BC7973" w:rsidP="003622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5.3. В случае, когда в результате уменьшения стоимости оборудования, материалов, о</w:t>
      </w:r>
      <w:r w:rsidRPr="000D58C2">
        <w:rPr>
          <w:rFonts w:ascii="Times New Roman" w:hAnsi="Times New Roman"/>
          <w:sz w:val="24"/>
          <w:szCs w:val="24"/>
        </w:rPr>
        <w:t>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Расчете стоимости работ (Приложение №</w:t>
      </w:r>
      <w:r w:rsidR="009A2041">
        <w:rPr>
          <w:rFonts w:ascii="Times New Roman" w:hAnsi="Times New Roman"/>
          <w:sz w:val="24"/>
          <w:szCs w:val="24"/>
        </w:rPr>
        <w:t xml:space="preserve"> </w:t>
      </w:r>
      <w:r w:rsidRPr="000D58C2">
        <w:rPr>
          <w:rFonts w:ascii="Times New Roman" w:hAnsi="Times New Roman"/>
          <w:sz w:val="24"/>
          <w:szCs w:val="24"/>
        </w:rPr>
        <w:t>1 настоящего Договора)</w:t>
      </w:r>
      <w:r w:rsidRPr="00AE54F4">
        <w:rPr>
          <w:rFonts w:ascii="Times New Roman" w:hAnsi="Times New Roman"/>
          <w:sz w:val="24"/>
          <w:szCs w:val="24"/>
        </w:rPr>
        <w:t xml:space="preserve"> Заказчик вправе оплатить Подрядчику фактическую стоимость работ путем подписания дополнительного соглашения к настоящему Договору.</w:t>
      </w:r>
    </w:p>
    <w:p w:rsidR="00BC7973" w:rsidRPr="00AE54F4" w:rsidRDefault="00BC7973" w:rsidP="003622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w:t>
      </w:r>
      <w:r w:rsidR="009A2041">
        <w:rPr>
          <w:rFonts w:ascii="Times New Roman" w:hAnsi="Times New Roman"/>
          <w:sz w:val="24"/>
          <w:szCs w:val="24"/>
        </w:rPr>
        <w:t>ентации, превысила указанную в Р</w:t>
      </w:r>
      <w:r w:rsidRPr="00AE54F4">
        <w:rPr>
          <w:rFonts w:ascii="Times New Roman" w:hAnsi="Times New Roman"/>
          <w:sz w:val="24"/>
          <w:szCs w:val="24"/>
        </w:rPr>
        <w:t>асчете стоимость работ (Приложение № 1 настоящего Договора), стороны вправе заключить дополнительное соглашение к настоящему Договору.</w:t>
      </w:r>
    </w:p>
    <w:p w:rsidR="00BC7973" w:rsidRPr="00AE54F4" w:rsidRDefault="00BC7973" w:rsidP="0036225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AE54F4">
        <w:rPr>
          <w:rFonts w:ascii="Times New Roman" w:hAnsi="Times New Roman"/>
          <w:sz w:val="24"/>
          <w:szCs w:val="24"/>
        </w:rPr>
        <w:t xml:space="preserve">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 1 настоящего Договора)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BC7973" w:rsidRPr="00AE54F4" w:rsidRDefault="00BC7973" w:rsidP="00362251">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AE54F4">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BC7973" w:rsidRPr="00AE54F4" w:rsidRDefault="00BC7973" w:rsidP="00362251">
      <w:pPr>
        <w:widowControl w:val="0"/>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 xml:space="preserve">6. </w:t>
      </w:r>
      <w:r w:rsidRPr="00AE54F4">
        <w:rPr>
          <w:rFonts w:ascii="Times New Roman" w:hAnsi="Times New Roman"/>
          <w:b/>
          <w:sz w:val="24"/>
          <w:szCs w:val="24"/>
        </w:rPr>
        <w:t>ПЛАТЕЖИ И ПОРЯДОК РАСЧЕТОВ</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6.1. </w:t>
      </w:r>
      <w:r w:rsidRPr="00AE54F4">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AE54F4">
        <w:rPr>
          <w:rFonts w:ascii="Times New Roman" w:hAnsi="Times New Roman"/>
          <w:bCs/>
          <w:sz w:val="24"/>
          <w:szCs w:val="24"/>
        </w:rPr>
        <w:t xml:space="preserve">актов сдачи-приемки выполненных работ и </w:t>
      </w:r>
      <w:r w:rsidRPr="00AE54F4">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w:t>
      </w:r>
      <w:r w:rsidRPr="00AE54F4">
        <w:rPr>
          <w:rFonts w:ascii="Times New Roman" w:hAnsi="Times New Roman"/>
          <w:snapToGrid w:val="0"/>
          <w:sz w:val="24"/>
          <w:szCs w:val="24"/>
        </w:rPr>
        <w:lastRenderedPageBreak/>
        <w:t xml:space="preserve">(форма № КС-3) и счетов-фактур, в течение 30-ти (тридцати)  календарных  дней с момента подписания сторонами указанных документов. </w:t>
      </w:r>
    </w:p>
    <w:p w:rsidR="00BC7973" w:rsidRPr="00AE54F4" w:rsidRDefault="00BC7973" w:rsidP="00362251">
      <w:pPr>
        <w:spacing w:after="0" w:line="240" w:lineRule="auto"/>
        <w:ind w:firstLine="709"/>
        <w:jc w:val="both"/>
        <w:rPr>
          <w:rFonts w:ascii="Times New Roman" w:hAnsi="Times New Roman"/>
          <w:bCs/>
          <w:snapToGrid w:val="0"/>
          <w:sz w:val="24"/>
          <w:szCs w:val="24"/>
        </w:rPr>
      </w:pPr>
      <w:r w:rsidRPr="00AE54F4">
        <w:rPr>
          <w:rFonts w:ascii="Times New Roman" w:hAnsi="Times New Roman"/>
          <w:bCs/>
          <w:snapToGrid w:val="0"/>
          <w:sz w:val="24"/>
          <w:szCs w:val="24"/>
        </w:rPr>
        <w:t xml:space="preserve">6.2. </w:t>
      </w:r>
      <w:r w:rsidRPr="00AE54F4">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AE54F4">
        <w:rPr>
          <w:rFonts w:ascii="Times New Roman" w:hAnsi="Times New Roman"/>
          <w:bCs/>
          <w:snapToGrid w:val="0"/>
          <w:sz w:val="24"/>
          <w:szCs w:val="24"/>
        </w:rPr>
        <w:t>Подрядчика.</w:t>
      </w:r>
    </w:p>
    <w:p w:rsidR="00BC7973" w:rsidRPr="00AE54F4" w:rsidRDefault="00BC7973" w:rsidP="00362251">
      <w:pPr>
        <w:spacing w:after="0" w:line="240" w:lineRule="auto"/>
        <w:ind w:firstLine="709"/>
        <w:jc w:val="both"/>
        <w:rPr>
          <w:rFonts w:ascii="Times New Roman" w:hAnsi="Times New Roman"/>
          <w:snapToGrid w:val="0"/>
          <w:sz w:val="24"/>
          <w:szCs w:val="24"/>
        </w:rPr>
      </w:pPr>
      <w:r w:rsidRPr="00AE54F4">
        <w:rPr>
          <w:rFonts w:ascii="Times New Roman" w:hAnsi="Times New Roman"/>
          <w:bCs/>
          <w:snapToGrid w:val="0"/>
          <w:sz w:val="24"/>
          <w:szCs w:val="24"/>
        </w:rPr>
        <w:t xml:space="preserve">6.3.  </w:t>
      </w:r>
      <w:r w:rsidRPr="00AE54F4">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BC7973" w:rsidRPr="00AE54F4" w:rsidRDefault="00BC7973" w:rsidP="00362251">
      <w:pPr>
        <w:shd w:val="clear" w:color="auto" w:fill="FFFFFF"/>
        <w:spacing w:after="0" w:line="240" w:lineRule="auto"/>
        <w:jc w:val="center"/>
        <w:rPr>
          <w:rFonts w:ascii="Times New Roman" w:hAnsi="Times New Roman"/>
          <w:b/>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7. ГАРАНТИИ КАЧЕСТВА ПО СДАННЫМ РАБОТАМ</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7.1. Гарантии качества распространяются на все конструктивные элементы и работы, выполненные Подрядчиком по настоящему Договору.</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w:t>
      </w:r>
      <w:r w:rsidRPr="009A2041">
        <w:rPr>
          <w:rFonts w:ascii="Times New Roman" w:hAnsi="Times New Roman"/>
          <w:sz w:val="24"/>
          <w:szCs w:val="24"/>
        </w:rPr>
        <w:t xml:space="preserve">работы в пределах проектных параметров и режимов) и работ устанавливается не менее </w:t>
      </w:r>
      <w:r w:rsidR="009A2041" w:rsidRPr="009A2041">
        <w:rPr>
          <w:rFonts w:ascii="Times New Roman" w:hAnsi="Times New Roman"/>
          <w:sz w:val="24"/>
          <w:szCs w:val="24"/>
        </w:rPr>
        <w:t>5</w:t>
      </w:r>
      <w:r w:rsidRPr="009A2041">
        <w:rPr>
          <w:rFonts w:ascii="Times New Roman" w:hAnsi="Times New Roman"/>
          <w:iCs/>
          <w:sz w:val="24"/>
          <w:szCs w:val="24"/>
        </w:rPr>
        <w:t xml:space="preserve"> (</w:t>
      </w:r>
      <w:r w:rsidR="009A2041" w:rsidRPr="009A2041">
        <w:rPr>
          <w:rFonts w:ascii="Times New Roman" w:hAnsi="Times New Roman"/>
          <w:iCs/>
          <w:sz w:val="24"/>
          <w:szCs w:val="24"/>
        </w:rPr>
        <w:t>пяти</w:t>
      </w:r>
      <w:r w:rsidRPr="009A2041">
        <w:rPr>
          <w:rFonts w:ascii="Times New Roman" w:hAnsi="Times New Roman"/>
          <w:iCs/>
          <w:sz w:val="24"/>
          <w:szCs w:val="24"/>
        </w:rPr>
        <w:t xml:space="preserve">) </w:t>
      </w:r>
      <w:r w:rsidR="009A2041" w:rsidRPr="009A2041">
        <w:rPr>
          <w:rFonts w:ascii="Times New Roman" w:hAnsi="Times New Roman"/>
          <w:iCs/>
          <w:sz w:val="24"/>
          <w:szCs w:val="24"/>
        </w:rPr>
        <w:t>лет</w:t>
      </w:r>
      <w:r w:rsidRPr="009A2041">
        <w:rPr>
          <w:rFonts w:ascii="Times New Roman" w:hAnsi="Times New Roman"/>
          <w:iCs/>
          <w:sz w:val="24"/>
          <w:szCs w:val="24"/>
        </w:rPr>
        <w:t xml:space="preserve">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BC7973" w:rsidRPr="00AE54F4" w:rsidRDefault="00BC7973" w:rsidP="0036225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E54F4">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BC7973" w:rsidRPr="00AE54F4" w:rsidRDefault="00BC7973" w:rsidP="00362251">
      <w:pPr>
        <w:shd w:val="clear" w:color="auto" w:fill="FFFFFF"/>
        <w:tabs>
          <w:tab w:val="left" w:pos="1080"/>
        </w:tabs>
        <w:spacing w:after="0" w:line="240" w:lineRule="auto"/>
        <w:jc w:val="center"/>
        <w:rPr>
          <w:rFonts w:ascii="Times New Roman" w:hAnsi="Times New Roman"/>
          <w:b/>
          <w:bCs/>
          <w:sz w:val="24"/>
          <w:szCs w:val="24"/>
        </w:rPr>
      </w:pPr>
    </w:p>
    <w:p w:rsidR="00BC7973" w:rsidRPr="00AE54F4" w:rsidRDefault="00BC7973" w:rsidP="00362251">
      <w:pPr>
        <w:widowControl w:val="0"/>
        <w:spacing w:after="0" w:line="240" w:lineRule="auto"/>
        <w:ind w:firstLine="720"/>
        <w:rPr>
          <w:rFonts w:ascii="Times New Roman" w:hAnsi="Times New Roman"/>
          <w:sz w:val="24"/>
          <w:szCs w:val="24"/>
        </w:rPr>
      </w:pPr>
      <w:r w:rsidRPr="00AE54F4">
        <w:rPr>
          <w:rFonts w:ascii="Times New Roman" w:hAnsi="Times New Roman"/>
          <w:b/>
          <w:bCs/>
          <w:sz w:val="24"/>
          <w:szCs w:val="24"/>
        </w:rPr>
        <w:t>8. ПОРЯДОК ОСУЩЕСТВЛЕНИЯ СТРОИТЕЛЬНО-МОНТАЖНЫХ РАБОТ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8.1.</w:t>
      </w:r>
      <w:r w:rsidRPr="00AE54F4">
        <w:rPr>
          <w:rFonts w:ascii="Times New Roman" w:hAnsi="Times New Roman"/>
          <w:bCs/>
          <w:sz w:val="24"/>
          <w:szCs w:val="24"/>
        </w:rPr>
        <w:t xml:space="preserve"> </w:t>
      </w:r>
      <w:r w:rsidRPr="00AE54F4">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Формы журналов должны соответствовать типовым межотраслевым формам №</w:t>
      </w:r>
      <w:r w:rsidR="009A2041">
        <w:rPr>
          <w:rFonts w:ascii="Times New Roman" w:hAnsi="Times New Roman"/>
          <w:sz w:val="24"/>
          <w:szCs w:val="24"/>
        </w:rPr>
        <w:t xml:space="preserve"> </w:t>
      </w:r>
      <w:r w:rsidRPr="00AE54F4">
        <w:rPr>
          <w:rFonts w:ascii="Times New Roman" w:hAnsi="Times New Roman"/>
          <w:sz w:val="24"/>
          <w:szCs w:val="24"/>
        </w:rPr>
        <w:t xml:space="preserve">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AE54F4">
          <w:rPr>
            <w:rFonts w:ascii="Times New Roman" w:hAnsi="Times New Roman"/>
            <w:sz w:val="24"/>
            <w:szCs w:val="24"/>
          </w:rPr>
          <w:t>1999 г</w:t>
        </w:r>
      </w:smartTag>
      <w:r w:rsidRPr="00AE54F4">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Каждая запись в журнале подписывается Подрядчиком и представителем Заказчика.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lastRenderedPageBreak/>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8.3. 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увеличить или сократить объем любой работы, включенной в настоящей Договор; </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исключить любую работу;</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изменить характер или качество, или вид любой части работы;</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BC7973" w:rsidRPr="00AE54F4" w:rsidRDefault="00BC7973" w:rsidP="0036225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обеспечивает</w:t>
      </w:r>
      <w:r w:rsidRPr="00AE54F4">
        <w:rPr>
          <w:rFonts w:ascii="Times New Roman" w:hAnsi="Times New Roman"/>
          <w:b/>
          <w:bCs/>
          <w:sz w:val="24"/>
          <w:szCs w:val="24"/>
        </w:rPr>
        <w:t xml:space="preserve"> </w:t>
      </w:r>
      <w:r w:rsidRPr="00AE54F4">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 xml:space="preserve">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w:t>
      </w:r>
      <w:r w:rsidRPr="00AE54F4">
        <w:rPr>
          <w:rFonts w:ascii="Times New Roman" w:hAnsi="Times New Roman"/>
          <w:sz w:val="24"/>
          <w:szCs w:val="24"/>
        </w:rPr>
        <w:lastRenderedPageBreak/>
        <w:t>производству платежей возложена на Подрядчика действующим законодательством;</w:t>
      </w:r>
    </w:p>
    <w:p w:rsidR="00BC7973" w:rsidRPr="00BC7973"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BC7973" w:rsidRPr="00AE54F4" w:rsidRDefault="00BC7973" w:rsidP="00362251">
      <w:pPr>
        <w:shd w:val="clear" w:color="auto" w:fill="FFFFFF"/>
        <w:spacing w:after="0" w:line="240" w:lineRule="auto"/>
        <w:ind w:firstLine="420"/>
        <w:jc w:val="center"/>
        <w:rPr>
          <w:rFonts w:ascii="Times New Roman" w:hAnsi="Times New Roman"/>
          <w:b/>
          <w:bCs/>
          <w:sz w:val="24"/>
          <w:szCs w:val="24"/>
        </w:rPr>
      </w:pPr>
      <w:r w:rsidRPr="00AE54F4">
        <w:rPr>
          <w:rFonts w:ascii="Times New Roman" w:hAnsi="Times New Roman"/>
          <w:b/>
          <w:bCs/>
          <w:sz w:val="24"/>
          <w:szCs w:val="24"/>
        </w:rPr>
        <w:t>9. СДАЧА И ПРИЕМКА РАБОТ</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9.1. Сдача-приемка работ по объекту по настоящему Договору осуществляется в соответствии с </w:t>
      </w:r>
      <w:r w:rsidR="009A2041">
        <w:rPr>
          <w:rFonts w:ascii="Times New Roman" w:hAnsi="Times New Roman"/>
          <w:sz w:val="24"/>
          <w:szCs w:val="24"/>
        </w:rPr>
        <w:t>Календарным планом</w:t>
      </w:r>
      <w:r>
        <w:rPr>
          <w:rFonts w:ascii="Times New Roman" w:hAnsi="Times New Roman"/>
          <w:sz w:val="24"/>
          <w:szCs w:val="24"/>
        </w:rPr>
        <w:t xml:space="preserve"> выполнения работ (Приложение №</w:t>
      </w:r>
      <w:r w:rsidR="009A2041">
        <w:rPr>
          <w:rFonts w:ascii="Times New Roman" w:hAnsi="Times New Roman"/>
          <w:sz w:val="24"/>
          <w:szCs w:val="24"/>
        </w:rPr>
        <w:t xml:space="preserve"> </w:t>
      </w:r>
      <w:r w:rsidRPr="00AE54F4">
        <w:rPr>
          <w:rFonts w:ascii="Times New Roman" w:hAnsi="Times New Roman"/>
          <w:sz w:val="24"/>
          <w:szCs w:val="24"/>
        </w:rPr>
        <w:t xml:space="preserve">2). </w:t>
      </w:r>
    </w:p>
    <w:p w:rsidR="00BC7973" w:rsidRPr="00AE54F4" w:rsidRDefault="00BC7973" w:rsidP="00362251">
      <w:pPr>
        <w:pStyle w:val="ConsNormal"/>
        <w:jc w:val="both"/>
        <w:rPr>
          <w:rFonts w:ascii="Times New Roman" w:hAnsi="Times New Roman"/>
          <w:sz w:val="24"/>
          <w:szCs w:val="24"/>
        </w:rPr>
      </w:pPr>
      <w:r w:rsidRPr="00AE54F4">
        <w:rPr>
          <w:rFonts w:ascii="Times New Roman" w:hAnsi="Times New Roman"/>
          <w:sz w:val="24"/>
          <w:szCs w:val="24"/>
        </w:rPr>
        <w:t xml:space="preserve">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AE54F4">
        <w:rPr>
          <w:rFonts w:ascii="Times New Roman" w:hAnsi="Times New Roman"/>
          <w:sz w:val="24"/>
          <w:szCs w:val="24"/>
          <w:lang w:val="en-US"/>
        </w:rPr>
        <w:t>MS</w:t>
      </w:r>
      <w:r w:rsidRPr="00AE54F4">
        <w:rPr>
          <w:rFonts w:ascii="Times New Roman" w:hAnsi="Times New Roman"/>
          <w:sz w:val="24"/>
          <w:szCs w:val="24"/>
        </w:rPr>
        <w:t xml:space="preserve"> </w:t>
      </w:r>
      <w:r w:rsidRPr="00AE54F4">
        <w:rPr>
          <w:rFonts w:ascii="Times New Roman" w:hAnsi="Times New Roman"/>
          <w:sz w:val="24"/>
          <w:szCs w:val="24"/>
          <w:lang w:val="en-US"/>
        </w:rPr>
        <w:t>Word</w:t>
      </w:r>
      <w:r w:rsidRPr="00AE54F4">
        <w:rPr>
          <w:rFonts w:ascii="Times New Roman" w:hAnsi="Times New Roman"/>
          <w:sz w:val="24"/>
          <w:szCs w:val="24"/>
        </w:rPr>
        <w:t>, а также в формате программы «</w:t>
      </w:r>
      <w:r w:rsidRPr="00AE54F4">
        <w:rPr>
          <w:rFonts w:ascii="Times New Roman" w:hAnsi="Times New Roman"/>
          <w:sz w:val="24"/>
          <w:szCs w:val="24"/>
          <w:lang w:val="en-US"/>
        </w:rPr>
        <w:t>Win</w:t>
      </w:r>
      <w:r w:rsidRPr="00AE54F4">
        <w:rPr>
          <w:rFonts w:ascii="Times New Roman" w:hAnsi="Times New Roman"/>
          <w:sz w:val="24"/>
          <w:szCs w:val="24"/>
        </w:rPr>
        <w:t>РИК», позволяющем вести накопительные ведомости по локальным сметам.</w:t>
      </w:r>
    </w:p>
    <w:p w:rsidR="00BC7973" w:rsidRPr="00AE54F4" w:rsidRDefault="00BC7973" w:rsidP="00362251">
      <w:pPr>
        <w:pStyle w:val="ConsNormal"/>
        <w:jc w:val="both"/>
        <w:rPr>
          <w:rFonts w:ascii="Times New Roman" w:hAnsi="Times New Roman"/>
          <w:sz w:val="24"/>
          <w:szCs w:val="24"/>
        </w:rPr>
      </w:pPr>
      <w:r w:rsidRPr="00AE54F4">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BC7973" w:rsidRPr="00AE54F4" w:rsidRDefault="00BC7973" w:rsidP="00362251">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BC7973" w:rsidRPr="00AE54F4" w:rsidRDefault="00BC7973" w:rsidP="00362251">
      <w:pPr>
        <w:widowControl w:val="0"/>
        <w:shd w:val="clear" w:color="auto" w:fill="FFFFFF"/>
        <w:tabs>
          <w:tab w:val="left" w:pos="1440"/>
        </w:tabs>
        <w:spacing w:after="0" w:line="240" w:lineRule="auto"/>
        <w:ind w:firstLine="709"/>
        <w:jc w:val="both"/>
        <w:rPr>
          <w:rFonts w:ascii="Times New Roman" w:hAnsi="Times New Roman"/>
          <w:sz w:val="24"/>
          <w:szCs w:val="24"/>
        </w:rPr>
      </w:pPr>
      <w:r w:rsidRPr="00AE54F4">
        <w:rPr>
          <w:rFonts w:ascii="Times New Roman" w:hAnsi="Times New Roman"/>
          <w:sz w:val="24"/>
          <w:szCs w:val="24"/>
        </w:rPr>
        <w:t>9.5. Приемка выполненных строительно – монтажных работ по объекту производится в 10-ти дневный срок,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(формы № КС</w:t>
      </w:r>
      <w:r w:rsidRPr="00AE54F4">
        <w:rPr>
          <w:rFonts w:ascii="Times New Roman" w:hAnsi="Times New Roman"/>
          <w:sz w:val="24"/>
          <w:szCs w:val="24"/>
        </w:rPr>
        <w:noBreakHyphen/>
        <w:t>11, КС</w:t>
      </w:r>
      <w:r w:rsidRPr="00AE54F4">
        <w:rPr>
          <w:rFonts w:ascii="Times New Roman" w:hAnsi="Times New Roman"/>
          <w:sz w:val="24"/>
          <w:szCs w:val="24"/>
        </w:rPr>
        <w:noBreakHyphen/>
        <w:t>14).</w:t>
      </w:r>
    </w:p>
    <w:p w:rsidR="00BC7973" w:rsidRPr="00AE54F4" w:rsidRDefault="00BC7973" w:rsidP="00362251">
      <w:pPr>
        <w:pStyle w:val="FR1"/>
        <w:ind w:left="0"/>
        <w:jc w:val="center"/>
        <w:rPr>
          <w:rFonts w:ascii="Times New Roman" w:hAnsi="Times New Roman" w:cs="Times New Roman"/>
          <w:b w:val="0"/>
          <w:sz w:val="24"/>
          <w:szCs w:val="24"/>
        </w:rPr>
      </w:pPr>
    </w:p>
    <w:p w:rsidR="00BC7973" w:rsidRPr="000D58C2" w:rsidRDefault="00BC7973" w:rsidP="00362251">
      <w:pPr>
        <w:pStyle w:val="FR1"/>
        <w:ind w:left="0"/>
        <w:jc w:val="center"/>
        <w:rPr>
          <w:rFonts w:ascii="Times New Roman" w:hAnsi="Times New Roman" w:cs="Times New Roman"/>
          <w:sz w:val="24"/>
          <w:szCs w:val="24"/>
        </w:rPr>
      </w:pPr>
      <w:r w:rsidRPr="000D58C2">
        <w:rPr>
          <w:rFonts w:ascii="Times New Roman" w:hAnsi="Times New Roman" w:cs="Times New Roman"/>
          <w:sz w:val="24"/>
          <w:szCs w:val="24"/>
        </w:rPr>
        <w:t>10. ОТВЕТСТВЕННОСТЬ СТОРОН</w:t>
      </w:r>
    </w:p>
    <w:p w:rsidR="00BC7973" w:rsidRPr="00AE54F4" w:rsidRDefault="00BC7973" w:rsidP="00362251">
      <w:pPr>
        <w:shd w:val="clear" w:color="auto" w:fill="FFFFFF"/>
        <w:tabs>
          <w:tab w:val="left" w:pos="16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AE54F4">
        <w:rPr>
          <w:rFonts w:ascii="Times New Roman" w:hAnsi="Times New Roman"/>
          <w:spacing w:val="-2"/>
          <w:sz w:val="24"/>
          <w:szCs w:val="24"/>
        </w:rPr>
        <w:t>, но не более 5% от неоплаченной в срок суммы.</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E54F4">
        <w:rPr>
          <w:rFonts w:ascii="Times New Roman" w:hAnsi="Times New Roman"/>
          <w:spacing w:val="-2"/>
          <w:sz w:val="24"/>
          <w:szCs w:val="24"/>
        </w:rPr>
        <w:t xml:space="preserve">10.2.  </w:t>
      </w:r>
      <w:r w:rsidRPr="00AE54F4">
        <w:rPr>
          <w:rFonts w:ascii="Times New Roman" w:hAnsi="Times New Roman"/>
          <w:sz w:val="24"/>
          <w:szCs w:val="24"/>
        </w:rPr>
        <w:t>Подрядчик при нарушении договорных обязательств уплачивает Заказчику:</w:t>
      </w:r>
    </w:p>
    <w:p w:rsidR="00BC7973" w:rsidRPr="00AE54F4" w:rsidRDefault="00BC7973" w:rsidP="00362251">
      <w:pPr>
        <w:widowControl w:val="0"/>
        <w:shd w:val="clear" w:color="auto" w:fill="FFFFFF"/>
        <w:autoSpaceDE w:val="0"/>
        <w:autoSpaceDN w:val="0"/>
        <w:adjustRightInd w:val="0"/>
        <w:spacing w:after="0" w:line="240" w:lineRule="auto"/>
        <w:ind w:firstLine="708"/>
        <w:jc w:val="both"/>
        <w:rPr>
          <w:rFonts w:ascii="Times New Roman" w:hAnsi="Times New Roman"/>
          <w:bCs/>
          <w:sz w:val="24"/>
          <w:szCs w:val="24"/>
        </w:rPr>
      </w:pPr>
      <w:r w:rsidRPr="00AE54F4">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BC7973" w:rsidRPr="00AE54F4" w:rsidRDefault="00BC7973" w:rsidP="00362251">
      <w:pPr>
        <w:widowControl w:val="0"/>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10.5.  Срок уплаты пеней за неисполнение обязательств по настоящему Договору - в течение 10 (десяти) календарных дней со дня подачи претензии.</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lastRenderedPageBreak/>
        <w:t xml:space="preserve">10.6. Уплата пеней и штрафов не освобождает стороны от исполнения своих обязательств по настоящему Договору. </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10.8.  Уплата пеней и штрафов сторонами производится на основании отдельно выставленного счета.</w:t>
      </w:r>
    </w:p>
    <w:p w:rsidR="00BC7973" w:rsidRPr="00AE54F4" w:rsidRDefault="00BC7973" w:rsidP="00362251">
      <w:pPr>
        <w:shd w:val="clear" w:color="auto" w:fill="FFFFFF"/>
        <w:tabs>
          <w:tab w:val="left" w:pos="1440"/>
        </w:tabs>
        <w:spacing w:after="0" w:line="240" w:lineRule="auto"/>
        <w:ind w:firstLine="720"/>
        <w:jc w:val="both"/>
        <w:rPr>
          <w:rFonts w:ascii="Times New Roman" w:hAnsi="Times New Roman"/>
          <w:bCs/>
          <w:iCs/>
          <w:sz w:val="24"/>
          <w:szCs w:val="24"/>
        </w:rPr>
      </w:pPr>
      <w:r w:rsidRPr="00AE54F4">
        <w:rPr>
          <w:rFonts w:ascii="Times New Roman" w:hAnsi="Times New Roman"/>
          <w:sz w:val="24"/>
          <w:szCs w:val="24"/>
        </w:rPr>
        <w:t xml:space="preserve">10.9. </w:t>
      </w:r>
      <w:r w:rsidRPr="00AE54F4">
        <w:rPr>
          <w:rFonts w:ascii="Times New Roman" w:hAnsi="Times New Roman"/>
          <w:bCs/>
          <w:iCs/>
          <w:spacing w:val="6"/>
          <w:sz w:val="24"/>
          <w:szCs w:val="24"/>
        </w:rPr>
        <w:t>Подрядчик несет полную ответственность за обеспечение  сохранности</w:t>
      </w:r>
      <w:r w:rsidRPr="00AE54F4">
        <w:rPr>
          <w:rFonts w:ascii="Times New Roman" w:hAnsi="Times New Roman"/>
          <w:bCs/>
          <w:iCs/>
          <w:sz w:val="24"/>
          <w:szCs w:val="24"/>
        </w:rPr>
        <w:t xml:space="preserve"> о</w:t>
      </w:r>
      <w:r w:rsidRPr="00AE54F4">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w:t>
      </w:r>
      <w:r w:rsidR="00526C03">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bCs/>
          <w:iCs/>
          <w:sz w:val="24"/>
          <w:szCs w:val="24"/>
        </w:rPr>
        <w:t xml:space="preserve">, после чего ответственность за их сохранность переходит к Заказчику. </w:t>
      </w:r>
    </w:p>
    <w:p w:rsidR="00BC7973" w:rsidRPr="00AE54F4" w:rsidRDefault="00BC7973" w:rsidP="00362251">
      <w:pPr>
        <w:tabs>
          <w:tab w:val="left" w:pos="372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AE54F4">
        <w:rPr>
          <w:rFonts w:ascii="Times New Roman" w:hAnsi="Times New Roman"/>
          <w:bCs/>
          <w:iCs/>
          <w:sz w:val="24"/>
          <w:szCs w:val="24"/>
        </w:rPr>
        <w:t>приемки законченного строительством объекта приемочной комиссией по форме №</w:t>
      </w:r>
      <w:r w:rsidR="00526C03">
        <w:rPr>
          <w:rFonts w:ascii="Times New Roman" w:hAnsi="Times New Roman"/>
          <w:bCs/>
          <w:iCs/>
          <w:sz w:val="24"/>
          <w:szCs w:val="24"/>
        </w:rPr>
        <w:t xml:space="preserve"> </w:t>
      </w:r>
      <w:r w:rsidRPr="00AE54F4">
        <w:rPr>
          <w:rFonts w:ascii="Times New Roman" w:hAnsi="Times New Roman"/>
          <w:bCs/>
          <w:iCs/>
          <w:sz w:val="24"/>
          <w:szCs w:val="24"/>
        </w:rPr>
        <w:t>КС-14</w:t>
      </w:r>
      <w:r w:rsidRPr="00AE54F4">
        <w:rPr>
          <w:rFonts w:ascii="Times New Roman" w:hAnsi="Times New Roman"/>
          <w:sz w:val="24"/>
          <w:szCs w:val="24"/>
        </w:rPr>
        <w:t xml:space="preserve">, а также за любой вред или повреждение, ставшие явными после подписания акта </w:t>
      </w:r>
      <w:r w:rsidRPr="00AE54F4">
        <w:rPr>
          <w:rFonts w:ascii="Times New Roman" w:hAnsi="Times New Roman"/>
          <w:bCs/>
          <w:iCs/>
          <w:spacing w:val="2"/>
          <w:sz w:val="24"/>
          <w:szCs w:val="24"/>
        </w:rPr>
        <w:t>приемки законченного строительством объекта приемочной комиссией по форме №</w:t>
      </w:r>
      <w:r w:rsidR="00526C03">
        <w:rPr>
          <w:rFonts w:ascii="Times New Roman" w:hAnsi="Times New Roman"/>
          <w:bCs/>
          <w:iCs/>
          <w:spacing w:val="2"/>
          <w:sz w:val="24"/>
          <w:szCs w:val="24"/>
        </w:rPr>
        <w:t xml:space="preserve"> </w:t>
      </w:r>
      <w:r w:rsidRPr="00AE54F4">
        <w:rPr>
          <w:rFonts w:ascii="Times New Roman" w:hAnsi="Times New Roman"/>
          <w:bCs/>
          <w:iCs/>
          <w:spacing w:val="2"/>
          <w:sz w:val="24"/>
          <w:szCs w:val="24"/>
        </w:rPr>
        <w:t>КС-14</w:t>
      </w:r>
      <w:r w:rsidRPr="00AE54F4">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BC7973" w:rsidRPr="00E41CEF" w:rsidRDefault="00BC7973" w:rsidP="00362251">
      <w:pPr>
        <w:shd w:val="clear" w:color="auto" w:fill="FFFFFF"/>
        <w:tabs>
          <w:tab w:val="left" w:pos="1378"/>
          <w:tab w:val="left" w:pos="1440"/>
        </w:tabs>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w:t>
      </w:r>
      <w:r w:rsidRPr="00E41CEF">
        <w:rPr>
          <w:rFonts w:ascii="Times New Roman" w:hAnsi="Times New Roman"/>
          <w:sz w:val="24"/>
          <w:szCs w:val="24"/>
        </w:rPr>
        <w:t>письменного разрешения Заказчика.</w:t>
      </w:r>
    </w:p>
    <w:p w:rsidR="00BC7973" w:rsidRPr="00E41CEF" w:rsidRDefault="00BC7973" w:rsidP="00362251">
      <w:pPr>
        <w:shd w:val="clear" w:color="auto" w:fill="FFFFFF"/>
        <w:tabs>
          <w:tab w:val="left" w:pos="709"/>
        </w:tabs>
        <w:spacing w:after="0" w:line="240" w:lineRule="auto"/>
        <w:ind w:firstLine="720"/>
        <w:jc w:val="both"/>
        <w:rPr>
          <w:rFonts w:ascii="Times New Roman" w:hAnsi="Times New Roman"/>
          <w:sz w:val="24"/>
          <w:szCs w:val="24"/>
        </w:rPr>
      </w:pPr>
      <w:r w:rsidRPr="00E41CEF">
        <w:rPr>
          <w:rFonts w:ascii="Times New Roman" w:hAnsi="Times New Roman"/>
          <w:sz w:val="24"/>
          <w:szCs w:val="24"/>
        </w:rPr>
        <w:t xml:space="preserve">10.12.  </w:t>
      </w:r>
      <w:r w:rsidRPr="00E41CEF">
        <w:rPr>
          <w:rFonts w:ascii="Times New Roman" w:hAnsi="Times New Roman"/>
          <w:sz w:val="24"/>
          <w:szCs w:val="24"/>
          <w:shd w:val="clear" w:color="auto" w:fill="FFFFFF"/>
        </w:rPr>
        <w:t>Проценты за период пользования денежными средствами по любому денежному обязательству каждой из Сторон, предусмотренные ст. 317.1 Гражданского кодекса РФ, не начисляются и не подлежат к уплате.</w:t>
      </w:r>
    </w:p>
    <w:p w:rsidR="00BC7973" w:rsidRPr="00AE54F4" w:rsidRDefault="00BC7973" w:rsidP="00362251">
      <w:pPr>
        <w:shd w:val="clear" w:color="auto" w:fill="FFFFFF"/>
        <w:tabs>
          <w:tab w:val="left" w:pos="709"/>
        </w:tabs>
        <w:spacing w:after="0" w:line="240" w:lineRule="auto"/>
        <w:ind w:firstLine="720"/>
        <w:jc w:val="both"/>
        <w:rPr>
          <w:rFonts w:ascii="Times New Roman" w:hAnsi="Times New Roman"/>
          <w:sz w:val="24"/>
          <w:szCs w:val="24"/>
        </w:rPr>
      </w:pPr>
    </w:p>
    <w:p w:rsidR="00BC7973" w:rsidRPr="00AE54F4" w:rsidRDefault="00BC7973" w:rsidP="00362251">
      <w:pPr>
        <w:shd w:val="clear" w:color="auto" w:fill="FFFFFF"/>
        <w:tabs>
          <w:tab w:val="left" w:pos="2700"/>
        </w:tabs>
        <w:spacing w:after="0" w:line="240" w:lineRule="auto"/>
        <w:jc w:val="center"/>
        <w:rPr>
          <w:rFonts w:ascii="Times New Roman" w:hAnsi="Times New Roman"/>
          <w:sz w:val="24"/>
          <w:szCs w:val="24"/>
        </w:rPr>
      </w:pPr>
      <w:r w:rsidRPr="00AE54F4">
        <w:rPr>
          <w:rFonts w:ascii="Times New Roman" w:hAnsi="Times New Roman"/>
          <w:b/>
          <w:bCs/>
          <w:sz w:val="24"/>
          <w:szCs w:val="24"/>
        </w:rPr>
        <w:t>11. ИЗМЕНЕНИЕ, ПРЕКРАЩЕНИЕ И РАСТОРЖЕНИЕ ДОГОВОРА</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BC7973" w:rsidRPr="00AE54F4" w:rsidRDefault="00BC7973" w:rsidP="00362251">
      <w:pPr>
        <w:shd w:val="clear" w:color="auto" w:fill="FFFFFF"/>
        <w:spacing w:after="0" w:line="240" w:lineRule="auto"/>
        <w:ind w:firstLine="720"/>
        <w:jc w:val="both"/>
        <w:rPr>
          <w:rFonts w:ascii="Times New Roman" w:hAnsi="Times New Roman"/>
          <w:sz w:val="24"/>
          <w:szCs w:val="24"/>
        </w:rPr>
      </w:pPr>
      <w:r w:rsidRPr="00AE54F4">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p>
    <w:p w:rsidR="00BC7973" w:rsidRPr="00AE54F4" w:rsidRDefault="00BC7973" w:rsidP="00362251">
      <w:pPr>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BC7973" w:rsidRPr="00AE54F4" w:rsidRDefault="00BC7973" w:rsidP="00362251">
      <w:pPr>
        <w:spacing w:after="0" w:line="240" w:lineRule="auto"/>
        <w:jc w:val="both"/>
        <w:rPr>
          <w:rFonts w:ascii="Times New Roman" w:hAnsi="Times New Roman"/>
          <w:b/>
          <w:sz w:val="24"/>
          <w:szCs w:val="24"/>
        </w:rPr>
      </w:pPr>
      <w:r w:rsidRPr="00AE54F4">
        <w:rPr>
          <w:rFonts w:ascii="Times New Roman" w:hAnsi="Times New Roman"/>
          <w:sz w:val="24"/>
          <w:szCs w:val="24"/>
        </w:rPr>
        <w:tab/>
        <w:t>11.3. Заказчик вправе в одностороннем внесудебном порядке отказаться от исполнения настоящего Договора путем направления уведомления Подрядчику в случаях:</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sz w:val="24"/>
          <w:szCs w:val="24"/>
        </w:rPr>
      </w:pPr>
      <w:r w:rsidRPr="00AE54F4">
        <w:rPr>
          <w:rFonts w:ascii="Times New Roman" w:hAnsi="Times New Roman"/>
          <w:sz w:val="24"/>
          <w:szCs w:val="24"/>
        </w:rPr>
        <w:tab/>
        <w:t>систематического нарушения Подрядчиком сроков выполнения строительно-монтажных</w:t>
      </w:r>
      <w:r w:rsidRPr="00AE54F4">
        <w:rPr>
          <w:rFonts w:ascii="Times New Roman" w:hAnsi="Times New Roman"/>
          <w:spacing w:val="-2"/>
          <w:sz w:val="24"/>
          <w:szCs w:val="24"/>
        </w:rPr>
        <w:t xml:space="preserve"> работ, влекущего увеличение срока окончания р</w:t>
      </w:r>
      <w:r w:rsidRPr="00AE54F4">
        <w:rPr>
          <w:rFonts w:ascii="Times New Roman" w:hAnsi="Times New Roman"/>
          <w:sz w:val="24"/>
          <w:szCs w:val="24"/>
        </w:rPr>
        <w:t xml:space="preserve">абот </w:t>
      </w:r>
      <w:r w:rsidRPr="00AE54F4">
        <w:rPr>
          <w:rFonts w:ascii="Times New Roman" w:hAnsi="Times New Roman"/>
          <w:spacing w:val="-2"/>
          <w:sz w:val="24"/>
          <w:szCs w:val="24"/>
        </w:rPr>
        <w:t>более чем на 10 (десять)  календарных дней;</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календарных дней;</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BC7973" w:rsidRPr="00AE54F4" w:rsidRDefault="00BC7973" w:rsidP="00362251">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AE54F4">
        <w:rPr>
          <w:rFonts w:ascii="Times New Roman" w:hAnsi="Times New Roman"/>
          <w:sz w:val="24"/>
          <w:szCs w:val="24"/>
        </w:rPr>
        <w:tab/>
      </w:r>
      <w:r w:rsidRPr="00AE54F4">
        <w:rPr>
          <w:rFonts w:ascii="Times New Roman" w:hAnsi="Times New Roman"/>
          <w:bCs/>
          <w:sz w:val="24"/>
          <w:szCs w:val="24"/>
        </w:rPr>
        <w:t>по иным основаниям, предусмотренным действующим законодательством Российской Федерации</w:t>
      </w:r>
      <w:r w:rsidRPr="00AE54F4">
        <w:rPr>
          <w:rFonts w:ascii="Times New Roman" w:hAnsi="Times New Roman"/>
          <w:sz w:val="24"/>
          <w:szCs w:val="24"/>
        </w:rPr>
        <w:t>.</w:t>
      </w:r>
    </w:p>
    <w:p w:rsidR="00BC7973" w:rsidRPr="00AE54F4" w:rsidRDefault="00BC7973" w:rsidP="00362251">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 xml:space="preserve">11.4. </w:t>
      </w:r>
      <w:r w:rsidRPr="00AE54F4">
        <w:rPr>
          <w:rFonts w:ascii="Times New Roman" w:hAnsi="Times New Roman"/>
          <w:bCs/>
          <w:sz w:val="24"/>
          <w:szCs w:val="24"/>
        </w:rPr>
        <w:t xml:space="preserve">В случае одностороннего отказа от исполнения обязательств Договора, Заказчик письменно уведомляет об отказе от исполнения обязательств Подрядчика за 7 (семь) календарных дней до даты предполагаемого отказа от исполнения обязательств. Настоящий Договор считается расторгнутым по истечении 3 (трех) календарных 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BC7973" w:rsidRPr="00AE54F4" w:rsidRDefault="00BC7973" w:rsidP="00362251">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lastRenderedPageBreak/>
        <w:t xml:space="preserve">С даты получения Подрядчиком уведомления </w:t>
      </w:r>
      <w:r w:rsidRPr="00AE54F4">
        <w:rPr>
          <w:rFonts w:ascii="Times New Roman" w:hAnsi="Times New Roman"/>
          <w:bCs/>
          <w:sz w:val="24"/>
          <w:szCs w:val="24"/>
        </w:rPr>
        <w:t>об отказе от исполнения обязательств Заказчиком</w:t>
      </w:r>
      <w:r w:rsidRPr="00AE54F4">
        <w:rPr>
          <w:rFonts w:ascii="Times New Roman" w:hAnsi="Times New Roman"/>
          <w:sz w:val="24"/>
          <w:szCs w:val="24"/>
        </w:rPr>
        <w:t xml:space="preserve"> и до даты расторжения настоящего 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собственные неиспользованные расходные материалы.</w:t>
      </w:r>
    </w:p>
    <w:p w:rsidR="00BC7973" w:rsidRPr="00AE54F4" w:rsidRDefault="00BC7973" w:rsidP="00362251">
      <w:pPr>
        <w:pStyle w:val="4"/>
        <w:numPr>
          <w:ilvl w:val="0"/>
          <w:numId w:val="0"/>
        </w:numPr>
        <w:tabs>
          <w:tab w:val="left" w:pos="3720"/>
        </w:tabs>
        <w:spacing w:after="0"/>
        <w:ind w:firstLine="720"/>
        <w:rPr>
          <w:rFonts w:ascii="Times New Roman" w:hAnsi="Times New Roman"/>
          <w:sz w:val="24"/>
          <w:szCs w:val="24"/>
        </w:rPr>
      </w:pPr>
      <w:r w:rsidRPr="00AE54F4">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BC7973" w:rsidRPr="00AE54F4" w:rsidRDefault="00BC7973" w:rsidP="00362251">
      <w:pPr>
        <w:pStyle w:val="5"/>
        <w:numPr>
          <w:ilvl w:val="0"/>
          <w:numId w:val="0"/>
        </w:numPr>
        <w:tabs>
          <w:tab w:val="left" w:pos="3720"/>
        </w:tabs>
        <w:spacing w:after="0"/>
        <w:ind w:firstLine="720"/>
        <w:jc w:val="both"/>
        <w:rPr>
          <w:rFonts w:ascii="Times New Roman" w:hAnsi="Times New Roman"/>
          <w:sz w:val="24"/>
          <w:szCs w:val="24"/>
        </w:rPr>
      </w:pPr>
      <w:r w:rsidRPr="00AE54F4">
        <w:rPr>
          <w:rFonts w:ascii="Times New Roman" w:hAnsi="Times New Roman"/>
          <w:sz w:val="24"/>
          <w:szCs w:val="24"/>
        </w:rPr>
        <w:t xml:space="preserve">11.5.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BC7973" w:rsidRPr="00AE54F4" w:rsidRDefault="00BC7973" w:rsidP="00362251">
      <w:pPr>
        <w:pStyle w:val="4"/>
        <w:numPr>
          <w:ilvl w:val="0"/>
          <w:numId w:val="0"/>
        </w:numPr>
        <w:spacing w:after="0"/>
        <w:ind w:firstLine="720"/>
        <w:rPr>
          <w:rFonts w:ascii="Times New Roman" w:hAnsi="Times New Roman"/>
          <w:sz w:val="24"/>
          <w:szCs w:val="24"/>
        </w:rPr>
      </w:pPr>
      <w:r w:rsidRPr="00AE54F4">
        <w:rPr>
          <w:rFonts w:ascii="Times New Roman" w:hAnsi="Times New Roman"/>
          <w:sz w:val="24"/>
          <w:szCs w:val="24"/>
        </w:rPr>
        <w:t>11.6.  Подрядчик вправе в одностороннем порядке расторгнуть настоящий Договор в случаях:</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возбуждения арбитражным судом процедуры банкротства в отношении Заказчика;</w:t>
      </w:r>
    </w:p>
    <w:p w:rsidR="00526C0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 xml:space="preserve">- 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BC7973" w:rsidRPr="00AE54F4" w:rsidRDefault="00BC7973" w:rsidP="00362251">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12. КОНФИДЕНЦИАЛЬНОСТЬ</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   Стороны обязуются:</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BC7973" w:rsidRPr="00AE54F4" w:rsidRDefault="00BC7973" w:rsidP="00362251">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BC7973" w:rsidRDefault="00BC7973" w:rsidP="0044649C">
      <w:pPr>
        <w:spacing w:after="0" w:line="240" w:lineRule="auto"/>
        <w:ind w:firstLine="720"/>
        <w:jc w:val="both"/>
        <w:rPr>
          <w:rFonts w:ascii="Times New Roman" w:hAnsi="Times New Roman"/>
          <w:sz w:val="24"/>
          <w:szCs w:val="24"/>
        </w:rPr>
      </w:pPr>
      <w:r w:rsidRPr="00AE54F4">
        <w:rPr>
          <w:rFonts w:ascii="Times New Roman" w:hAnsi="Times New Roman"/>
          <w:sz w:val="24"/>
          <w:szCs w:val="24"/>
        </w:rPr>
        <w:t>12.2.3.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09218F" w:rsidRPr="0044649C" w:rsidRDefault="0009218F" w:rsidP="0044649C">
      <w:pPr>
        <w:spacing w:after="0" w:line="240" w:lineRule="auto"/>
        <w:ind w:firstLine="720"/>
        <w:jc w:val="both"/>
        <w:rPr>
          <w:rFonts w:ascii="Times New Roman" w:hAnsi="Times New Roman"/>
          <w:sz w:val="24"/>
          <w:szCs w:val="24"/>
        </w:rPr>
      </w:pPr>
    </w:p>
    <w:p w:rsidR="00BC7973" w:rsidRPr="00AE54F4" w:rsidRDefault="00BC7973" w:rsidP="00362251">
      <w:pPr>
        <w:pStyle w:val="3b"/>
        <w:spacing w:after="0" w:line="240" w:lineRule="auto"/>
        <w:jc w:val="center"/>
        <w:rPr>
          <w:rFonts w:ascii="Times New Roman" w:hAnsi="Times New Roman"/>
          <w:b/>
          <w:sz w:val="24"/>
          <w:szCs w:val="24"/>
        </w:rPr>
      </w:pPr>
      <w:r w:rsidRPr="00AE54F4">
        <w:rPr>
          <w:rFonts w:ascii="Times New Roman" w:hAnsi="Times New Roman"/>
          <w:b/>
          <w:sz w:val="24"/>
          <w:szCs w:val="24"/>
        </w:rPr>
        <w:t>13. ОСВОБОЖДЕНИЕ ОТ ОТВЕТСВЕННОСТИ ПРИ ОБСТОЯТЕЛЬСТВАХ НЕПРЕОДОЛИМОЙ СИЛЫ</w:t>
      </w:r>
    </w:p>
    <w:p w:rsidR="00BC7973" w:rsidRPr="00AE54F4" w:rsidRDefault="00BC7973" w:rsidP="00362251">
      <w:pPr>
        <w:spacing w:after="0" w:line="240" w:lineRule="auto"/>
        <w:jc w:val="both"/>
        <w:rPr>
          <w:rFonts w:ascii="Times New Roman" w:hAnsi="Times New Roman"/>
          <w:sz w:val="24"/>
          <w:szCs w:val="24"/>
        </w:rPr>
      </w:pPr>
      <w:r w:rsidRPr="00AE54F4">
        <w:rPr>
          <w:rFonts w:ascii="Times New Roman" w:hAnsi="Times New Roman"/>
          <w:bCs/>
          <w:sz w:val="24"/>
          <w:szCs w:val="24"/>
        </w:rPr>
        <w:tab/>
        <w:t>13.1.</w:t>
      </w:r>
      <w:r w:rsidRPr="00AE54F4">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BC7973" w:rsidRPr="00AE54F4" w:rsidRDefault="00BC7973" w:rsidP="00362251">
      <w:pPr>
        <w:pStyle w:val="aff7"/>
        <w:ind w:firstLine="567"/>
        <w:jc w:val="both"/>
        <w:rPr>
          <w:rFonts w:ascii="Times New Roman" w:hAnsi="Times New Roman"/>
          <w:sz w:val="24"/>
          <w:szCs w:val="24"/>
        </w:rPr>
      </w:pPr>
      <w:r w:rsidRPr="00AE54F4">
        <w:rPr>
          <w:rFonts w:ascii="Times New Roman" w:hAnsi="Times New Roman"/>
          <w:bCs/>
          <w:sz w:val="24"/>
          <w:szCs w:val="24"/>
        </w:rPr>
        <w:t>13.2</w:t>
      </w:r>
      <w:r w:rsidRPr="00AE54F4">
        <w:rPr>
          <w:rFonts w:ascii="Times New Roman" w:hAnsi="Times New Roman"/>
          <w:b/>
          <w:bCs/>
          <w:sz w:val="24"/>
          <w:szCs w:val="24"/>
        </w:rPr>
        <w:t xml:space="preserve">. </w:t>
      </w:r>
      <w:r w:rsidRPr="00AE54F4">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BC7973" w:rsidRPr="00AE54F4" w:rsidRDefault="00BC7973" w:rsidP="00362251">
      <w:pPr>
        <w:pStyle w:val="aff7"/>
        <w:ind w:firstLine="567"/>
        <w:jc w:val="both"/>
        <w:rPr>
          <w:rFonts w:ascii="Times New Roman" w:hAnsi="Times New Roman"/>
          <w:sz w:val="24"/>
          <w:szCs w:val="24"/>
        </w:rPr>
      </w:pPr>
      <w:r w:rsidRPr="00AE54F4">
        <w:rPr>
          <w:rFonts w:ascii="Times New Roman" w:hAnsi="Times New Roman"/>
          <w:bCs/>
          <w:sz w:val="24"/>
          <w:szCs w:val="24"/>
        </w:rPr>
        <w:lastRenderedPageBreak/>
        <w:t>13.3.</w:t>
      </w:r>
      <w:r w:rsidRPr="00AE54F4">
        <w:rPr>
          <w:rFonts w:ascii="Times New Roman" w:hAnsi="Times New Roman"/>
          <w:sz w:val="24"/>
          <w:szCs w:val="24"/>
        </w:rPr>
        <w:t xml:space="preserve">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BC7973" w:rsidRPr="00AE54F4" w:rsidRDefault="00BC7973" w:rsidP="00362251">
      <w:pPr>
        <w:pStyle w:val="aff7"/>
        <w:tabs>
          <w:tab w:val="left" w:pos="1134"/>
        </w:tabs>
        <w:ind w:firstLine="567"/>
        <w:jc w:val="both"/>
        <w:rPr>
          <w:rFonts w:ascii="Times New Roman" w:hAnsi="Times New Roman"/>
          <w:sz w:val="24"/>
          <w:szCs w:val="24"/>
        </w:rPr>
      </w:pPr>
      <w:r w:rsidRPr="00AE54F4">
        <w:rPr>
          <w:rFonts w:ascii="Times New Roman" w:hAnsi="Times New Roman"/>
          <w:bCs/>
          <w:sz w:val="24"/>
          <w:szCs w:val="24"/>
        </w:rPr>
        <w:t>13.4.</w:t>
      </w:r>
      <w:r w:rsidRPr="00AE54F4">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BC7973" w:rsidRPr="00AE54F4" w:rsidRDefault="00BC7973" w:rsidP="00362251">
      <w:pPr>
        <w:pStyle w:val="aff7"/>
        <w:ind w:firstLine="567"/>
        <w:jc w:val="both"/>
        <w:rPr>
          <w:rFonts w:ascii="Times New Roman" w:hAnsi="Times New Roman"/>
          <w:sz w:val="24"/>
          <w:szCs w:val="24"/>
        </w:rPr>
      </w:pPr>
      <w:r w:rsidRPr="00AE54F4">
        <w:rPr>
          <w:rFonts w:ascii="Times New Roman" w:hAnsi="Times New Roman"/>
          <w:bCs/>
          <w:sz w:val="24"/>
          <w:szCs w:val="24"/>
        </w:rPr>
        <w:t>13.5.</w:t>
      </w:r>
      <w:r w:rsidRPr="00AE54F4">
        <w:rPr>
          <w:rFonts w:ascii="Times New Roman" w:hAnsi="Times New Roman"/>
          <w:sz w:val="24"/>
          <w:szCs w:val="24"/>
        </w:rPr>
        <w:t xml:space="preserve"> Уведомление направляется по юридическому адресу, указанному в настоящем Договоре,  и заверяется передающим отделением связи.</w:t>
      </w:r>
    </w:p>
    <w:p w:rsidR="0044649C" w:rsidRDefault="00BC7973" w:rsidP="001E357B">
      <w:pPr>
        <w:pStyle w:val="aff7"/>
        <w:ind w:firstLine="567"/>
        <w:jc w:val="both"/>
        <w:rPr>
          <w:rFonts w:ascii="Times New Roman" w:hAnsi="Times New Roman"/>
          <w:sz w:val="24"/>
          <w:szCs w:val="24"/>
        </w:rPr>
      </w:pPr>
      <w:r w:rsidRPr="00AE54F4">
        <w:rPr>
          <w:rFonts w:ascii="Times New Roman" w:hAnsi="Times New Roman"/>
          <w:bCs/>
          <w:sz w:val="24"/>
          <w:szCs w:val="24"/>
        </w:rPr>
        <w:t>13.6.</w:t>
      </w:r>
      <w:r w:rsidRPr="00AE54F4">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09218F" w:rsidRPr="001E357B" w:rsidRDefault="0009218F" w:rsidP="001E357B">
      <w:pPr>
        <w:pStyle w:val="aff7"/>
        <w:ind w:firstLine="567"/>
        <w:jc w:val="both"/>
        <w:rPr>
          <w:rFonts w:ascii="Times New Roman" w:hAnsi="Times New Roman"/>
          <w:sz w:val="24"/>
          <w:szCs w:val="24"/>
        </w:rPr>
      </w:pPr>
    </w:p>
    <w:p w:rsidR="00BC7973" w:rsidRPr="00AE54F4" w:rsidRDefault="00BC7973" w:rsidP="00362251">
      <w:pPr>
        <w:spacing w:after="0" w:line="240" w:lineRule="auto"/>
        <w:ind w:firstLine="567"/>
        <w:jc w:val="center"/>
        <w:rPr>
          <w:rFonts w:ascii="Times New Roman" w:hAnsi="Times New Roman"/>
          <w:b/>
          <w:sz w:val="24"/>
          <w:szCs w:val="24"/>
        </w:rPr>
      </w:pPr>
      <w:r w:rsidRPr="00AE54F4">
        <w:rPr>
          <w:rFonts w:ascii="Times New Roman" w:hAnsi="Times New Roman"/>
          <w:b/>
          <w:sz w:val="24"/>
          <w:szCs w:val="24"/>
        </w:rPr>
        <w:t xml:space="preserve">14. </w:t>
      </w:r>
      <w:r w:rsidRPr="00AE54F4">
        <w:rPr>
          <w:rFonts w:ascii="Times New Roman" w:hAnsi="Times New Roman"/>
          <w:b/>
          <w:bCs/>
          <w:caps/>
          <w:sz w:val="24"/>
          <w:szCs w:val="24"/>
        </w:rPr>
        <w:t>Разрешение споров между Сторонами</w:t>
      </w:r>
    </w:p>
    <w:p w:rsidR="00BC7973" w:rsidRPr="000D58C2" w:rsidRDefault="00BC7973" w:rsidP="00362251">
      <w:pPr>
        <w:spacing w:after="0" w:line="240" w:lineRule="auto"/>
        <w:ind w:firstLine="567"/>
        <w:jc w:val="both"/>
        <w:rPr>
          <w:rFonts w:ascii="Times New Roman" w:hAnsi="Times New Roman"/>
          <w:b/>
          <w:sz w:val="24"/>
          <w:szCs w:val="24"/>
        </w:rPr>
      </w:pPr>
      <w:r w:rsidRPr="00AE54F4">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BC7973" w:rsidRPr="00AE54F4" w:rsidRDefault="00BC7973" w:rsidP="00362251">
      <w:pPr>
        <w:spacing w:after="0" w:line="240" w:lineRule="auto"/>
        <w:jc w:val="center"/>
        <w:rPr>
          <w:rFonts w:ascii="Times New Roman" w:hAnsi="Times New Roman"/>
          <w:b/>
          <w:sz w:val="24"/>
          <w:szCs w:val="24"/>
        </w:rPr>
      </w:pPr>
      <w:r w:rsidRPr="00AE54F4">
        <w:rPr>
          <w:rFonts w:ascii="Times New Roman" w:hAnsi="Times New Roman"/>
          <w:b/>
          <w:sz w:val="24"/>
          <w:szCs w:val="24"/>
        </w:rPr>
        <w:t>15. ОСОБЫЕ УСЛОВИЯ</w:t>
      </w:r>
    </w:p>
    <w:p w:rsidR="00BC7973" w:rsidRPr="00AE54F4" w:rsidRDefault="00BC7973" w:rsidP="00362251">
      <w:pPr>
        <w:spacing w:after="0" w:line="240" w:lineRule="auto"/>
        <w:jc w:val="both"/>
        <w:rPr>
          <w:rFonts w:ascii="Times New Roman" w:hAnsi="Times New Roman"/>
          <w:bCs/>
          <w:sz w:val="24"/>
          <w:szCs w:val="24"/>
        </w:rPr>
      </w:pPr>
      <w:r w:rsidRPr="00AE54F4">
        <w:rPr>
          <w:rFonts w:ascii="Times New Roman" w:hAnsi="Times New Roman"/>
          <w:sz w:val="24"/>
          <w:szCs w:val="24"/>
        </w:rPr>
        <w:tab/>
        <w:t>15.1.</w:t>
      </w:r>
      <w:r w:rsidRPr="00AE54F4">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BC7973" w:rsidRPr="00AE54F4" w:rsidRDefault="00BC7973" w:rsidP="00362251">
      <w:pPr>
        <w:spacing w:after="0" w:line="240" w:lineRule="auto"/>
        <w:jc w:val="both"/>
        <w:rPr>
          <w:rFonts w:ascii="Times New Roman" w:hAnsi="Times New Roman"/>
          <w:sz w:val="24"/>
          <w:szCs w:val="24"/>
        </w:rPr>
      </w:pPr>
      <w:r w:rsidRPr="00AE54F4">
        <w:rPr>
          <w:rFonts w:ascii="Times New Roman" w:hAnsi="Times New Roman"/>
          <w:bCs/>
          <w:sz w:val="24"/>
          <w:szCs w:val="24"/>
        </w:rPr>
        <w:tab/>
        <w:t xml:space="preserve">15.2. </w:t>
      </w:r>
      <w:r w:rsidRPr="00AE54F4">
        <w:rPr>
          <w:rFonts w:ascii="Times New Roman" w:hAnsi="Times New Roman"/>
          <w:sz w:val="24"/>
          <w:szCs w:val="24"/>
        </w:rPr>
        <w:t>Все указанные в настоящем Договоре приложения являются его неотъемлемой частью.</w:t>
      </w:r>
    </w:p>
    <w:p w:rsidR="00BC7973" w:rsidRPr="00AE54F4" w:rsidRDefault="00BC7973" w:rsidP="00362251">
      <w:pPr>
        <w:widowControl w:val="0"/>
        <w:shd w:val="clear" w:color="auto" w:fill="FFFFFF"/>
        <w:spacing w:after="0" w:line="240" w:lineRule="auto"/>
        <w:jc w:val="both"/>
        <w:rPr>
          <w:rFonts w:ascii="Times New Roman" w:hAnsi="Times New Roman"/>
          <w:sz w:val="24"/>
          <w:szCs w:val="24"/>
        </w:rPr>
      </w:pPr>
      <w:r w:rsidRPr="00AE54F4">
        <w:rPr>
          <w:rFonts w:ascii="Times New Roman" w:hAnsi="Times New Roman"/>
          <w:sz w:val="24"/>
          <w:szCs w:val="24"/>
        </w:rPr>
        <w:tab/>
        <w:t>15.3.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44649C" w:rsidRPr="00AE54F4" w:rsidRDefault="00BC7973" w:rsidP="00362251">
      <w:pPr>
        <w:spacing w:after="0" w:line="240" w:lineRule="auto"/>
        <w:jc w:val="both"/>
        <w:rPr>
          <w:rFonts w:ascii="Times New Roman" w:hAnsi="Times New Roman"/>
          <w:sz w:val="24"/>
          <w:szCs w:val="24"/>
        </w:rPr>
      </w:pPr>
      <w:r w:rsidRPr="00AE54F4">
        <w:rPr>
          <w:rFonts w:ascii="Times New Roman" w:hAnsi="Times New Roman"/>
          <w:bCs/>
          <w:sz w:val="24"/>
          <w:szCs w:val="24"/>
        </w:rPr>
        <w:tab/>
        <w:t>15.4.</w:t>
      </w:r>
      <w:r w:rsidRPr="00AE54F4">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1E357B" w:rsidRDefault="001E357B" w:rsidP="00362251">
      <w:pPr>
        <w:shd w:val="clear" w:color="auto" w:fill="FFFFFF"/>
        <w:spacing w:after="0" w:line="240" w:lineRule="auto"/>
        <w:jc w:val="center"/>
        <w:rPr>
          <w:rFonts w:ascii="Times New Roman" w:hAnsi="Times New Roman"/>
          <w:b/>
          <w:bCs/>
          <w:sz w:val="24"/>
          <w:szCs w:val="24"/>
        </w:rPr>
      </w:pPr>
    </w:p>
    <w:p w:rsidR="00BC7973" w:rsidRPr="00AE54F4" w:rsidRDefault="00BC7973" w:rsidP="00362251">
      <w:pPr>
        <w:shd w:val="clear" w:color="auto" w:fill="FFFFFF"/>
        <w:spacing w:after="0" w:line="240" w:lineRule="auto"/>
        <w:jc w:val="center"/>
        <w:rPr>
          <w:rFonts w:ascii="Times New Roman" w:hAnsi="Times New Roman"/>
          <w:b/>
          <w:bCs/>
          <w:sz w:val="24"/>
          <w:szCs w:val="24"/>
        </w:rPr>
      </w:pPr>
      <w:r w:rsidRPr="00AE54F4">
        <w:rPr>
          <w:rFonts w:ascii="Times New Roman" w:hAnsi="Times New Roman"/>
          <w:b/>
          <w:bCs/>
          <w:sz w:val="24"/>
          <w:szCs w:val="24"/>
        </w:rPr>
        <w:t>16. ПЕРЕЧЕНЬ ДОКУМЕНТОВ, ПРИЛАГАЕМЫХ К ДОГОВОРУ</w:t>
      </w:r>
    </w:p>
    <w:p w:rsidR="00BC7973" w:rsidRPr="00AE54F4" w:rsidRDefault="00BC7973" w:rsidP="00362251">
      <w:pPr>
        <w:shd w:val="clear" w:color="auto" w:fill="FFFFFF"/>
        <w:spacing w:after="0" w:line="240" w:lineRule="auto"/>
        <w:jc w:val="both"/>
        <w:rPr>
          <w:rFonts w:ascii="Times New Roman" w:hAnsi="Times New Roman"/>
          <w:bCs/>
          <w:sz w:val="24"/>
          <w:szCs w:val="24"/>
        </w:rPr>
      </w:pPr>
      <w:r w:rsidRPr="00AE54F4">
        <w:rPr>
          <w:rFonts w:ascii="Times New Roman" w:hAnsi="Times New Roman"/>
          <w:bCs/>
          <w:sz w:val="24"/>
          <w:szCs w:val="24"/>
        </w:rPr>
        <w:tab/>
        <w:t>16.1. К настоящему Договору прилагается и является его неотъемлемой частью:</w:t>
      </w:r>
    </w:p>
    <w:p w:rsidR="00BC7973" w:rsidRPr="00AE54F4" w:rsidRDefault="00BC7973" w:rsidP="00362251">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bCs/>
          <w:sz w:val="24"/>
          <w:szCs w:val="24"/>
        </w:rPr>
        <w:tab/>
        <w:t>16.1.</w:t>
      </w:r>
      <w:r w:rsidRPr="00AE54F4">
        <w:rPr>
          <w:rFonts w:ascii="Times New Roman" w:hAnsi="Times New Roman"/>
          <w:color w:val="000000"/>
          <w:sz w:val="24"/>
          <w:szCs w:val="24"/>
        </w:rPr>
        <w:t>1. Приложение № 1: Расчет стоимости работ;</w:t>
      </w:r>
    </w:p>
    <w:p w:rsidR="00BC7973" w:rsidRPr="00AE54F4" w:rsidRDefault="00BC7973" w:rsidP="00362251">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 xml:space="preserve">16.1.2. Приложение № 2: </w:t>
      </w:r>
      <w:r w:rsidR="00526C03">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BC7973" w:rsidRPr="00AE54F4" w:rsidRDefault="00BC7973" w:rsidP="00362251">
      <w:pPr>
        <w:shd w:val="clear" w:color="auto" w:fill="FFFFFF"/>
        <w:spacing w:after="0" w:line="240" w:lineRule="auto"/>
        <w:jc w:val="both"/>
        <w:rPr>
          <w:rFonts w:ascii="Times New Roman" w:hAnsi="Times New Roman"/>
          <w:color w:val="000000"/>
          <w:sz w:val="24"/>
          <w:szCs w:val="24"/>
        </w:rPr>
      </w:pPr>
      <w:r w:rsidRPr="00AE54F4">
        <w:rPr>
          <w:rFonts w:ascii="Times New Roman" w:hAnsi="Times New Roman"/>
          <w:color w:val="000000"/>
          <w:sz w:val="24"/>
          <w:szCs w:val="24"/>
        </w:rPr>
        <w:tab/>
        <w:t>16.1.3. Приложение № 3: Техническое задание;</w:t>
      </w:r>
    </w:p>
    <w:p w:rsidR="0044649C" w:rsidRDefault="00BC7973" w:rsidP="00362251">
      <w:pPr>
        <w:shd w:val="clear" w:color="auto" w:fill="FFFFFF"/>
        <w:spacing w:after="0" w:line="240" w:lineRule="auto"/>
        <w:jc w:val="both"/>
        <w:rPr>
          <w:rFonts w:ascii="Times New Roman" w:hAnsi="Times New Roman"/>
          <w:sz w:val="24"/>
          <w:szCs w:val="24"/>
        </w:rPr>
      </w:pPr>
      <w:r w:rsidRPr="00AE54F4">
        <w:rPr>
          <w:rFonts w:ascii="Times New Roman" w:hAnsi="Times New Roman"/>
          <w:color w:val="000000"/>
          <w:sz w:val="24"/>
          <w:szCs w:val="24"/>
        </w:rPr>
        <w:tab/>
        <w:t xml:space="preserve">16.1.4. Приложение № 4: Копия </w:t>
      </w:r>
      <w:r w:rsidR="00526C03">
        <w:rPr>
          <w:rFonts w:ascii="Times New Roman" w:hAnsi="Times New Roman"/>
          <w:sz w:val="24"/>
          <w:szCs w:val="24"/>
        </w:rPr>
        <w:t>с</w:t>
      </w:r>
      <w:r w:rsidR="00526C03" w:rsidRPr="00AE54F4">
        <w:rPr>
          <w:rFonts w:ascii="Times New Roman" w:hAnsi="Times New Roman"/>
          <w:sz w:val="24"/>
          <w:szCs w:val="24"/>
        </w:rPr>
        <w:t xml:space="preserve">видетельства </w:t>
      </w:r>
      <w:r w:rsidR="00526C03">
        <w:rPr>
          <w:rFonts w:ascii="Times New Roman" w:hAnsi="Times New Roman"/>
          <w:sz w:val="24"/>
          <w:szCs w:val="24"/>
        </w:rPr>
        <w:t>СРО</w:t>
      </w:r>
      <w:r w:rsidR="00F10A5E">
        <w:rPr>
          <w:rFonts w:ascii="Times New Roman" w:hAnsi="Times New Roman"/>
          <w:sz w:val="24"/>
          <w:szCs w:val="24"/>
        </w:rPr>
        <w:t xml:space="preserve"> (проектные работы);</w:t>
      </w:r>
      <w:r w:rsidR="00526C03">
        <w:rPr>
          <w:rFonts w:ascii="Times New Roman" w:hAnsi="Times New Roman"/>
          <w:sz w:val="24"/>
          <w:szCs w:val="24"/>
        </w:rPr>
        <w:t xml:space="preserve"> </w:t>
      </w:r>
    </w:p>
    <w:p w:rsidR="001E357B" w:rsidRDefault="00F10A5E" w:rsidP="00362251">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ab/>
      </w:r>
      <w:r w:rsidRPr="00AE54F4">
        <w:rPr>
          <w:rFonts w:ascii="Times New Roman" w:hAnsi="Times New Roman"/>
          <w:color w:val="000000"/>
          <w:sz w:val="24"/>
          <w:szCs w:val="24"/>
        </w:rPr>
        <w:t>16.1.</w:t>
      </w:r>
      <w:r>
        <w:rPr>
          <w:rFonts w:ascii="Times New Roman" w:hAnsi="Times New Roman"/>
          <w:color w:val="000000"/>
          <w:sz w:val="24"/>
          <w:szCs w:val="24"/>
        </w:rPr>
        <w:t>5</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5</w:t>
      </w:r>
      <w:r w:rsidRPr="00AE54F4">
        <w:rPr>
          <w:rFonts w:ascii="Times New Roman" w:hAnsi="Times New Roman"/>
          <w:color w:val="000000"/>
          <w:sz w:val="24"/>
          <w:szCs w:val="24"/>
        </w:rPr>
        <w:t xml:space="preserve">: Копия </w:t>
      </w:r>
      <w:r>
        <w:rPr>
          <w:rFonts w:ascii="Times New Roman" w:hAnsi="Times New Roman"/>
          <w:sz w:val="24"/>
          <w:szCs w:val="24"/>
        </w:rPr>
        <w:t>с</w:t>
      </w:r>
      <w:r w:rsidRPr="00AE54F4">
        <w:rPr>
          <w:rFonts w:ascii="Times New Roman" w:hAnsi="Times New Roman"/>
          <w:sz w:val="24"/>
          <w:szCs w:val="24"/>
        </w:rPr>
        <w:t xml:space="preserve">видетельства </w:t>
      </w:r>
      <w:r>
        <w:rPr>
          <w:rFonts w:ascii="Times New Roman" w:hAnsi="Times New Roman"/>
          <w:sz w:val="24"/>
          <w:szCs w:val="24"/>
        </w:rPr>
        <w:t>СРО (строительно-монтажные работы).</w:t>
      </w:r>
    </w:p>
    <w:p w:rsidR="00F10A5E" w:rsidRPr="000112BA" w:rsidRDefault="00F10A5E" w:rsidP="00362251">
      <w:pPr>
        <w:shd w:val="clear" w:color="auto" w:fill="FFFFFF"/>
        <w:spacing w:after="0" w:line="240" w:lineRule="auto"/>
        <w:jc w:val="both"/>
        <w:rPr>
          <w:rFonts w:ascii="Times New Roman" w:hAnsi="Times New Roman"/>
          <w:sz w:val="24"/>
          <w:szCs w:val="24"/>
        </w:rPr>
      </w:pPr>
    </w:p>
    <w:p w:rsidR="001E357B" w:rsidRPr="001E357B" w:rsidRDefault="00BC7973" w:rsidP="001E357B">
      <w:pPr>
        <w:shd w:val="clear" w:color="auto" w:fill="FFFFFF"/>
        <w:spacing w:after="0" w:line="240" w:lineRule="auto"/>
        <w:ind w:firstLine="567"/>
        <w:contextualSpacing/>
        <w:jc w:val="center"/>
        <w:rPr>
          <w:rFonts w:ascii="Times New Roman" w:hAnsi="Times New Roman"/>
          <w:sz w:val="24"/>
          <w:szCs w:val="24"/>
        </w:rPr>
      </w:pPr>
      <w:r w:rsidRPr="00AE54F4">
        <w:rPr>
          <w:rFonts w:ascii="Times New Roman" w:hAnsi="Times New Roman"/>
          <w:b/>
          <w:bCs/>
          <w:sz w:val="24"/>
          <w:szCs w:val="24"/>
        </w:rPr>
        <w:t xml:space="preserve">17. </w:t>
      </w:r>
      <w:r w:rsidR="00526C03">
        <w:rPr>
          <w:rFonts w:ascii="Times New Roman" w:hAnsi="Times New Roman"/>
          <w:b/>
          <w:bCs/>
          <w:sz w:val="24"/>
          <w:szCs w:val="24"/>
        </w:rPr>
        <w:t xml:space="preserve">АДРЕСА И ПЛАТЕЖНЫЕ </w:t>
      </w:r>
      <w:r w:rsidRPr="00AE54F4">
        <w:rPr>
          <w:rFonts w:ascii="Times New Roman" w:hAnsi="Times New Roman"/>
          <w:b/>
          <w:bCs/>
          <w:sz w:val="24"/>
          <w:szCs w:val="24"/>
        </w:rPr>
        <w:t xml:space="preserve">РЕКВИЗИТЫ СТОРОН </w:t>
      </w:r>
    </w:p>
    <w:tbl>
      <w:tblPr>
        <w:tblW w:w="14216" w:type="dxa"/>
        <w:tblInd w:w="-252" w:type="dxa"/>
        <w:tblLook w:val="0000"/>
      </w:tblPr>
      <w:tblGrid>
        <w:gridCol w:w="16695"/>
        <w:gridCol w:w="222"/>
      </w:tblGrid>
      <w:tr w:rsidR="00BC7973" w:rsidRPr="00AE54F4" w:rsidTr="00C70E58">
        <w:tc>
          <w:tcPr>
            <w:tcW w:w="9716" w:type="dxa"/>
          </w:tcPr>
          <w:p w:rsidR="00BC7973" w:rsidRPr="00AE54F4" w:rsidRDefault="001E357B" w:rsidP="00362251">
            <w:pPr>
              <w:tabs>
                <w:tab w:val="left" w:pos="9639"/>
              </w:tabs>
              <w:spacing w:after="0" w:line="240" w:lineRule="auto"/>
              <w:ind w:firstLine="851"/>
              <w:contextualSpacing/>
              <w:rPr>
                <w:rFonts w:ascii="Times New Roman" w:hAnsi="Times New Roman"/>
                <w:sz w:val="24"/>
                <w:szCs w:val="24"/>
              </w:rPr>
            </w:pPr>
            <w:r>
              <w:rPr>
                <w:rFonts w:ascii="Times New Roman" w:hAnsi="Times New Roman"/>
                <w:b/>
                <w:sz w:val="24"/>
                <w:szCs w:val="24"/>
              </w:rPr>
              <w:t>17</w:t>
            </w:r>
            <w:r w:rsidR="00BC7973" w:rsidRPr="00AE54F4">
              <w:rPr>
                <w:rFonts w:ascii="Times New Roman" w:hAnsi="Times New Roman"/>
                <w:b/>
                <w:sz w:val="24"/>
                <w:szCs w:val="24"/>
              </w:rPr>
              <w:t>.1. ЗАКАЗЧИК: АО «Западная энергетическая компания»</w:t>
            </w:r>
            <w:r w:rsidR="00BC7973" w:rsidRPr="00AE54F4">
              <w:rPr>
                <w:rFonts w:ascii="Times New Roman" w:hAnsi="Times New Roman"/>
                <w:sz w:val="24"/>
                <w:szCs w:val="24"/>
              </w:rPr>
              <w:t xml:space="preserve"> </w:t>
            </w:r>
          </w:p>
          <w:p w:rsidR="00BC7973" w:rsidRPr="00AE54F4" w:rsidRDefault="00BC7973" w:rsidP="00362251">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AE54F4">
              <w:rPr>
                <w:rFonts w:ascii="Times New Roman" w:hAnsi="Times New Roman"/>
                <w:b/>
                <w:sz w:val="24"/>
                <w:szCs w:val="24"/>
              </w:rPr>
              <w:t xml:space="preserve">ИНН </w:t>
            </w:r>
            <w:r w:rsidRPr="00AE54F4">
              <w:rPr>
                <w:rFonts w:ascii="Times New Roman" w:hAnsi="Times New Roman"/>
                <w:bCs/>
                <w:color w:val="000000"/>
                <w:spacing w:val="-4"/>
                <w:sz w:val="24"/>
                <w:szCs w:val="24"/>
              </w:rPr>
              <w:t>3906970638</w:t>
            </w:r>
            <w:r w:rsidRPr="00AE54F4">
              <w:rPr>
                <w:rFonts w:ascii="Times New Roman" w:hAnsi="Times New Roman"/>
                <w:b/>
                <w:sz w:val="24"/>
                <w:szCs w:val="24"/>
              </w:rPr>
              <w:t xml:space="preserve">,  КПП </w:t>
            </w:r>
            <w:r w:rsidRPr="00AE54F4">
              <w:rPr>
                <w:rFonts w:ascii="Times New Roman" w:hAnsi="Times New Roman"/>
                <w:sz w:val="24"/>
                <w:szCs w:val="24"/>
              </w:rPr>
              <w:t>390601001</w:t>
            </w:r>
            <w:r w:rsidRPr="00AE54F4">
              <w:rPr>
                <w:rFonts w:ascii="Times New Roman" w:hAnsi="Times New Roman"/>
                <w:b/>
                <w:sz w:val="24"/>
                <w:szCs w:val="24"/>
              </w:rPr>
              <w:t>,</w:t>
            </w:r>
            <w:r w:rsidRPr="00AE54F4">
              <w:rPr>
                <w:rFonts w:ascii="Times New Roman" w:hAnsi="Times New Roman"/>
                <w:sz w:val="24"/>
                <w:szCs w:val="24"/>
              </w:rPr>
              <w:t xml:space="preserve"> </w:t>
            </w:r>
            <w:r w:rsidRPr="00AE54F4">
              <w:rPr>
                <w:rFonts w:ascii="Times New Roman" w:hAnsi="Times New Roman"/>
                <w:b/>
                <w:sz w:val="24"/>
                <w:szCs w:val="24"/>
              </w:rPr>
              <w:t>ОГРН</w:t>
            </w:r>
            <w:r w:rsidRPr="00AE54F4">
              <w:rPr>
                <w:rFonts w:ascii="Times New Roman" w:hAnsi="Times New Roman"/>
                <w:sz w:val="24"/>
                <w:szCs w:val="24"/>
              </w:rPr>
              <w:t xml:space="preserve"> 1153926028850</w:t>
            </w:r>
            <w:r w:rsidRPr="00AE54F4">
              <w:rPr>
                <w:rFonts w:ascii="Times New Roman" w:hAnsi="Times New Roman"/>
                <w:b/>
                <w:sz w:val="24"/>
                <w:szCs w:val="24"/>
              </w:rPr>
              <w:t xml:space="preserve">, ОКПО </w:t>
            </w:r>
            <w:r w:rsidRPr="00AE54F4">
              <w:rPr>
                <w:rFonts w:ascii="Times New Roman" w:hAnsi="Times New Roman"/>
                <w:sz w:val="24"/>
                <w:szCs w:val="24"/>
              </w:rPr>
              <w:t xml:space="preserve">59170861 </w:t>
            </w:r>
          </w:p>
          <w:p w:rsidR="00BC7973" w:rsidRPr="00AE54F4" w:rsidRDefault="00BC7973" w:rsidP="00362251">
            <w:pPr>
              <w:tabs>
                <w:tab w:val="left" w:pos="9639"/>
              </w:tabs>
              <w:spacing w:after="0" w:line="240" w:lineRule="auto"/>
              <w:ind w:firstLine="851"/>
              <w:contextualSpacing/>
              <w:rPr>
                <w:rFonts w:ascii="Times New Roman" w:hAnsi="Times New Roman"/>
                <w:sz w:val="24"/>
                <w:szCs w:val="24"/>
              </w:rPr>
            </w:pPr>
            <w:r w:rsidRPr="00AE54F4">
              <w:rPr>
                <w:rFonts w:ascii="Times New Roman" w:hAnsi="Times New Roman"/>
                <w:sz w:val="24"/>
                <w:szCs w:val="24"/>
              </w:rPr>
              <w:t>Юридический адрес: 236020, г. Калининград, пгт. Прибрежный, ул. Заводская, 11</w:t>
            </w:r>
          </w:p>
          <w:p w:rsidR="00BC7973" w:rsidRPr="00AE54F4" w:rsidRDefault="00BC7973" w:rsidP="00362251">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Р/с №40702810400000001593 ф-ле «Европейский» ПАО «Банк «Санкт-Петербург»</w:t>
            </w:r>
          </w:p>
          <w:p w:rsidR="001E357B" w:rsidRPr="000112BA" w:rsidRDefault="00BC7973" w:rsidP="00362251">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AE54F4">
              <w:rPr>
                <w:rFonts w:ascii="Times New Roman" w:hAnsi="Times New Roman"/>
                <w:bCs/>
                <w:color w:val="000000"/>
                <w:spacing w:val="-4"/>
                <w:sz w:val="24"/>
                <w:szCs w:val="24"/>
              </w:rPr>
              <w:t xml:space="preserve">К/с 30101810927480000877,  БИК 042748877  </w:t>
            </w:r>
          </w:p>
          <w:p w:rsidR="00BC7973" w:rsidRPr="001E357B" w:rsidRDefault="00BC7973" w:rsidP="001E357B">
            <w:pPr>
              <w:shd w:val="clear" w:color="auto" w:fill="FFFFFF"/>
              <w:spacing w:after="0" w:line="240" w:lineRule="auto"/>
              <w:ind w:firstLine="853"/>
              <w:contextualSpacing/>
              <w:rPr>
                <w:rFonts w:ascii="Times New Roman" w:hAnsi="Times New Roman"/>
                <w:b/>
                <w:sz w:val="24"/>
                <w:szCs w:val="24"/>
              </w:rPr>
            </w:pPr>
            <w:r w:rsidRPr="00AE54F4">
              <w:rPr>
                <w:rFonts w:ascii="Times New Roman" w:hAnsi="Times New Roman"/>
                <w:b/>
                <w:sz w:val="24"/>
                <w:szCs w:val="24"/>
              </w:rPr>
              <w:t>1</w:t>
            </w:r>
            <w:r w:rsidR="001E357B">
              <w:rPr>
                <w:rFonts w:ascii="Times New Roman" w:hAnsi="Times New Roman"/>
                <w:b/>
                <w:sz w:val="24"/>
                <w:szCs w:val="24"/>
              </w:rPr>
              <w:t>7</w:t>
            </w:r>
            <w:r w:rsidRPr="00AE54F4">
              <w:rPr>
                <w:rFonts w:ascii="Times New Roman" w:hAnsi="Times New Roman"/>
                <w:b/>
                <w:sz w:val="24"/>
                <w:szCs w:val="24"/>
              </w:rPr>
              <w:t>.2. ПОДРЯДЧИК:</w:t>
            </w:r>
            <w:r w:rsidRPr="00AE54F4">
              <w:rPr>
                <w:rFonts w:ascii="Times New Roman" w:hAnsi="Times New Roman"/>
                <w:sz w:val="24"/>
                <w:szCs w:val="24"/>
              </w:rPr>
              <w:t xml:space="preserve"> </w:t>
            </w:r>
            <w:r w:rsidRPr="00AE54F4">
              <w:rPr>
                <w:rFonts w:ascii="Times New Roman" w:hAnsi="Times New Roman"/>
                <w:b/>
                <w:sz w:val="24"/>
                <w:szCs w:val="24"/>
              </w:rPr>
              <w:t xml:space="preserve">_______________________________ </w:t>
            </w:r>
          </w:p>
        </w:tc>
        <w:tc>
          <w:tcPr>
            <w:tcW w:w="4500" w:type="dxa"/>
          </w:tcPr>
          <w:p w:rsidR="00BC7973" w:rsidRPr="00AE54F4" w:rsidRDefault="00BC7973" w:rsidP="00362251">
            <w:pPr>
              <w:widowControl w:val="0"/>
              <w:autoSpaceDE w:val="0"/>
              <w:autoSpaceDN w:val="0"/>
              <w:adjustRightInd w:val="0"/>
              <w:spacing w:after="0" w:line="240" w:lineRule="auto"/>
              <w:ind w:firstLine="425"/>
              <w:jc w:val="center"/>
              <w:rPr>
                <w:rFonts w:ascii="Times New Roman" w:hAnsi="Times New Roman"/>
                <w:b/>
                <w:bCs/>
                <w:i/>
                <w:sz w:val="24"/>
                <w:szCs w:val="24"/>
              </w:rPr>
            </w:pPr>
          </w:p>
        </w:tc>
      </w:tr>
      <w:tr w:rsidR="00BC7973" w:rsidRPr="00AF512C" w:rsidTr="00C70E58">
        <w:trPr>
          <w:gridAfter w:val="1"/>
          <w:wAfter w:w="4500" w:type="dxa"/>
        </w:trPr>
        <w:tc>
          <w:tcPr>
            <w:tcW w:w="9716" w:type="dxa"/>
          </w:tcPr>
          <w:p w:rsidR="001E357B" w:rsidRPr="00AF512C" w:rsidRDefault="001E357B" w:rsidP="001E357B">
            <w:pPr>
              <w:widowControl w:val="0"/>
              <w:autoSpaceDE w:val="0"/>
              <w:autoSpaceDN w:val="0"/>
              <w:adjustRightInd w:val="0"/>
              <w:spacing w:after="0" w:line="240" w:lineRule="auto"/>
              <w:ind w:firstLine="819"/>
              <w:contextualSpacing/>
              <w:jc w:val="both"/>
              <w:rPr>
                <w:rFonts w:ascii="Times New Roman" w:hAnsi="Times New Roman"/>
                <w:bCs/>
                <w:color w:val="000000"/>
                <w:spacing w:val="-4"/>
                <w:sz w:val="24"/>
                <w:szCs w:val="24"/>
              </w:rPr>
            </w:pPr>
            <w:r>
              <w:rPr>
                <w:rFonts w:ascii="Times New Roman" w:hAnsi="Times New Roman"/>
                <w:bCs/>
                <w:color w:val="000000"/>
                <w:spacing w:val="-4"/>
                <w:sz w:val="24"/>
                <w:szCs w:val="24"/>
              </w:rPr>
              <w:t>__________________________________________________</w:t>
            </w:r>
          </w:p>
        </w:tc>
      </w:tr>
      <w:tr w:rsidR="00BC7973" w:rsidRPr="00AF512C" w:rsidTr="00C70E58">
        <w:trPr>
          <w:gridAfter w:val="1"/>
          <w:wAfter w:w="4500" w:type="dxa"/>
          <w:trHeight w:val="770"/>
        </w:trPr>
        <w:tc>
          <w:tcPr>
            <w:tcW w:w="9716" w:type="dxa"/>
          </w:tcPr>
          <w:tbl>
            <w:tblPr>
              <w:tblW w:w="16229" w:type="dxa"/>
              <w:tblInd w:w="250" w:type="dxa"/>
              <w:tblLook w:val="01E0"/>
            </w:tblPr>
            <w:tblGrid>
              <w:gridCol w:w="6523"/>
              <w:gridCol w:w="9706"/>
            </w:tblGrid>
            <w:tr w:rsidR="00BC7973" w:rsidRPr="00AF512C" w:rsidTr="00C70E58">
              <w:tc>
                <w:tcPr>
                  <w:tcW w:w="6523" w:type="dxa"/>
                </w:tcPr>
                <w:p w:rsidR="00BC7973" w:rsidRDefault="001E357B" w:rsidP="00362251">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00BC7973">
                    <w:rPr>
                      <w:rFonts w:ascii="Times New Roman" w:hAnsi="Times New Roman"/>
                      <w:b/>
                      <w:i/>
                      <w:sz w:val="24"/>
                      <w:szCs w:val="24"/>
                    </w:rPr>
                    <w:t>Заказчик:</w:t>
                  </w:r>
                </w:p>
                <w:p w:rsidR="00BC7973" w:rsidRDefault="00BC7973" w:rsidP="00362251">
                  <w:pPr>
                    <w:widowControl w:val="0"/>
                    <w:autoSpaceDE w:val="0"/>
                    <w:autoSpaceDN w:val="0"/>
                    <w:adjustRightInd w:val="0"/>
                    <w:spacing w:after="0" w:line="240" w:lineRule="auto"/>
                    <w:ind w:firstLine="425"/>
                    <w:jc w:val="both"/>
                    <w:rPr>
                      <w:rFonts w:ascii="Times New Roman" w:hAnsi="Times New Roman"/>
                      <w:i/>
                      <w:sz w:val="24"/>
                      <w:szCs w:val="24"/>
                    </w:rPr>
                  </w:pPr>
                  <w:r w:rsidRPr="006912C6">
                    <w:rPr>
                      <w:rFonts w:ascii="Times New Roman" w:hAnsi="Times New Roman"/>
                      <w:i/>
                      <w:sz w:val="24"/>
                      <w:szCs w:val="24"/>
                    </w:rPr>
                    <w:t>Генеральный директор</w:t>
                  </w:r>
                </w:p>
                <w:p w:rsidR="00BC7973" w:rsidRPr="006B2456" w:rsidRDefault="00BC7973" w:rsidP="00362251">
                  <w:pPr>
                    <w:widowControl w:val="0"/>
                    <w:autoSpaceDE w:val="0"/>
                    <w:autoSpaceDN w:val="0"/>
                    <w:adjustRightInd w:val="0"/>
                    <w:spacing w:after="0" w:line="240" w:lineRule="auto"/>
                    <w:ind w:firstLine="425"/>
                    <w:jc w:val="both"/>
                    <w:rPr>
                      <w:rFonts w:ascii="Times New Roman" w:hAnsi="Times New Roman"/>
                      <w:i/>
                      <w:sz w:val="24"/>
                      <w:szCs w:val="24"/>
                    </w:rPr>
                  </w:pPr>
                  <w:r w:rsidRPr="006912C6">
                    <w:rPr>
                      <w:rFonts w:ascii="Times New Roman" w:hAnsi="Times New Roman"/>
                      <w:i/>
                      <w:sz w:val="24"/>
                      <w:szCs w:val="24"/>
                    </w:rPr>
                    <w:t xml:space="preserve"> </w:t>
                  </w:r>
                  <w:r w:rsidRPr="00AF512C">
                    <w:rPr>
                      <w:rFonts w:ascii="Times New Roman" w:hAnsi="Times New Roman"/>
                      <w:b/>
                      <w:i/>
                      <w:sz w:val="24"/>
                      <w:szCs w:val="24"/>
                    </w:rPr>
                    <w:t xml:space="preserve">              </w:t>
                  </w:r>
                </w:p>
                <w:p w:rsidR="00BC7973" w:rsidRPr="00AF512C" w:rsidRDefault="00BC7973" w:rsidP="00362251">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____________________</w:t>
                  </w:r>
                  <w:r w:rsidRPr="006B2456">
                    <w:rPr>
                      <w:rFonts w:ascii="Times New Roman" w:hAnsi="Times New Roman"/>
                      <w:b/>
                      <w:i/>
                      <w:sz w:val="24"/>
                      <w:szCs w:val="24"/>
                    </w:rPr>
                    <w:t xml:space="preserve"> /</w:t>
                  </w:r>
                  <w:r w:rsidRPr="00AF512C">
                    <w:rPr>
                      <w:rFonts w:ascii="Times New Roman" w:hAnsi="Times New Roman"/>
                      <w:b/>
                      <w:i/>
                      <w:sz w:val="24"/>
                      <w:szCs w:val="24"/>
                    </w:rPr>
                    <w:t>Д.И. Мартынко</w:t>
                  </w:r>
                  <w:r w:rsidRPr="00B32166">
                    <w:rPr>
                      <w:rFonts w:ascii="Times New Roman" w:hAnsi="Times New Roman"/>
                      <w:b/>
                      <w:i/>
                      <w:sz w:val="24"/>
                      <w:szCs w:val="24"/>
                    </w:rPr>
                    <w:t>/</w:t>
                  </w:r>
                  <w:r w:rsidRPr="00AF512C">
                    <w:rPr>
                      <w:rFonts w:ascii="Times New Roman" w:hAnsi="Times New Roman"/>
                      <w:b/>
                      <w:i/>
                      <w:sz w:val="24"/>
                      <w:szCs w:val="24"/>
                    </w:rPr>
                    <w:t xml:space="preserve"> </w:t>
                  </w:r>
                </w:p>
                <w:p w:rsidR="00BC7973" w:rsidRPr="000D58C2" w:rsidRDefault="001E357B" w:rsidP="00362251">
                  <w:pPr>
                    <w:widowControl w:val="0"/>
                    <w:autoSpaceDE w:val="0"/>
                    <w:autoSpaceDN w:val="0"/>
                    <w:adjustRightInd w:val="0"/>
                    <w:spacing w:after="0" w:line="240" w:lineRule="auto"/>
                    <w:ind w:firstLine="425"/>
                    <w:jc w:val="both"/>
                    <w:rPr>
                      <w:rFonts w:ascii="Times New Roman" w:hAnsi="Times New Roman"/>
                      <w:b/>
                      <w:sz w:val="24"/>
                      <w:szCs w:val="24"/>
                    </w:rPr>
                  </w:pPr>
                  <w:r>
                    <w:rPr>
                      <w:rFonts w:ascii="Times New Roman" w:hAnsi="Times New Roman"/>
                      <w:b/>
                      <w:sz w:val="24"/>
                      <w:szCs w:val="24"/>
                    </w:rPr>
                    <w:t xml:space="preserve"> </w:t>
                  </w:r>
                  <w:r w:rsidRPr="000D58C2">
                    <w:rPr>
                      <w:rFonts w:ascii="Times New Roman" w:hAnsi="Times New Roman"/>
                      <w:b/>
                      <w:sz w:val="24"/>
                      <w:szCs w:val="24"/>
                    </w:rPr>
                    <w:t xml:space="preserve">М.П. </w:t>
                  </w:r>
                </w:p>
              </w:tc>
              <w:tc>
                <w:tcPr>
                  <w:tcW w:w="9706" w:type="dxa"/>
                </w:tcPr>
                <w:p w:rsidR="00BC7973" w:rsidRDefault="00BC7973" w:rsidP="00362251">
                  <w:pPr>
                    <w:widowControl w:val="0"/>
                    <w:autoSpaceDE w:val="0"/>
                    <w:autoSpaceDN w:val="0"/>
                    <w:adjustRightInd w:val="0"/>
                    <w:spacing w:after="0" w:line="240" w:lineRule="auto"/>
                    <w:ind w:hanging="108"/>
                    <w:jc w:val="both"/>
                    <w:rPr>
                      <w:rFonts w:ascii="Times New Roman" w:hAnsi="Times New Roman"/>
                      <w:b/>
                      <w:i/>
                      <w:sz w:val="24"/>
                      <w:szCs w:val="24"/>
                    </w:rPr>
                  </w:pPr>
                  <w:r>
                    <w:rPr>
                      <w:rFonts w:ascii="Times New Roman" w:hAnsi="Times New Roman"/>
                      <w:b/>
                      <w:i/>
                      <w:sz w:val="24"/>
                      <w:szCs w:val="24"/>
                    </w:rPr>
                    <w:t>Подрядчик:</w:t>
                  </w:r>
                </w:p>
                <w:p w:rsidR="00BC7973" w:rsidRDefault="00BC7973" w:rsidP="00362251">
                  <w:pPr>
                    <w:widowControl w:val="0"/>
                    <w:autoSpaceDE w:val="0"/>
                    <w:autoSpaceDN w:val="0"/>
                    <w:adjustRightInd w:val="0"/>
                    <w:spacing w:after="0" w:line="240" w:lineRule="auto"/>
                    <w:ind w:firstLine="425"/>
                    <w:jc w:val="both"/>
                    <w:rPr>
                      <w:rFonts w:ascii="Times New Roman" w:hAnsi="Times New Roman"/>
                      <w:b/>
                      <w:i/>
                      <w:sz w:val="24"/>
                      <w:szCs w:val="24"/>
                    </w:rPr>
                  </w:pPr>
                </w:p>
                <w:p w:rsidR="00BC7973" w:rsidRPr="00AF512C" w:rsidRDefault="00BC7973" w:rsidP="00362251">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BC7973" w:rsidRPr="006B2456" w:rsidRDefault="00BC7973" w:rsidP="00362251">
                  <w:pPr>
                    <w:widowControl w:val="0"/>
                    <w:autoSpaceDE w:val="0"/>
                    <w:autoSpaceDN w:val="0"/>
                    <w:adjustRightInd w:val="0"/>
                    <w:spacing w:after="0" w:line="240" w:lineRule="auto"/>
                    <w:ind w:left="-1732"/>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w:t>
                  </w:r>
                  <w:r>
                    <w:rPr>
                      <w:rFonts w:ascii="Times New Roman" w:hAnsi="Times New Roman"/>
                      <w:b/>
                      <w:i/>
                      <w:sz w:val="24"/>
                      <w:szCs w:val="24"/>
                    </w:rPr>
                    <w:t>_____</w:t>
                  </w:r>
                  <w:r w:rsidRPr="00AF512C">
                    <w:rPr>
                      <w:rFonts w:ascii="Times New Roman" w:hAnsi="Times New Roman"/>
                      <w:b/>
                      <w:i/>
                      <w:sz w:val="24"/>
                      <w:szCs w:val="24"/>
                    </w:rPr>
                    <w:t>_</w:t>
                  </w:r>
                  <w:r>
                    <w:rPr>
                      <w:rFonts w:ascii="Times New Roman" w:hAnsi="Times New Roman"/>
                      <w:b/>
                      <w:i/>
                      <w:sz w:val="24"/>
                      <w:szCs w:val="24"/>
                    </w:rPr>
                    <w:t>__</w:t>
                  </w:r>
                  <w:r w:rsidRPr="00AF512C">
                    <w:rPr>
                      <w:rFonts w:ascii="Times New Roman" w:hAnsi="Times New Roman"/>
                      <w:b/>
                      <w:i/>
                      <w:sz w:val="24"/>
                      <w:szCs w:val="24"/>
                    </w:rPr>
                    <w:t>_____</w:t>
                  </w:r>
                  <w:r>
                    <w:rPr>
                      <w:rFonts w:ascii="Times New Roman" w:hAnsi="Times New Roman"/>
                      <w:b/>
                      <w:i/>
                      <w:sz w:val="24"/>
                      <w:szCs w:val="24"/>
                    </w:rPr>
                    <w:t>___</w:t>
                  </w:r>
                  <w:r w:rsidRPr="00AF512C">
                    <w:rPr>
                      <w:rFonts w:ascii="Times New Roman" w:hAnsi="Times New Roman"/>
                      <w:b/>
                      <w:i/>
                      <w:sz w:val="24"/>
                      <w:szCs w:val="24"/>
                    </w:rPr>
                    <w:t>__</w:t>
                  </w:r>
                  <w:r>
                    <w:rPr>
                      <w:rFonts w:ascii="Times New Roman" w:hAnsi="Times New Roman"/>
                      <w:b/>
                      <w:i/>
                      <w:sz w:val="24"/>
                      <w:szCs w:val="24"/>
                    </w:rPr>
                    <w:t>_</w:t>
                  </w:r>
                  <w:r w:rsidRPr="00AF512C">
                    <w:rPr>
                      <w:rFonts w:ascii="Times New Roman" w:hAnsi="Times New Roman"/>
                      <w:b/>
                      <w:i/>
                      <w:sz w:val="24"/>
                      <w:szCs w:val="24"/>
                    </w:rPr>
                    <w:t>_</w:t>
                  </w:r>
                  <w:r w:rsidRPr="000D58C2">
                    <w:rPr>
                      <w:rFonts w:ascii="Times New Roman" w:hAnsi="Times New Roman"/>
                      <w:b/>
                      <w:i/>
                      <w:sz w:val="24"/>
                      <w:szCs w:val="24"/>
                    </w:rPr>
                    <w:t>/______/</w:t>
                  </w:r>
                </w:p>
                <w:p w:rsidR="00BC7973" w:rsidRPr="000D58C2" w:rsidRDefault="001E357B" w:rsidP="001E357B">
                  <w:pPr>
                    <w:widowControl w:val="0"/>
                    <w:autoSpaceDE w:val="0"/>
                    <w:autoSpaceDN w:val="0"/>
                    <w:adjustRightInd w:val="0"/>
                    <w:spacing w:after="0" w:line="240" w:lineRule="auto"/>
                    <w:ind w:firstLine="34"/>
                    <w:jc w:val="both"/>
                    <w:rPr>
                      <w:rFonts w:ascii="Times New Roman" w:hAnsi="Times New Roman"/>
                      <w:b/>
                      <w:sz w:val="24"/>
                      <w:szCs w:val="24"/>
                    </w:rPr>
                  </w:pPr>
                  <w:r w:rsidRPr="000D58C2">
                    <w:rPr>
                      <w:rFonts w:ascii="Times New Roman" w:hAnsi="Times New Roman"/>
                      <w:b/>
                      <w:sz w:val="24"/>
                      <w:szCs w:val="24"/>
                    </w:rPr>
                    <w:t>М.П.</w:t>
                  </w:r>
                </w:p>
                <w:p w:rsidR="00BC7973" w:rsidRDefault="00BC7973" w:rsidP="00362251">
                  <w:pPr>
                    <w:widowControl w:val="0"/>
                    <w:autoSpaceDE w:val="0"/>
                    <w:autoSpaceDN w:val="0"/>
                    <w:adjustRightInd w:val="0"/>
                    <w:spacing w:after="0" w:line="240" w:lineRule="auto"/>
                    <w:ind w:firstLine="425"/>
                    <w:jc w:val="both"/>
                    <w:rPr>
                      <w:rFonts w:ascii="Times New Roman" w:hAnsi="Times New Roman"/>
                      <w:b/>
                      <w:sz w:val="24"/>
                      <w:szCs w:val="24"/>
                    </w:rPr>
                  </w:pPr>
                </w:p>
                <w:p w:rsidR="001E357B" w:rsidRDefault="001E357B" w:rsidP="00362251">
                  <w:pPr>
                    <w:widowControl w:val="0"/>
                    <w:autoSpaceDE w:val="0"/>
                    <w:autoSpaceDN w:val="0"/>
                    <w:adjustRightInd w:val="0"/>
                    <w:spacing w:after="0" w:line="240" w:lineRule="auto"/>
                    <w:ind w:firstLine="425"/>
                    <w:jc w:val="both"/>
                    <w:rPr>
                      <w:rFonts w:ascii="Times New Roman" w:hAnsi="Times New Roman"/>
                      <w:b/>
                      <w:sz w:val="24"/>
                      <w:szCs w:val="24"/>
                    </w:rPr>
                  </w:pPr>
                </w:p>
                <w:p w:rsidR="001B2E10" w:rsidRPr="00AF512C" w:rsidRDefault="001B2E10" w:rsidP="00362251">
                  <w:pPr>
                    <w:widowControl w:val="0"/>
                    <w:autoSpaceDE w:val="0"/>
                    <w:autoSpaceDN w:val="0"/>
                    <w:adjustRightInd w:val="0"/>
                    <w:spacing w:after="0" w:line="240" w:lineRule="auto"/>
                    <w:ind w:firstLine="425"/>
                    <w:jc w:val="both"/>
                    <w:rPr>
                      <w:rFonts w:ascii="Times New Roman" w:hAnsi="Times New Roman"/>
                      <w:b/>
                      <w:sz w:val="24"/>
                      <w:szCs w:val="24"/>
                    </w:rPr>
                  </w:pPr>
                </w:p>
              </w:tc>
            </w:tr>
          </w:tbl>
          <w:p w:rsidR="00BC7973" w:rsidRPr="00AF512C" w:rsidRDefault="00BC7973" w:rsidP="00362251">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r>
    </w:tbl>
    <w:p w:rsidR="00362251" w:rsidRPr="00EA4805" w:rsidRDefault="00362251" w:rsidP="00362251">
      <w:pPr>
        <w:tabs>
          <w:tab w:val="left" w:pos="5670"/>
        </w:tabs>
        <w:spacing w:after="0" w:line="240" w:lineRule="auto"/>
        <w:contextualSpacing/>
        <w:jc w:val="right"/>
        <w:rPr>
          <w:rFonts w:ascii="Times New Roman" w:hAnsi="Times New Roman"/>
        </w:rPr>
      </w:pPr>
      <w:r w:rsidRPr="00AE54F4">
        <w:rPr>
          <w:rFonts w:ascii="Times New Roman" w:hAnsi="Times New Roman"/>
        </w:rPr>
        <w:lastRenderedPageBreak/>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362251" w:rsidRPr="00AE54F4" w:rsidRDefault="0044649C" w:rsidP="00362251">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__________ 2016г.</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p>
    <w:p w:rsidR="00F64CB5" w:rsidRPr="00AF512C" w:rsidRDefault="00F64CB5" w:rsidP="00362251">
      <w:pPr>
        <w:keepNext/>
        <w:spacing w:after="0" w:line="240" w:lineRule="auto"/>
        <w:ind w:firstLine="540"/>
        <w:contextualSpacing/>
        <w:jc w:val="center"/>
        <w:outlineLvl w:val="3"/>
        <w:rPr>
          <w:rFonts w:ascii="Times New Roman" w:hAnsi="Times New Roman"/>
          <w:b/>
          <w:bCs/>
          <w:sz w:val="24"/>
          <w:szCs w:val="24"/>
        </w:rPr>
      </w:pP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r>
        <w:rPr>
          <w:rFonts w:ascii="Times New Roman" w:hAnsi="Times New Roman"/>
          <w:b/>
          <w:bCs/>
          <w:sz w:val="24"/>
          <w:szCs w:val="24"/>
        </w:rPr>
        <w:t>по объекту:</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402"/>
        <w:gridCol w:w="2835"/>
        <w:gridCol w:w="2268"/>
      </w:tblGrid>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w:t>
            </w:r>
          </w:p>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п/п</w:t>
            </w:r>
          </w:p>
        </w:tc>
        <w:tc>
          <w:tcPr>
            <w:tcW w:w="3402"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835"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6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b/>
                <w:iCs/>
              </w:rPr>
            </w:pPr>
            <w:r w:rsidRPr="002A2468">
              <w:rPr>
                <w:rFonts w:ascii="Times New Roman" w:hAnsi="Times New Roman"/>
                <w:b/>
                <w:iCs/>
              </w:rPr>
              <w:t>1.</w:t>
            </w:r>
          </w:p>
        </w:tc>
        <w:tc>
          <w:tcPr>
            <w:tcW w:w="8505" w:type="dxa"/>
            <w:gridSpan w:val="3"/>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b/>
                <w:iCs/>
              </w:rPr>
            </w:pPr>
            <w:r w:rsidRPr="002A2468">
              <w:rPr>
                <w:rFonts w:ascii="Times New Roman" w:hAnsi="Times New Roman"/>
                <w:b/>
                <w:iCs/>
              </w:rPr>
              <w:t>2.</w:t>
            </w:r>
          </w:p>
        </w:tc>
        <w:tc>
          <w:tcPr>
            <w:tcW w:w="8505" w:type="dxa"/>
            <w:gridSpan w:val="3"/>
          </w:tcPr>
          <w:p w:rsidR="00362251" w:rsidRPr="002A2468" w:rsidRDefault="00362251" w:rsidP="00A003E7">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2.1.</w:t>
            </w: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2.2.</w:t>
            </w: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Pr>
                <w:rFonts w:ascii="Times New Roman" w:hAnsi="Times New Roman"/>
                <w:iCs/>
              </w:rPr>
              <w:t>…</w:t>
            </w:r>
          </w:p>
        </w:tc>
        <w:tc>
          <w:tcPr>
            <w:tcW w:w="3402" w:type="dxa"/>
          </w:tcPr>
          <w:p w:rsidR="00362251" w:rsidRPr="002A2468" w:rsidRDefault="00362251" w:rsidP="00A003E7">
            <w:pPr>
              <w:spacing w:after="0" w:line="240" w:lineRule="auto"/>
              <w:contextualSpacing/>
              <w:jc w:val="center"/>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 xml:space="preserve">Итого </w:t>
            </w:r>
          </w:p>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(общая сумма):</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bl>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p>
    <w:p w:rsidR="00362251" w:rsidRPr="00AF512C" w:rsidRDefault="00362251" w:rsidP="00362251">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r w:rsidR="00EA4805">
        <w:rPr>
          <w:rFonts w:ascii="Times New Roman" w:hAnsi="Times New Roman"/>
          <w:sz w:val="24"/>
          <w:szCs w:val="24"/>
        </w:rPr>
        <w:t xml:space="preserve"> (локальный сметный расчет)</w:t>
      </w:r>
      <w:r w:rsidRPr="000E19A2">
        <w:rPr>
          <w:rFonts w:ascii="Times New Roman" w:hAnsi="Times New Roman"/>
          <w:sz w:val="24"/>
          <w:szCs w:val="24"/>
        </w:rPr>
        <w:t>.</w:t>
      </w:r>
      <w:r w:rsidR="00EA4805">
        <w:rPr>
          <w:rFonts w:ascii="Times New Roman" w:hAnsi="Times New Roman"/>
          <w:sz w:val="24"/>
          <w:szCs w:val="24"/>
        </w:rPr>
        <w:t xml:space="preserve"> </w:t>
      </w:r>
      <w:r>
        <w:rPr>
          <w:rFonts w:ascii="Times New Roman" w:hAnsi="Times New Roman"/>
          <w:b/>
          <w:sz w:val="24"/>
          <w:szCs w:val="24"/>
        </w:rPr>
        <w:t xml:space="preserve"> </w:t>
      </w:r>
    </w:p>
    <w:tbl>
      <w:tblPr>
        <w:tblW w:w="19412" w:type="dxa"/>
        <w:tblInd w:w="250" w:type="dxa"/>
        <w:tblLook w:val="01E0"/>
      </w:tblPr>
      <w:tblGrid>
        <w:gridCol w:w="4975"/>
        <w:gridCol w:w="4975"/>
        <w:gridCol w:w="4975"/>
        <w:gridCol w:w="4487"/>
      </w:tblGrid>
      <w:tr w:rsidR="00362251" w:rsidRPr="00AF512C" w:rsidTr="00A003E7">
        <w:tc>
          <w:tcPr>
            <w:tcW w:w="4975" w:type="dxa"/>
          </w:tcPr>
          <w:p w:rsidR="00362251" w:rsidRPr="00F8421E"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p>
          <w:p w:rsidR="00362251" w:rsidRPr="00F8421E"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00362251" w:rsidRPr="00F8421E">
              <w:rPr>
                <w:rFonts w:ascii="Times New Roman" w:hAnsi="Times New Roman"/>
                <w:b/>
                <w:i/>
                <w:sz w:val="24"/>
                <w:szCs w:val="24"/>
              </w:rPr>
              <w:t>Заказчик:</w:t>
            </w:r>
          </w:p>
          <w:p w:rsidR="00362251" w:rsidRPr="006872EA"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p>
          <w:p w:rsidR="00362251" w:rsidRPr="00F8421E" w:rsidRDefault="00362251" w:rsidP="00A003E7">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362251" w:rsidRPr="00F8421E"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007A537E" w:rsidRPr="003F0518">
              <w:rPr>
                <w:rFonts w:ascii="Times New Roman" w:hAnsi="Times New Roman"/>
                <w:b/>
                <w:sz w:val="24"/>
                <w:szCs w:val="24"/>
              </w:rPr>
              <w:t>М.П.</w:t>
            </w:r>
          </w:p>
        </w:tc>
        <w:tc>
          <w:tcPr>
            <w:tcW w:w="4975" w:type="dxa"/>
          </w:tcPr>
          <w:p w:rsidR="00362251"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00EA4805">
              <w:rPr>
                <w:rFonts w:ascii="Times New Roman" w:hAnsi="Times New Roman"/>
                <w:b/>
                <w:i/>
                <w:sz w:val="24"/>
                <w:szCs w:val="24"/>
              </w:rPr>
              <w:t xml:space="preserve">     </w:t>
            </w:r>
            <w:r>
              <w:rPr>
                <w:rFonts w:ascii="Times New Roman" w:hAnsi="Times New Roman"/>
                <w:b/>
                <w:i/>
                <w:sz w:val="24"/>
                <w:szCs w:val="24"/>
              </w:rPr>
              <w:t xml:space="preserve">Подрядчик: </w:t>
            </w:r>
          </w:p>
          <w:p w:rsidR="00362251" w:rsidRPr="00AF512C"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AF512C"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362251" w:rsidRPr="007A537E"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362251" w:rsidRDefault="007A537E"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AF512C">
              <w:rPr>
                <w:rFonts w:ascii="Times New Roman" w:hAnsi="Times New Roman"/>
                <w:b/>
                <w:sz w:val="24"/>
                <w:szCs w:val="24"/>
              </w:rPr>
              <w:t xml:space="preserve">           </w:t>
            </w:r>
            <w:r>
              <w:rPr>
                <w:rFonts w:ascii="Times New Roman" w:hAnsi="Times New Roman"/>
                <w:b/>
                <w:sz w:val="24"/>
                <w:szCs w:val="24"/>
              </w:rPr>
              <w:t xml:space="preserve">         </w:t>
            </w:r>
            <w:r w:rsidRPr="00AF512C">
              <w:rPr>
                <w:rFonts w:ascii="Times New Roman" w:hAnsi="Times New Roman"/>
                <w:b/>
                <w:sz w:val="24"/>
                <w:szCs w:val="24"/>
              </w:rPr>
              <w:t xml:space="preserve">   М.П.</w:t>
            </w: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44649C" w:rsidRDefault="0044649C"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sz w:val="24"/>
                <w:szCs w:val="24"/>
              </w:rPr>
            </w:pPr>
          </w:p>
          <w:p w:rsidR="001E357B" w:rsidRPr="00AF512C" w:rsidRDefault="001E357B" w:rsidP="00A003E7">
            <w:pPr>
              <w:widowControl w:val="0"/>
              <w:autoSpaceDE w:val="0"/>
              <w:autoSpaceDN w:val="0"/>
              <w:adjustRightInd w:val="0"/>
              <w:spacing w:after="0" w:line="240" w:lineRule="auto"/>
              <w:ind w:firstLine="425"/>
              <w:jc w:val="both"/>
              <w:rPr>
                <w:rFonts w:ascii="Times New Roman" w:hAnsi="Times New Roman"/>
                <w:b/>
                <w:sz w:val="24"/>
                <w:szCs w:val="24"/>
              </w:rPr>
            </w:pPr>
          </w:p>
        </w:tc>
        <w:tc>
          <w:tcPr>
            <w:tcW w:w="4975" w:type="dxa"/>
          </w:tcPr>
          <w:p w:rsidR="00362251" w:rsidRPr="00AF512C" w:rsidRDefault="00362251" w:rsidP="00A003E7">
            <w:pPr>
              <w:spacing w:after="0"/>
              <w:rPr>
                <w:rFonts w:ascii="Times New Roman" w:hAnsi="Times New Roman"/>
                <w:b/>
                <w:i/>
                <w:sz w:val="24"/>
                <w:szCs w:val="24"/>
              </w:rPr>
            </w:pPr>
          </w:p>
        </w:tc>
        <w:tc>
          <w:tcPr>
            <w:tcW w:w="4487" w:type="dxa"/>
          </w:tcPr>
          <w:p w:rsidR="00362251" w:rsidRPr="00AF512C" w:rsidRDefault="00362251" w:rsidP="00A003E7">
            <w:pPr>
              <w:spacing w:after="0"/>
              <w:rPr>
                <w:rFonts w:ascii="Times New Roman" w:hAnsi="Times New Roman"/>
                <w:b/>
                <w:i/>
                <w:sz w:val="24"/>
                <w:szCs w:val="24"/>
              </w:rPr>
            </w:pPr>
          </w:p>
        </w:tc>
      </w:tr>
    </w:tbl>
    <w:p w:rsidR="00EA4805" w:rsidRDefault="00362251" w:rsidP="00362251">
      <w:pPr>
        <w:pStyle w:val="22"/>
        <w:ind w:left="426"/>
        <w:jc w:val="right"/>
        <w:rPr>
          <w:i w:val="0"/>
          <w:sz w:val="22"/>
        </w:rPr>
      </w:pPr>
      <w:r w:rsidRPr="00AE54F4">
        <w:rPr>
          <w:i w:val="0"/>
          <w:sz w:val="22"/>
        </w:rPr>
        <w:lastRenderedPageBreak/>
        <w:t xml:space="preserve">Приложение № 2 </w:t>
      </w:r>
    </w:p>
    <w:p w:rsidR="00362251" w:rsidRPr="00AE54F4" w:rsidRDefault="00362251" w:rsidP="00362251">
      <w:pPr>
        <w:pStyle w:val="22"/>
        <w:ind w:left="426"/>
        <w:jc w:val="right"/>
        <w:rPr>
          <w:i w:val="0"/>
          <w:sz w:val="22"/>
        </w:rPr>
      </w:pPr>
      <w:r w:rsidRPr="00AE54F4">
        <w:rPr>
          <w:i w:val="0"/>
          <w:sz w:val="22"/>
        </w:rPr>
        <w:t>к Договору №______</w:t>
      </w:r>
    </w:p>
    <w:p w:rsidR="00362251" w:rsidRDefault="00362251" w:rsidP="0044649C">
      <w:pPr>
        <w:pStyle w:val="22"/>
        <w:ind w:left="426"/>
        <w:jc w:val="right"/>
        <w:rPr>
          <w:i w:val="0"/>
          <w:sz w:val="22"/>
        </w:rPr>
      </w:pPr>
      <w:r>
        <w:rPr>
          <w:i w:val="0"/>
          <w:sz w:val="22"/>
        </w:rPr>
        <w:t>от «___» _______</w:t>
      </w:r>
      <w:r w:rsidR="0044649C">
        <w:rPr>
          <w:i w:val="0"/>
          <w:sz w:val="22"/>
        </w:rPr>
        <w:t>____2016г.</w:t>
      </w:r>
    </w:p>
    <w:p w:rsidR="0044649C" w:rsidRPr="0044649C" w:rsidRDefault="0044649C" w:rsidP="0044649C">
      <w:pPr>
        <w:pStyle w:val="22"/>
        <w:ind w:left="425"/>
        <w:jc w:val="right"/>
        <w:rPr>
          <w:i w:val="0"/>
          <w:sz w:val="22"/>
        </w:rPr>
      </w:pPr>
    </w:p>
    <w:p w:rsidR="00362251" w:rsidRPr="003F0518" w:rsidRDefault="00362251" w:rsidP="00E72F09">
      <w:pPr>
        <w:spacing w:after="0" w:line="240" w:lineRule="auto"/>
        <w:ind w:left="425"/>
        <w:jc w:val="center"/>
        <w:rPr>
          <w:rFonts w:ascii="Times New Roman" w:hAnsi="Times New Roman"/>
          <w:b/>
          <w:sz w:val="24"/>
          <w:szCs w:val="24"/>
        </w:rPr>
      </w:pPr>
      <w:r>
        <w:rPr>
          <w:rFonts w:ascii="Times New Roman" w:hAnsi="Times New Roman"/>
          <w:b/>
          <w:sz w:val="24"/>
          <w:szCs w:val="24"/>
        </w:rPr>
        <w:t>График</w:t>
      </w:r>
      <w:r w:rsidRPr="003F0518">
        <w:rPr>
          <w:rFonts w:ascii="Times New Roman" w:hAnsi="Times New Roman"/>
          <w:b/>
          <w:sz w:val="24"/>
          <w:szCs w:val="24"/>
        </w:rPr>
        <w:t xml:space="preserve"> выполнения работ по объекту:</w:t>
      </w:r>
    </w:p>
    <w:tbl>
      <w:tblPr>
        <w:tblW w:w="9889" w:type="dxa"/>
        <w:tblLayout w:type="fixed"/>
        <w:tblLook w:val="04A0"/>
      </w:tblPr>
      <w:tblGrid>
        <w:gridCol w:w="75"/>
        <w:gridCol w:w="742"/>
        <w:gridCol w:w="2977"/>
        <w:gridCol w:w="850"/>
        <w:gridCol w:w="1134"/>
        <w:gridCol w:w="993"/>
        <w:gridCol w:w="1134"/>
        <w:gridCol w:w="477"/>
        <w:gridCol w:w="515"/>
        <w:gridCol w:w="992"/>
      </w:tblGrid>
      <w:tr w:rsidR="00362251" w:rsidRPr="003F0518" w:rsidTr="00F64CB5">
        <w:trPr>
          <w:gridAfter w:val="2"/>
          <w:wAfter w:w="1507" w:type="dxa"/>
          <w:trHeight w:val="593"/>
        </w:trPr>
        <w:tc>
          <w:tcPr>
            <w:tcW w:w="8382" w:type="dxa"/>
            <w:gridSpan w:val="8"/>
            <w:hideMark/>
          </w:tcPr>
          <w:p w:rsidR="00362251" w:rsidRPr="003F0518" w:rsidRDefault="00362251" w:rsidP="00E72F09">
            <w:pPr>
              <w:shd w:val="clear" w:color="auto" w:fill="FFFFFF"/>
              <w:tabs>
                <w:tab w:val="num" w:pos="0"/>
              </w:tabs>
              <w:spacing w:after="0" w:line="240" w:lineRule="auto"/>
              <w:ind w:left="425"/>
              <w:jc w:val="center"/>
              <w:rPr>
                <w:rFonts w:ascii="Times New Roman" w:hAnsi="Times New Roman"/>
                <w:i/>
                <w:sz w:val="24"/>
                <w:szCs w:val="24"/>
              </w:rPr>
            </w:pPr>
            <w:r w:rsidRPr="003F0518">
              <w:rPr>
                <w:rFonts w:ascii="Times New Roman" w:hAnsi="Times New Roman"/>
                <w:i/>
                <w:sz w:val="24"/>
                <w:szCs w:val="24"/>
              </w:rPr>
              <w:t xml:space="preserve">                           - «______________________________________________»;</w:t>
            </w:r>
          </w:p>
          <w:p w:rsidR="00362251" w:rsidRPr="003F0518" w:rsidRDefault="00362251" w:rsidP="00E72F09">
            <w:pPr>
              <w:shd w:val="clear" w:color="auto" w:fill="FFFFFF"/>
              <w:tabs>
                <w:tab w:val="num" w:pos="0"/>
              </w:tabs>
              <w:spacing w:after="0" w:line="240" w:lineRule="auto"/>
              <w:ind w:left="425"/>
              <w:jc w:val="center"/>
              <w:rPr>
                <w:rFonts w:ascii="Times New Roman" w:hAnsi="Times New Roman"/>
                <w:i/>
                <w:sz w:val="24"/>
                <w:szCs w:val="24"/>
              </w:rPr>
            </w:pPr>
          </w:p>
        </w:tc>
      </w:tr>
      <w:tr w:rsidR="00362251" w:rsidRPr="002A2468" w:rsidTr="00F64CB5">
        <w:tblPrEx>
          <w:tblCellMar>
            <w:left w:w="30" w:type="dxa"/>
            <w:right w:w="30" w:type="dxa"/>
          </w:tblCellMar>
          <w:tblLook w:val="0000"/>
        </w:tblPrEx>
        <w:trPr>
          <w:gridBefore w:val="1"/>
          <w:wBefore w:w="75" w:type="dxa"/>
          <w:trHeight w:val="653"/>
        </w:trPr>
        <w:tc>
          <w:tcPr>
            <w:tcW w:w="742" w:type="dxa"/>
            <w:tcBorders>
              <w:top w:val="single" w:sz="6" w:space="0" w:color="auto"/>
              <w:left w:val="single" w:sz="6" w:space="0" w:color="auto"/>
              <w:bottom w:val="nil"/>
              <w:right w:val="single" w:sz="6" w:space="0" w:color="auto"/>
            </w:tcBorders>
          </w:tcPr>
          <w:p w:rsidR="00F64CB5"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 </w:t>
            </w:r>
          </w:p>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п/п</w:t>
            </w:r>
          </w:p>
        </w:tc>
        <w:tc>
          <w:tcPr>
            <w:tcW w:w="2977" w:type="dxa"/>
            <w:tcBorders>
              <w:top w:val="single" w:sz="6" w:space="0" w:color="auto"/>
              <w:left w:val="single" w:sz="6" w:space="0" w:color="auto"/>
              <w:bottom w:val="nil"/>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Наименование этапа</w:t>
            </w:r>
          </w:p>
        </w:tc>
        <w:tc>
          <w:tcPr>
            <w:tcW w:w="6095" w:type="dxa"/>
            <w:gridSpan w:val="7"/>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Выполнение работ, </w:t>
            </w:r>
          </w:p>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в месяцах с момента подписания Договора</w:t>
            </w:r>
          </w:p>
        </w:tc>
      </w:tr>
      <w:tr w:rsidR="00362251" w:rsidRPr="002A2468" w:rsidTr="00F64CB5">
        <w:tblPrEx>
          <w:tblCellMar>
            <w:left w:w="30" w:type="dxa"/>
            <w:right w:w="30" w:type="dxa"/>
          </w:tblCellMar>
          <w:tblLook w:val="0000"/>
        </w:tblPrEx>
        <w:trPr>
          <w:gridBefore w:val="1"/>
          <w:wBefore w:w="75" w:type="dxa"/>
          <w:trHeight w:val="348"/>
        </w:trPr>
        <w:tc>
          <w:tcPr>
            <w:tcW w:w="742" w:type="dxa"/>
            <w:tcBorders>
              <w:top w:val="nil"/>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p>
        </w:tc>
        <w:tc>
          <w:tcPr>
            <w:tcW w:w="2977" w:type="dxa"/>
            <w:tcBorders>
              <w:top w:val="nil"/>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3</w:t>
            </w: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5</w:t>
            </w: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w:t>
            </w:r>
          </w:p>
        </w:tc>
      </w:tr>
      <w:tr w:rsidR="00362251" w:rsidRPr="002A2468" w:rsidTr="00F64CB5">
        <w:tblPrEx>
          <w:tblCellMar>
            <w:left w:w="30" w:type="dxa"/>
            <w:right w:w="30" w:type="dxa"/>
          </w:tblCellMar>
          <w:tblLook w:val="0000"/>
        </w:tblPrEx>
        <w:trPr>
          <w:gridBefore w:val="1"/>
          <w:wBefore w:w="75" w:type="dxa"/>
          <w:trHeight w:val="290"/>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9072" w:type="dxa"/>
            <w:gridSpan w:val="8"/>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color w:val="000000"/>
              </w:rPr>
              <w:t>Разработка рабочей документации</w:t>
            </w:r>
          </w:p>
        </w:tc>
      </w:tr>
      <w:tr w:rsidR="00362251" w:rsidRPr="002A2468" w:rsidTr="00F64CB5">
        <w:tblPrEx>
          <w:tblCellMar>
            <w:left w:w="30" w:type="dxa"/>
            <w:right w:w="30" w:type="dxa"/>
          </w:tblCellMar>
          <w:tblLook w:val="0000"/>
        </w:tblPrEx>
        <w:trPr>
          <w:gridBefore w:val="1"/>
          <w:wBefore w:w="75" w:type="dxa"/>
          <w:trHeight w:val="735"/>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2977" w:type="dxa"/>
            <w:tcBorders>
              <w:top w:val="single" w:sz="6" w:space="0" w:color="auto"/>
              <w:left w:val="single" w:sz="6" w:space="0" w:color="auto"/>
              <w:bottom w:val="single" w:sz="6" w:space="0" w:color="auto"/>
              <w:right w:val="single" w:sz="4" w:space="0" w:color="auto"/>
            </w:tcBorders>
          </w:tcPr>
          <w:p w:rsidR="00362251" w:rsidRPr="002A2468" w:rsidRDefault="00362251" w:rsidP="00E72F09">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2977" w:type="dxa"/>
            <w:tcBorders>
              <w:top w:val="single" w:sz="6" w:space="0" w:color="auto"/>
              <w:left w:val="single" w:sz="6" w:space="0" w:color="auto"/>
              <w:bottom w:val="single" w:sz="6" w:space="0" w:color="auto"/>
              <w:right w:val="single" w:sz="4" w:space="0" w:color="auto"/>
            </w:tcBorders>
          </w:tcPr>
          <w:p w:rsidR="00362251" w:rsidRPr="002A2468" w:rsidRDefault="00362251" w:rsidP="00E72F09">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305"/>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072" w:type="dxa"/>
            <w:gridSpan w:val="8"/>
            <w:tcBorders>
              <w:top w:val="single" w:sz="6" w:space="0" w:color="auto"/>
              <w:left w:val="single" w:sz="6" w:space="0" w:color="auto"/>
              <w:bottom w:val="single" w:sz="6" w:space="0" w:color="auto"/>
              <w:right w:val="single" w:sz="6" w:space="0" w:color="auto"/>
            </w:tcBorders>
          </w:tcPr>
          <w:p w:rsidR="00362251" w:rsidRPr="002A2468" w:rsidRDefault="00362251" w:rsidP="00E72F09">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362251" w:rsidRPr="002A2468" w:rsidTr="00F64CB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2.1.</w:t>
            </w:r>
          </w:p>
        </w:tc>
        <w:tc>
          <w:tcPr>
            <w:tcW w:w="2977" w:type="dxa"/>
            <w:tcBorders>
              <w:top w:val="single" w:sz="6" w:space="0" w:color="auto"/>
              <w:left w:val="single" w:sz="2" w:space="0" w:color="000000"/>
              <w:bottom w:val="single" w:sz="6" w:space="0" w:color="auto"/>
              <w:right w:val="single" w:sz="2" w:space="0" w:color="000000"/>
            </w:tcBorders>
          </w:tcPr>
          <w:p w:rsidR="00362251" w:rsidRDefault="00362251" w:rsidP="00E72F09">
            <w:pPr>
              <w:autoSpaceDE w:val="0"/>
              <w:autoSpaceDN w:val="0"/>
              <w:adjustRightInd w:val="0"/>
              <w:spacing w:after="0" w:line="240" w:lineRule="auto"/>
              <w:contextualSpacing/>
              <w:rPr>
                <w:rFonts w:ascii="Times New Roman" w:hAnsi="Times New Roman"/>
                <w:color w:val="000000"/>
              </w:rPr>
            </w:pPr>
          </w:p>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2.2.</w:t>
            </w:r>
          </w:p>
        </w:tc>
        <w:tc>
          <w:tcPr>
            <w:tcW w:w="2977" w:type="dxa"/>
            <w:tcBorders>
              <w:top w:val="single" w:sz="6" w:space="0" w:color="auto"/>
              <w:left w:val="single" w:sz="2" w:space="0" w:color="000000"/>
              <w:bottom w:val="single" w:sz="6" w:space="0" w:color="auto"/>
              <w:right w:val="single" w:sz="2" w:space="0" w:color="000000"/>
            </w:tcBorders>
          </w:tcPr>
          <w:p w:rsidR="00362251" w:rsidRDefault="00362251" w:rsidP="00E72F09">
            <w:pPr>
              <w:autoSpaceDE w:val="0"/>
              <w:autoSpaceDN w:val="0"/>
              <w:adjustRightInd w:val="0"/>
              <w:spacing w:after="0" w:line="240" w:lineRule="auto"/>
              <w:contextualSpacing/>
              <w:rPr>
                <w:rFonts w:ascii="Times New Roman" w:hAnsi="Times New Roman"/>
                <w:color w:val="000000"/>
              </w:rPr>
            </w:pPr>
          </w:p>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bl>
    <w:p w:rsidR="00362251" w:rsidRPr="003F0518" w:rsidRDefault="00362251" w:rsidP="00362251">
      <w:pPr>
        <w:spacing w:after="0" w:line="240" w:lineRule="auto"/>
        <w:ind w:left="426"/>
        <w:rPr>
          <w:rFonts w:ascii="Times New Roman" w:hAnsi="Times New Roman"/>
          <w:color w:val="000000"/>
          <w:sz w:val="24"/>
          <w:szCs w:val="24"/>
        </w:rPr>
      </w:pPr>
    </w:p>
    <w:tbl>
      <w:tblPr>
        <w:tblpPr w:leftFromText="180" w:rightFromText="180" w:vertAnchor="text" w:horzAnchor="page" w:tblpX="1" w:tblpY="149"/>
        <w:tblW w:w="16760" w:type="dxa"/>
        <w:tblLook w:val="01E0"/>
      </w:tblPr>
      <w:tblGrid>
        <w:gridCol w:w="7054"/>
        <w:gridCol w:w="9706"/>
      </w:tblGrid>
      <w:tr w:rsidR="00362251" w:rsidRPr="003F0518" w:rsidTr="00A003E7">
        <w:tc>
          <w:tcPr>
            <w:tcW w:w="7054" w:type="dxa"/>
          </w:tcPr>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3F0518" w:rsidRDefault="00362251" w:rsidP="00A003E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362251" w:rsidRPr="003F0518" w:rsidRDefault="00362251" w:rsidP="00A003E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362251" w:rsidRPr="003F0518" w:rsidRDefault="007A537E"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362251" w:rsidRPr="00882E4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3F0518" w:rsidRDefault="00362251" w:rsidP="00A003E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362251" w:rsidRPr="00882E48" w:rsidRDefault="00362251" w:rsidP="00A003E7">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362251" w:rsidRPr="003F0518" w:rsidRDefault="007A537E" w:rsidP="00A003E7">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063351" w:rsidRDefault="00063351"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Pr="00AE54F4" w:rsidRDefault="00EA4805" w:rsidP="0044649C">
      <w:pPr>
        <w:pStyle w:val="22"/>
        <w:ind w:left="426"/>
        <w:jc w:val="right"/>
        <w:rPr>
          <w:i w:val="0"/>
          <w:sz w:val="22"/>
        </w:rPr>
      </w:pPr>
      <w:r>
        <w:rPr>
          <w:i w:val="0"/>
          <w:sz w:val="22"/>
        </w:rPr>
        <w:lastRenderedPageBreak/>
        <w:t>Приложение № 3</w:t>
      </w:r>
      <w:r w:rsidR="0044649C">
        <w:rPr>
          <w:i w:val="0"/>
          <w:sz w:val="22"/>
        </w:rPr>
        <w:t xml:space="preserve"> к Договору №____</w:t>
      </w:r>
      <w:r w:rsidRPr="00AE54F4">
        <w:rPr>
          <w:i w:val="0"/>
          <w:sz w:val="22"/>
        </w:rPr>
        <w:t>_</w:t>
      </w:r>
    </w:p>
    <w:p w:rsidR="00EA4805" w:rsidRPr="00AE54F4" w:rsidRDefault="00EA4805" w:rsidP="0044649C">
      <w:pPr>
        <w:pStyle w:val="22"/>
        <w:ind w:left="426"/>
        <w:jc w:val="right"/>
        <w:rPr>
          <w:i w:val="0"/>
          <w:sz w:val="22"/>
        </w:rPr>
      </w:pPr>
      <w:r>
        <w:rPr>
          <w:i w:val="0"/>
          <w:sz w:val="22"/>
        </w:rPr>
        <w:t>от «___» _______</w:t>
      </w:r>
      <w:r w:rsidR="0044649C">
        <w:rPr>
          <w:i w:val="0"/>
          <w:sz w:val="22"/>
        </w:rPr>
        <w:t>____2016г.</w:t>
      </w:r>
    </w:p>
    <w:p w:rsidR="00EA4805" w:rsidRDefault="00EA4805"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EA4805" w:rsidRDefault="00EA4805" w:rsidP="00EA4805">
      <w:pPr>
        <w:shd w:val="clear" w:color="auto" w:fill="FFFFFF"/>
        <w:spacing w:after="0" w:line="240" w:lineRule="auto"/>
        <w:jc w:val="center"/>
        <w:outlineLvl w:val="0"/>
        <w:rPr>
          <w:rFonts w:ascii="Times New Roman" w:hAnsi="Times New Roman"/>
          <w:b/>
          <w:bCs/>
          <w:sz w:val="24"/>
          <w:szCs w:val="24"/>
        </w:rPr>
      </w:pPr>
      <w:r w:rsidRPr="00EA4805">
        <w:rPr>
          <w:rFonts w:ascii="Times New Roman" w:hAnsi="Times New Roman"/>
          <w:b/>
          <w:bCs/>
          <w:sz w:val="24"/>
          <w:szCs w:val="24"/>
        </w:rPr>
        <w:t xml:space="preserve">ТЕХНИЧЕСКОЕ ЗАДАНИЕ </w:t>
      </w:r>
    </w:p>
    <w:p w:rsidR="00EA4805" w:rsidRPr="00EA4805" w:rsidRDefault="00EA4805" w:rsidP="00EA4805">
      <w:pPr>
        <w:shd w:val="clear" w:color="auto" w:fill="FFFFFF"/>
        <w:spacing w:after="0" w:line="240" w:lineRule="auto"/>
        <w:jc w:val="center"/>
        <w:outlineLvl w:val="0"/>
        <w:rPr>
          <w:rFonts w:ascii="Times New Roman" w:hAnsi="Times New Roman"/>
          <w:b/>
          <w:bCs/>
          <w:sz w:val="24"/>
          <w:szCs w:val="24"/>
        </w:rPr>
      </w:pPr>
      <w:r w:rsidRPr="00EA4805">
        <w:rPr>
          <w:rFonts w:ascii="Times New Roman" w:hAnsi="Times New Roman"/>
          <w:b/>
          <w:bCs/>
          <w:sz w:val="24"/>
          <w:szCs w:val="24"/>
        </w:rPr>
        <w:t xml:space="preserve">№ 02/06/2016 </w:t>
      </w:r>
      <w:r>
        <w:rPr>
          <w:rFonts w:ascii="Times New Roman" w:hAnsi="Times New Roman"/>
          <w:b/>
          <w:bCs/>
          <w:sz w:val="24"/>
          <w:szCs w:val="24"/>
        </w:rPr>
        <w:t>от 28 июня 2016года</w:t>
      </w:r>
    </w:p>
    <w:p w:rsidR="00EA4805" w:rsidRDefault="00EA4805" w:rsidP="00EA4805">
      <w:pPr>
        <w:shd w:val="clear" w:color="auto" w:fill="FFFFFF"/>
        <w:spacing w:after="0" w:line="240" w:lineRule="auto"/>
        <w:jc w:val="center"/>
        <w:outlineLvl w:val="0"/>
        <w:rPr>
          <w:rFonts w:ascii="Times New Roman" w:hAnsi="Times New Roman"/>
          <w:b/>
          <w:sz w:val="24"/>
          <w:szCs w:val="24"/>
        </w:rPr>
      </w:pPr>
      <w:r>
        <w:rPr>
          <w:rFonts w:ascii="Times New Roman" w:hAnsi="Times New Roman"/>
          <w:b/>
          <w:sz w:val="24"/>
          <w:szCs w:val="24"/>
        </w:rPr>
        <w:t>н</w:t>
      </w:r>
      <w:r w:rsidRPr="00EA4805">
        <w:rPr>
          <w:rFonts w:ascii="Times New Roman" w:hAnsi="Times New Roman"/>
          <w:b/>
          <w:sz w:val="24"/>
          <w:szCs w:val="24"/>
        </w:rPr>
        <w:t>а проектирование сетей электроснабжения многоквартирного жилого дома</w:t>
      </w:r>
      <w:r>
        <w:rPr>
          <w:rFonts w:ascii="Times New Roman" w:hAnsi="Times New Roman"/>
          <w:b/>
          <w:sz w:val="24"/>
          <w:szCs w:val="24"/>
        </w:rPr>
        <w:t xml:space="preserve"> </w:t>
      </w:r>
    </w:p>
    <w:p w:rsidR="00EA4805" w:rsidRDefault="00EA4805" w:rsidP="00EA4805">
      <w:pPr>
        <w:shd w:val="clear" w:color="auto" w:fill="FFFFFF"/>
        <w:spacing w:after="0" w:line="240" w:lineRule="auto"/>
        <w:jc w:val="center"/>
        <w:outlineLvl w:val="0"/>
        <w:rPr>
          <w:rFonts w:ascii="Times New Roman" w:hAnsi="Times New Roman"/>
          <w:b/>
          <w:sz w:val="24"/>
          <w:szCs w:val="24"/>
        </w:rPr>
      </w:pPr>
      <w:r>
        <w:rPr>
          <w:rFonts w:ascii="Times New Roman" w:hAnsi="Times New Roman"/>
          <w:b/>
          <w:sz w:val="24"/>
          <w:szCs w:val="24"/>
        </w:rPr>
        <w:t>ул. Набережная в г. Пионерский Калининградской области</w:t>
      </w:r>
    </w:p>
    <w:p w:rsidR="00EA4805" w:rsidRDefault="00EA4805" w:rsidP="00EA4805">
      <w:pPr>
        <w:shd w:val="clear" w:color="auto" w:fill="FFFFFF"/>
        <w:spacing w:after="0" w:line="240" w:lineRule="auto"/>
        <w:jc w:val="center"/>
        <w:outlineLvl w:val="0"/>
        <w:rPr>
          <w:rFonts w:ascii="Times New Roman" w:hAnsi="Times New Roman"/>
          <w:b/>
          <w:sz w:val="24"/>
          <w:szCs w:val="24"/>
        </w:rPr>
      </w:pPr>
    </w:p>
    <w:p w:rsidR="00EA4805" w:rsidRPr="00EA4805" w:rsidRDefault="00EA4805" w:rsidP="00EA4805">
      <w:pPr>
        <w:shd w:val="clear" w:color="auto" w:fill="FFFFFF"/>
        <w:spacing w:after="0" w:line="240" w:lineRule="auto"/>
        <w:jc w:val="center"/>
        <w:outlineLvl w:val="0"/>
        <w:rPr>
          <w:rFonts w:ascii="Times New Roman" w:hAnsi="Times New Roman"/>
          <w:b/>
          <w:sz w:val="24"/>
          <w:szCs w:val="24"/>
        </w:rPr>
      </w:pPr>
    </w:p>
    <w:p w:rsidR="00EA4805" w:rsidRPr="00EA4805" w:rsidRDefault="00EA4805" w:rsidP="00EA4805">
      <w:pPr>
        <w:shd w:val="clear" w:color="auto" w:fill="FFFFFF"/>
        <w:tabs>
          <w:tab w:val="left" w:pos="426"/>
        </w:tabs>
        <w:spacing w:after="0" w:line="240" w:lineRule="auto"/>
        <w:ind w:firstLine="567"/>
        <w:jc w:val="both"/>
        <w:outlineLvl w:val="0"/>
        <w:rPr>
          <w:rFonts w:ascii="Times New Roman" w:hAnsi="Times New Roman"/>
          <w:b/>
          <w:bCs/>
          <w:sz w:val="24"/>
          <w:szCs w:val="24"/>
        </w:rPr>
      </w:pPr>
      <w:r w:rsidRPr="00EA4805">
        <w:rPr>
          <w:rFonts w:ascii="Times New Roman" w:hAnsi="Times New Roman"/>
          <w:b/>
          <w:bCs/>
          <w:sz w:val="24"/>
          <w:szCs w:val="24"/>
        </w:rPr>
        <w:t>1.</w:t>
      </w:r>
      <w:r w:rsidRPr="00EA4805">
        <w:rPr>
          <w:rFonts w:ascii="Times New Roman" w:hAnsi="Times New Roman"/>
          <w:b/>
          <w:bCs/>
          <w:sz w:val="24"/>
          <w:szCs w:val="24"/>
        </w:rPr>
        <w:tab/>
        <w:t>Основание для проектирования.</w:t>
      </w:r>
    </w:p>
    <w:p w:rsidR="00EA4805" w:rsidRPr="00EA4805" w:rsidRDefault="00EA4805" w:rsidP="00EA4805">
      <w:pPr>
        <w:shd w:val="clear" w:color="auto" w:fill="FFFFFF"/>
        <w:tabs>
          <w:tab w:val="left" w:pos="1162"/>
        </w:tabs>
        <w:spacing w:after="0" w:line="240" w:lineRule="auto"/>
        <w:ind w:firstLine="567"/>
        <w:jc w:val="both"/>
        <w:rPr>
          <w:rFonts w:ascii="Times New Roman" w:hAnsi="Times New Roman"/>
          <w:sz w:val="24"/>
          <w:szCs w:val="24"/>
        </w:rPr>
      </w:pPr>
      <w:r w:rsidRPr="00EA4805">
        <w:rPr>
          <w:rFonts w:ascii="Times New Roman" w:hAnsi="Times New Roman"/>
          <w:sz w:val="24"/>
          <w:szCs w:val="24"/>
        </w:rPr>
        <w:t>1.1.  Технологическое присоединение</w:t>
      </w:r>
    </w:p>
    <w:p w:rsidR="00EA4805" w:rsidRPr="00EA4805" w:rsidRDefault="00EA4805" w:rsidP="00EA4805">
      <w:pPr>
        <w:shd w:val="clear" w:color="auto" w:fill="FFFFFF"/>
        <w:tabs>
          <w:tab w:val="left" w:pos="1118"/>
        </w:tabs>
        <w:spacing w:after="0" w:line="240" w:lineRule="auto"/>
        <w:ind w:firstLine="567"/>
        <w:jc w:val="both"/>
        <w:outlineLvl w:val="0"/>
        <w:rPr>
          <w:rFonts w:ascii="Times New Roman" w:hAnsi="Times New Roman"/>
          <w:sz w:val="24"/>
          <w:szCs w:val="24"/>
        </w:rPr>
      </w:pPr>
      <w:r w:rsidRPr="00EA4805">
        <w:rPr>
          <w:rFonts w:ascii="Times New Roman" w:hAnsi="Times New Roman"/>
          <w:b/>
          <w:sz w:val="24"/>
          <w:szCs w:val="24"/>
        </w:rPr>
        <w:t>2.</w:t>
      </w:r>
      <w:r w:rsidRPr="00EA4805">
        <w:rPr>
          <w:rFonts w:ascii="Times New Roman" w:hAnsi="Times New Roman"/>
          <w:sz w:val="24"/>
          <w:szCs w:val="24"/>
        </w:rPr>
        <w:t xml:space="preserve">   </w:t>
      </w:r>
      <w:r w:rsidRPr="00EA4805">
        <w:rPr>
          <w:rFonts w:ascii="Times New Roman" w:hAnsi="Times New Roman"/>
          <w:b/>
          <w:sz w:val="24"/>
          <w:szCs w:val="24"/>
        </w:rPr>
        <w:t>Вид строительства</w:t>
      </w:r>
      <w:r w:rsidRPr="00EA4805">
        <w:rPr>
          <w:rFonts w:ascii="Times New Roman" w:hAnsi="Times New Roman"/>
          <w:sz w:val="24"/>
          <w:szCs w:val="24"/>
        </w:rPr>
        <w:t xml:space="preserve"> - новое.</w:t>
      </w:r>
    </w:p>
    <w:p w:rsidR="00EA4805" w:rsidRPr="00EA4805" w:rsidRDefault="00EA4805" w:rsidP="00EA4805">
      <w:pPr>
        <w:shd w:val="clear" w:color="auto" w:fill="FFFFFF"/>
        <w:tabs>
          <w:tab w:val="left" w:pos="1118"/>
        </w:tabs>
        <w:spacing w:after="0" w:line="240" w:lineRule="auto"/>
        <w:ind w:firstLine="567"/>
        <w:jc w:val="both"/>
        <w:outlineLvl w:val="0"/>
        <w:rPr>
          <w:rFonts w:ascii="Times New Roman" w:hAnsi="Times New Roman"/>
          <w:sz w:val="24"/>
          <w:szCs w:val="24"/>
        </w:rPr>
      </w:pPr>
      <w:r w:rsidRPr="00EA4805">
        <w:rPr>
          <w:rFonts w:ascii="Times New Roman" w:hAnsi="Times New Roman"/>
          <w:b/>
          <w:sz w:val="24"/>
          <w:szCs w:val="24"/>
        </w:rPr>
        <w:t>3.   Стадийность проектирования</w:t>
      </w:r>
      <w:r w:rsidRPr="00EA4805">
        <w:rPr>
          <w:rFonts w:ascii="Times New Roman" w:hAnsi="Times New Roman"/>
          <w:sz w:val="24"/>
          <w:szCs w:val="24"/>
        </w:rPr>
        <w:t xml:space="preserve"> – нет: </w:t>
      </w:r>
    </w:p>
    <w:p w:rsidR="00EA4805" w:rsidRPr="00EA4805" w:rsidRDefault="00EA4805" w:rsidP="00EA4805">
      <w:pPr>
        <w:shd w:val="clear" w:color="auto" w:fill="FFFFFF"/>
        <w:spacing w:after="0" w:line="240" w:lineRule="auto"/>
        <w:ind w:firstLine="567"/>
        <w:jc w:val="both"/>
        <w:outlineLvl w:val="0"/>
        <w:rPr>
          <w:rFonts w:ascii="Times New Roman" w:hAnsi="Times New Roman"/>
          <w:b/>
          <w:sz w:val="24"/>
          <w:szCs w:val="24"/>
        </w:rPr>
      </w:pPr>
      <w:r w:rsidRPr="00EA4805">
        <w:rPr>
          <w:rFonts w:ascii="Times New Roman" w:hAnsi="Times New Roman"/>
          <w:b/>
          <w:sz w:val="24"/>
          <w:szCs w:val="24"/>
        </w:rPr>
        <w:t>4.  Основные технико-экономические показатели:</w:t>
      </w:r>
    </w:p>
    <w:p w:rsidR="00EA4805" w:rsidRPr="00EA4805" w:rsidRDefault="00EA4805" w:rsidP="00EA4805">
      <w:pPr>
        <w:shd w:val="clear" w:color="auto" w:fill="FFFFFF"/>
        <w:tabs>
          <w:tab w:val="left" w:pos="2385"/>
        </w:tabs>
        <w:spacing w:after="0" w:line="240" w:lineRule="auto"/>
        <w:ind w:firstLine="567"/>
        <w:jc w:val="both"/>
        <w:rPr>
          <w:rFonts w:ascii="Times New Roman" w:hAnsi="Times New Roman"/>
          <w:sz w:val="24"/>
          <w:szCs w:val="24"/>
        </w:rPr>
      </w:pPr>
      <w:r w:rsidRPr="00EA4805">
        <w:rPr>
          <w:rFonts w:ascii="Times New Roman" w:hAnsi="Times New Roman"/>
          <w:sz w:val="24"/>
          <w:szCs w:val="24"/>
        </w:rPr>
        <w:t>4.1.    тип линий – низковольтные, кабельные;</w:t>
      </w:r>
    </w:p>
    <w:p w:rsidR="00EA4805" w:rsidRPr="00EA4805" w:rsidRDefault="00EA4805" w:rsidP="00EA4805">
      <w:pPr>
        <w:shd w:val="clear" w:color="auto" w:fill="FFFFFF"/>
        <w:tabs>
          <w:tab w:val="left" w:pos="2385"/>
        </w:tabs>
        <w:spacing w:after="0" w:line="240" w:lineRule="auto"/>
        <w:ind w:firstLine="567"/>
        <w:jc w:val="both"/>
        <w:rPr>
          <w:rFonts w:ascii="Times New Roman" w:hAnsi="Times New Roman"/>
          <w:bCs/>
          <w:sz w:val="24"/>
          <w:szCs w:val="24"/>
        </w:rPr>
      </w:pPr>
      <w:r w:rsidRPr="00EA4805">
        <w:rPr>
          <w:rFonts w:ascii="Times New Roman" w:hAnsi="Times New Roman"/>
          <w:sz w:val="24"/>
          <w:szCs w:val="24"/>
        </w:rPr>
        <w:t>4.1.1. номинальное напряжение сети 0,4кВ, количество фаз – 3 фазы, количество цепей – две;</w:t>
      </w:r>
    </w:p>
    <w:p w:rsidR="00EA4805" w:rsidRPr="00EA4805" w:rsidRDefault="00EA4805" w:rsidP="00EA4805">
      <w:pPr>
        <w:shd w:val="clear" w:color="auto" w:fill="FFFFFF"/>
        <w:tabs>
          <w:tab w:val="left" w:pos="1387"/>
        </w:tabs>
        <w:spacing w:after="0" w:line="240" w:lineRule="auto"/>
        <w:ind w:firstLine="567"/>
        <w:jc w:val="both"/>
        <w:rPr>
          <w:rFonts w:ascii="Times New Roman" w:hAnsi="Times New Roman"/>
          <w:sz w:val="24"/>
          <w:szCs w:val="24"/>
        </w:rPr>
      </w:pPr>
      <w:r w:rsidRPr="00EA4805">
        <w:rPr>
          <w:rFonts w:ascii="Times New Roman" w:hAnsi="Times New Roman"/>
          <w:sz w:val="24"/>
          <w:szCs w:val="24"/>
        </w:rPr>
        <w:t>4.1.2. разрешенная мощность –  78,4 кВт;</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4.1.3. две кабельные линии 0,4кВ от ТП-15кВ № 3 на ул. Рабочей до проектируемого СП-0,4кВ в районе строящегося жилого дома на ул. Набережной. Кабель АПвБбШв 4х240, длина каждой линии 400м  (уточнить проектом).</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4.1.4. СП-0,4 кВ второй категории.</w:t>
      </w:r>
    </w:p>
    <w:p w:rsidR="00EA4805" w:rsidRPr="00EA4805" w:rsidRDefault="00EA4805" w:rsidP="00EA4805">
      <w:pPr>
        <w:shd w:val="clear" w:color="auto" w:fill="FFFFFF"/>
        <w:tabs>
          <w:tab w:val="left" w:pos="1325"/>
        </w:tabs>
        <w:spacing w:after="0" w:line="240" w:lineRule="auto"/>
        <w:ind w:firstLine="567"/>
        <w:jc w:val="both"/>
        <w:outlineLvl w:val="0"/>
        <w:rPr>
          <w:rFonts w:ascii="Times New Roman" w:hAnsi="Times New Roman"/>
          <w:b/>
          <w:bCs/>
          <w:sz w:val="24"/>
          <w:szCs w:val="24"/>
        </w:rPr>
      </w:pPr>
      <w:r w:rsidRPr="00EA4805">
        <w:rPr>
          <w:rFonts w:ascii="Times New Roman" w:hAnsi="Times New Roman"/>
          <w:b/>
          <w:sz w:val="24"/>
          <w:szCs w:val="24"/>
        </w:rPr>
        <w:t xml:space="preserve">5.  В составе </w:t>
      </w:r>
      <w:r w:rsidRPr="00EA4805">
        <w:rPr>
          <w:rFonts w:ascii="Times New Roman" w:hAnsi="Times New Roman"/>
          <w:b/>
          <w:bCs/>
          <w:sz w:val="24"/>
          <w:szCs w:val="24"/>
        </w:rPr>
        <w:t>проекта обосновать и выполнить:</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5.1. технические решения в соответствии с требованиями действующих нормативных документов;</w:t>
      </w:r>
    </w:p>
    <w:p w:rsidR="00EA4805" w:rsidRPr="00EA4805" w:rsidRDefault="00EA4805" w:rsidP="00EA4805">
      <w:pPr>
        <w:shd w:val="clear" w:color="auto" w:fill="FFFFFF"/>
        <w:tabs>
          <w:tab w:val="left" w:pos="1195"/>
        </w:tabs>
        <w:spacing w:after="0" w:line="240" w:lineRule="auto"/>
        <w:ind w:firstLine="567"/>
        <w:jc w:val="both"/>
        <w:rPr>
          <w:rFonts w:ascii="Times New Roman" w:hAnsi="Times New Roman"/>
          <w:sz w:val="24"/>
          <w:szCs w:val="24"/>
        </w:rPr>
      </w:pPr>
      <w:r w:rsidRPr="00EA4805">
        <w:rPr>
          <w:rFonts w:ascii="Times New Roman" w:hAnsi="Times New Roman"/>
          <w:sz w:val="24"/>
          <w:szCs w:val="24"/>
        </w:rPr>
        <w:t>5.2.  материал, тип изоляции, сечение токоведущих жил  кабельных линий 0,4 кВ</w:t>
      </w:r>
    </w:p>
    <w:p w:rsidR="00EA4805" w:rsidRPr="00EA4805" w:rsidRDefault="00EA4805" w:rsidP="00EA4805">
      <w:pPr>
        <w:shd w:val="clear" w:color="auto" w:fill="FFFFFF"/>
        <w:tabs>
          <w:tab w:val="left" w:pos="1195"/>
        </w:tabs>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5.3. конструкцию СП-0,4кВ, </w:t>
      </w:r>
    </w:p>
    <w:p w:rsidR="00EA4805" w:rsidRPr="00EA4805" w:rsidRDefault="00EA4805" w:rsidP="00EA4805">
      <w:pPr>
        <w:shd w:val="clear" w:color="auto" w:fill="FFFFFF"/>
        <w:tabs>
          <w:tab w:val="left" w:pos="1195"/>
        </w:tabs>
        <w:spacing w:after="0" w:line="240" w:lineRule="auto"/>
        <w:ind w:firstLine="567"/>
        <w:jc w:val="both"/>
        <w:rPr>
          <w:rFonts w:ascii="Times New Roman" w:hAnsi="Times New Roman"/>
          <w:b/>
          <w:sz w:val="24"/>
          <w:szCs w:val="24"/>
        </w:rPr>
      </w:pPr>
      <w:r w:rsidRPr="00EA4805">
        <w:rPr>
          <w:rFonts w:ascii="Times New Roman" w:hAnsi="Times New Roman"/>
          <w:b/>
          <w:sz w:val="24"/>
          <w:szCs w:val="24"/>
        </w:rPr>
        <w:t>6.</w:t>
      </w:r>
      <w:r w:rsidRPr="00EA4805">
        <w:rPr>
          <w:rFonts w:ascii="Times New Roman" w:hAnsi="Times New Roman"/>
          <w:sz w:val="24"/>
          <w:szCs w:val="24"/>
        </w:rPr>
        <w:t xml:space="preserve"> </w:t>
      </w:r>
      <w:r w:rsidRPr="00EA4805">
        <w:rPr>
          <w:rFonts w:ascii="Times New Roman" w:hAnsi="Times New Roman"/>
          <w:b/>
          <w:sz w:val="24"/>
          <w:szCs w:val="24"/>
        </w:rPr>
        <w:t>При разработке проектной документации руководствоваться следующими нормативными документами:</w:t>
      </w:r>
    </w:p>
    <w:p w:rsidR="00EA4805" w:rsidRPr="00EA4805" w:rsidRDefault="00EA4805" w:rsidP="00EA4805">
      <w:pPr>
        <w:pStyle w:val="29"/>
        <w:shd w:val="clear" w:color="auto" w:fill="auto"/>
        <w:tabs>
          <w:tab w:val="left" w:pos="765"/>
        </w:tabs>
        <w:spacing w:before="0" w:line="240" w:lineRule="auto"/>
        <w:ind w:firstLine="567"/>
        <w:rPr>
          <w:sz w:val="24"/>
          <w:szCs w:val="24"/>
        </w:rPr>
      </w:pPr>
      <w:r w:rsidRPr="00EA4805">
        <w:rPr>
          <w:sz w:val="24"/>
          <w:szCs w:val="24"/>
        </w:rPr>
        <w:t>6.1. Постановление Правительства Российской Федерации от 16 февраля 2008г. №87 «О составе разделов проектной документации и требованиях к их содержанию»;</w:t>
      </w:r>
    </w:p>
    <w:p w:rsidR="00EA4805" w:rsidRPr="00EA4805" w:rsidRDefault="00EA4805" w:rsidP="00EA4805">
      <w:pPr>
        <w:pStyle w:val="29"/>
        <w:shd w:val="clear" w:color="auto" w:fill="auto"/>
        <w:tabs>
          <w:tab w:val="left" w:pos="753"/>
        </w:tabs>
        <w:spacing w:before="0" w:line="240" w:lineRule="auto"/>
        <w:ind w:firstLine="567"/>
        <w:rPr>
          <w:sz w:val="24"/>
          <w:szCs w:val="24"/>
        </w:rPr>
      </w:pPr>
      <w:r w:rsidRPr="00EA4805">
        <w:rPr>
          <w:sz w:val="24"/>
          <w:szCs w:val="24"/>
        </w:rPr>
        <w:t>6.2. СНиП 12-01-2004 «Организация строительства»;</w:t>
      </w:r>
    </w:p>
    <w:p w:rsidR="00EA4805" w:rsidRPr="00EA4805" w:rsidRDefault="00EA4805" w:rsidP="00EA4805">
      <w:pPr>
        <w:pStyle w:val="29"/>
        <w:shd w:val="clear" w:color="auto" w:fill="auto"/>
        <w:tabs>
          <w:tab w:val="left" w:pos="750"/>
        </w:tabs>
        <w:spacing w:before="0" w:line="240" w:lineRule="auto"/>
        <w:ind w:firstLine="567"/>
        <w:rPr>
          <w:sz w:val="24"/>
          <w:szCs w:val="24"/>
        </w:rPr>
      </w:pPr>
      <w:r w:rsidRPr="00EA4805">
        <w:rPr>
          <w:sz w:val="24"/>
          <w:szCs w:val="24"/>
        </w:rPr>
        <w:t>6.3. СНиП 1.04.03-85* «Нормы продолжительности строительства зданий</w:t>
      </w:r>
      <w:r w:rsidRPr="00EA4805">
        <w:rPr>
          <w:rStyle w:val="Candara"/>
          <w:rFonts w:ascii="Times New Roman" w:hAnsi="Times New Roman" w:cs="Times New Roman"/>
          <w:sz w:val="24"/>
          <w:szCs w:val="24"/>
        </w:rPr>
        <w:t xml:space="preserve"> </w:t>
      </w:r>
      <w:r w:rsidRPr="00EA4805">
        <w:rPr>
          <w:rStyle w:val="Candara"/>
          <w:rFonts w:ascii="Times New Roman" w:hAnsi="Times New Roman" w:cs="Times New Roman"/>
          <w:i w:val="0"/>
          <w:sz w:val="24"/>
          <w:szCs w:val="24"/>
        </w:rPr>
        <w:t xml:space="preserve">и </w:t>
      </w:r>
      <w:r w:rsidRPr="00EA4805">
        <w:rPr>
          <w:sz w:val="24"/>
          <w:szCs w:val="24"/>
        </w:rPr>
        <w:t>задела в строительстве предприятий, зданий и сооружений» раздел 1. Электроэнергетика;</w:t>
      </w:r>
    </w:p>
    <w:p w:rsidR="00EA4805" w:rsidRPr="00EA4805" w:rsidRDefault="00EA4805" w:rsidP="00EA4805">
      <w:pPr>
        <w:pStyle w:val="29"/>
        <w:shd w:val="clear" w:color="auto" w:fill="auto"/>
        <w:tabs>
          <w:tab w:val="left" w:pos="753"/>
        </w:tabs>
        <w:spacing w:before="0" w:line="240" w:lineRule="auto"/>
        <w:ind w:firstLine="567"/>
        <w:rPr>
          <w:sz w:val="24"/>
          <w:szCs w:val="24"/>
        </w:rPr>
      </w:pPr>
      <w:r w:rsidRPr="00EA4805">
        <w:rPr>
          <w:sz w:val="24"/>
          <w:szCs w:val="24"/>
        </w:rPr>
        <w:t>6.4. СНиП 3.02.01-87 «Земляные сооружения, основания и фундаменты»;</w:t>
      </w:r>
    </w:p>
    <w:p w:rsidR="00EA4805" w:rsidRPr="00EA4805" w:rsidRDefault="00EA4805" w:rsidP="00EA4805">
      <w:pPr>
        <w:pStyle w:val="29"/>
        <w:shd w:val="clear" w:color="auto" w:fill="auto"/>
        <w:tabs>
          <w:tab w:val="left" w:pos="753"/>
        </w:tabs>
        <w:spacing w:before="0" w:line="240" w:lineRule="auto"/>
        <w:ind w:firstLine="567"/>
        <w:rPr>
          <w:sz w:val="24"/>
          <w:szCs w:val="24"/>
        </w:rPr>
      </w:pPr>
      <w:r w:rsidRPr="00EA4805">
        <w:rPr>
          <w:sz w:val="24"/>
          <w:szCs w:val="24"/>
        </w:rPr>
        <w:t>6.5. СНиП 3.03.01-87 «Несущие и ограждающие конструкции»;</w:t>
      </w:r>
    </w:p>
    <w:p w:rsidR="00EA4805" w:rsidRPr="00EA4805" w:rsidRDefault="00EA4805" w:rsidP="00EA4805">
      <w:pPr>
        <w:pStyle w:val="29"/>
        <w:shd w:val="clear" w:color="auto" w:fill="auto"/>
        <w:tabs>
          <w:tab w:val="left" w:pos="768"/>
        </w:tabs>
        <w:spacing w:before="0" w:line="240" w:lineRule="auto"/>
        <w:ind w:firstLine="567"/>
        <w:rPr>
          <w:sz w:val="24"/>
          <w:szCs w:val="24"/>
        </w:rPr>
      </w:pPr>
      <w:r w:rsidRPr="00EA4805">
        <w:rPr>
          <w:sz w:val="24"/>
          <w:szCs w:val="24"/>
        </w:rPr>
        <w:t>6.6. СНиП 23-01-99* «Строительная климатология»;</w:t>
      </w:r>
    </w:p>
    <w:p w:rsidR="00EA4805" w:rsidRPr="00EA4805" w:rsidRDefault="00EA4805" w:rsidP="00EA4805">
      <w:pPr>
        <w:pStyle w:val="29"/>
        <w:shd w:val="clear" w:color="auto" w:fill="auto"/>
        <w:tabs>
          <w:tab w:val="left" w:pos="745"/>
        </w:tabs>
        <w:spacing w:before="0" w:line="240" w:lineRule="auto"/>
        <w:ind w:firstLine="567"/>
        <w:rPr>
          <w:sz w:val="24"/>
          <w:szCs w:val="24"/>
        </w:rPr>
      </w:pPr>
      <w:r w:rsidRPr="00EA4805">
        <w:rPr>
          <w:sz w:val="24"/>
          <w:szCs w:val="24"/>
        </w:rPr>
        <w:t>6.7. СНиП 21-01-97" «Пожарная безопасность зданий и сооружений»;</w:t>
      </w:r>
    </w:p>
    <w:p w:rsidR="00EA4805" w:rsidRPr="00EA4805" w:rsidRDefault="00EA4805" w:rsidP="00EA4805">
      <w:pPr>
        <w:pStyle w:val="29"/>
        <w:shd w:val="clear" w:color="auto" w:fill="auto"/>
        <w:tabs>
          <w:tab w:val="left" w:pos="760"/>
        </w:tabs>
        <w:spacing w:before="0" w:line="240" w:lineRule="auto"/>
        <w:ind w:firstLine="567"/>
        <w:rPr>
          <w:sz w:val="24"/>
          <w:szCs w:val="24"/>
        </w:rPr>
      </w:pPr>
      <w:r w:rsidRPr="00EA4805">
        <w:rPr>
          <w:sz w:val="24"/>
          <w:szCs w:val="24"/>
        </w:rPr>
        <w:t>6.8. СНиП 12-03-01. часть, I «Безопасность труда в строительстве. Общие требования»;</w:t>
      </w:r>
    </w:p>
    <w:p w:rsidR="00EA4805" w:rsidRPr="00EA4805" w:rsidRDefault="00EA4805" w:rsidP="00EA4805">
      <w:pPr>
        <w:pStyle w:val="29"/>
        <w:shd w:val="clear" w:color="auto" w:fill="auto"/>
        <w:tabs>
          <w:tab w:val="left" w:pos="780"/>
        </w:tabs>
        <w:spacing w:before="0" w:line="240" w:lineRule="auto"/>
        <w:ind w:firstLine="567"/>
        <w:rPr>
          <w:sz w:val="24"/>
          <w:szCs w:val="24"/>
        </w:rPr>
      </w:pPr>
      <w:r w:rsidRPr="00EA4805">
        <w:rPr>
          <w:sz w:val="24"/>
          <w:szCs w:val="24"/>
        </w:rPr>
        <w:t>6.9. СНиП 12-04-02, часть II «Безопасность труда в строительстве. Строительное производство»;</w:t>
      </w:r>
    </w:p>
    <w:p w:rsidR="00EA4805" w:rsidRPr="00EA4805" w:rsidRDefault="00EA4805" w:rsidP="00EA4805">
      <w:pPr>
        <w:pStyle w:val="29"/>
        <w:shd w:val="clear" w:color="auto" w:fill="auto"/>
        <w:tabs>
          <w:tab w:val="left" w:pos="975"/>
        </w:tabs>
        <w:spacing w:before="0" w:line="240" w:lineRule="auto"/>
        <w:ind w:firstLine="567"/>
        <w:rPr>
          <w:sz w:val="24"/>
          <w:szCs w:val="24"/>
        </w:rPr>
      </w:pPr>
      <w:r w:rsidRPr="00EA4805">
        <w:rPr>
          <w:sz w:val="24"/>
          <w:szCs w:val="24"/>
        </w:rPr>
        <w:t>6.10. СанПиН СП 2.2.3.1384-03 «Гигиенические требования к организации строительства и нормам строительных работ»;</w:t>
      </w:r>
    </w:p>
    <w:p w:rsidR="00EA4805" w:rsidRPr="00EA4805" w:rsidRDefault="00EA4805" w:rsidP="00EA4805">
      <w:pPr>
        <w:pStyle w:val="29"/>
        <w:shd w:val="clear" w:color="auto" w:fill="auto"/>
        <w:tabs>
          <w:tab w:val="left" w:pos="820"/>
        </w:tabs>
        <w:spacing w:before="0" w:line="240" w:lineRule="auto"/>
        <w:ind w:firstLine="567"/>
        <w:rPr>
          <w:sz w:val="24"/>
          <w:szCs w:val="24"/>
        </w:rPr>
      </w:pPr>
      <w:r w:rsidRPr="00EA4805">
        <w:rPr>
          <w:sz w:val="24"/>
          <w:szCs w:val="24"/>
        </w:rPr>
        <w:t>6.11. ТОН Р-66-18-93 «Типовая инструкция по охране труда для стропальщиков»:</w:t>
      </w:r>
    </w:p>
    <w:p w:rsidR="00EA4805" w:rsidRPr="00EA4805" w:rsidRDefault="00EA4805" w:rsidP="00EA4805">
      <w:pPr>
        <w:pStyle w:val="29"/>
        <w:shd w:val="clear" w:color="auto" w:fill="auto"/>
        <w:tabs>
          <w:tab w:val="left" w:pos="840"/>
        </w:tabs>
        <w:spacing w:before="0" w:line="240" w:lineRule="auto"/>
        <w:ind w:firstLine="567"/>
        <w:rPr>
          <w:sz w:val="24"/>
          <w:szCs w:val="24"/>
        </w:rPr>
      </w:pPr>
      <w:r w:rsidRPr="00EA4805">
        <w:rPr>
          <w:sz w:val="24"/>
          <w:szCs w:val="24"/>
        </w:rPr>
        <w:t>6.12. ПБ 10-382-00 «Правила устройства и безопасной эксплуатации грузоподъемных кранов»;</w:t>
      </w:r>
    </w:p>
    <w:p w:rsidR="00EA4805" w:rsidRPr="00EA4805" w:rsidRDefault="00EA4805" w:rsidP="00EA4805">
      <w:pPr>
        <w:pStyle w:val="29"/>
        <w:shd w:val="clear" w:color="auto" w:fill="auto"/>
        <w:tabs>
          <w:tab w:val="left" w:pos="878"/>
        </w:tabs>
        <w:spacing w:before="0" w:line="240" w:lineRule="auto"/>
        <w:ind w:firstLine="567"/>
        <w:rPr>
          <w:sz w:val="24"/>
          <w:szCs w:val="24"/>
        </w:rPr>
      </w:pPr>
      <w:r w:rsidRPr="00EA4805">
        <w:rPr>
          <w:sz w:val="24"/>
          <w:szCs w:val="24"/>
        </w:rPr>
        <w:t>6.13. ПОТ РМ 0-45-009-2003 «Правила но охране труда при работах на линейных сооружениях кабельных линий передачи»;</w:t>
      </w:r>
    </w:p>
    <w:p w:rsidR="00EA4805" w:rsidRPr="00EA4805" w:rsidRDefault="00EA4805" w:rsidP="00EA4805">
      <w:pPr>
        <w:pStyle w:val="29"/>
        <w:shd w:val="clear" w:color="auto" w:fill="auto"/>
        <w:tabs>
          <w:tab w:val="left" w:pos="990"/>
        </w:tabs>
        <w:spacing w:before="0" w:line="240" w:lineRule="auto"/>
        <w:ind w:firstLine="567"/>
        <w:rPr>
          <w:sz w:val="24"/>
          <w:szCs w:val="24"/>
        </w:rPr>
      </w:pPr>
      <w:r w:rsidRPr="00EA4805">
        <w:rPr>
          <w:sz w:val="24"/>
          <w:szCs w:val="24"/>
        </w:rPr>
        <w:t>6.14. ГОСТ 12.3.033-84. ССБТ. Строительные машины. Общие требования безопасности при эксплуатации;</w:t>
      </w:r>
    </w:p>
    <w:p w:rsidR="00EA4805" w:rsidRPr="00EA4805" w:rsidRDefault="00EA4805" w:rsidP="00EA4805">
      <w:pPr>
        <w:pStyle w:val="29"/>
        <w:shd w:val="clear" w:color="auto" w:fill="auto"/>
        <w:tabs>
          <w:tab w:val="left" w:pos="820"/>
        </w:tabs>
        <w:spacing w:before="0" w:line="240" w:lineRule="auto"/>
        <w:ind w:firstLine="567"/>
        <w:rPr>
          <w:sz w:val="24"/>
          <w:szCs w:val="24"/>
        </w:rPr>
      </w:pPr>
      <w:r w:rsidRPr="00EA4805">
        <w:rPr>
          <w:sz w:val="24"/>
          <w:szCs w:val="24"/>
        </w:rPr>
        <w:lastRenderedPageBreak/>
        <w:t>6.15. СНнП 3.01.03-</w:t>
      </w:r>
      <w:r w:rsidRPr="00EA4805">
        <w:rPr>
          <w:sz w:val="24"/>
          <w:szCs w:val="24"/>
          <w:lang w:val="en-US"/>
        </w:rPr>
        <w:t>S</w:t>
      </w:r>
      <w:r w:rsidRPr="00EA4805">
        <w:rPr>
          <w:sz w:val="24"/>
          <w:szCs w:val="24"/>
        </w:rPr>
        <w:t>5 «Геодезические работы в строительстве»;</w:t>
      </w:r>
    </w:p>
    <w:p w:rsidR="00EA4805" w:rsidRPr="00EA4805" w:rsidRDefault="00EA4805" w:rsidP="00EA4805">
      <w:pPr>
        <w:pStyle w:val="29"/>
        <w:shd w:val="clear" w:color="auto" w:fill="auto"/>
        <w:tabs>
          <w:tab w:val="left" w:pos="873"/>
        </w:tabs>
        <w:spacing w:before="0" w:line="240" w:lineRule="auto"/>
        <w:ind w:firstLine="567"/>
        <w:rPr>
          <w:sz w:val="24"/>
          <w:szCs w:val="24"/>
        </w:rPr>
      </w:pPr>
      <w:r w:rsidRPr="00EA4805">
        <w:rPr>
          <w:sz w:val="24"/>
          <w:szCs w:val="24"/>
        </w:rPr>
        <w:t>6.16. Федеральный закон №7 «Об охране окружающей среды»;</w:t>
      </w:r>
    </w:p>
    <w:p w:rsidR="00EA4805" w:rsidRPr="00EA4805" w:rsidRDefault="00EA4805" w:rsidP="00EA4805">
      <w:pPr>
        <w:pStyle w:val="29"/>
        <w:shd w:val="clear" w:color="auto" w:fill="auto"/>
        <w:tabs>
          <w:tab w:val="left" w:pos="893"/>
        </w:tabs>
        <w:spacing w:before="0" w:line="240" w:lineRule="auto"/>
        <w:ind w:firstLine="567"/>
        <w:rPr>
          <w:sz w:val="24"/>
          <w:szCs w:val="24"/>
        </w:rPr>
      </w:pPr>
      <w:r w:rsidRPr="00EA4805">
        <w:rPr>
          <w:sz w:val="24"/>
          <w:szCs w:val="24"/>
        </w:rPr>
        <w:t>6.17. Приказ Госкомэкологии РФ №372 от 16.05.2000г. «Об утверждении положения об оценке воздействия намечаемой хозяйственной или иной деятельности на окружаемую среду в РФ»;</w:t>
      </w:r>
    </w:p>
    <w:p w:rsidR="00EA4805" w:rsidRPr="00EA4805" w:rsidRDefault="00EA4805" w:rsidP="00EA4805">
      <w:pPr>
        <w:pStyle w:val="29"/>
        <w:shd w:val="clear" w:color="auto" w:fill="auto"/>
        <w:tabs>
          <w:tab w:val="left" w:pos="880"/>
        </w:tabs>
        <w:spacing w:before="0" w:line="240" w:lineRule="auto"/>
        <w:ind w:firstLine="567"/>
        <w:rPr>
          <w:sz w:val="24"/>
          <w:szCs w:val="24"/>
        </w:rPr>
      </w:pPr>
      <w:r w:rsidRPr="00EA4805">
        <w:rPr>
          <w:sz w:val="24"/>
          <w:szCs w:val="24"/>
        </w:rPr>
        <w:t>6.18. Нормы технологического проектирования подстанций переменного тока</w:t>
      </w:r>
    </w:p>
    <w:p w:rsidR="00EA4805" w:rsidRPr="00EA4805" w:rsidRDefault="00EA4805" w:rsidP="00EA4805">
      <w:pPr>
        <w:pStyle w:val="29"/>
        <w:shd w:val="clear" w:color="auto" w:fill="auto"/>
        <w:tabs>
          <w:tab w:val="left" w:pos="880"/>
        </w:tabs>
        <w:spacing w:before="0" w:line="240" w:lineRule="auto"/>
        <w:ind w:firstLine="567"/>
        <w:rPr>
          <w:sz w:val="24"/>
          <w:szCs w:val="24"/>
        </w:rPr>
      </w:pPr>
      <w:r w:rsidRPr="00EA4805">
        <w:rPr>
          <w:sz w:val="24"/>
          <w:szCs w:val="24"/>
        </w:rPr>
        <w:t>Другими нормативными документами</w:t>
      </w:r>
    </w:p>
    <w:p w:rsidR="00EA4805" w:rsidRPr="00EA4805" w:rsidRDefault="00EA4805" w:rsidP="00EA4805">
      <w:pPr>
        <w:shd w:val="clear" w:color="auto" w:fill="FFFFFF"/>
        <w:spacing w:after="0" w:line="240" w:lineRule="auto"/>
        <w:ind w:firstLine="567"/>
        <w:jc w:val="both"/>
        <w:rPr>
          <w:rFonts w:ascii="Times New Roman" w:hAnsi="Times New Roman"/>
          <w:b/>
          <w:sz w:val="24"/>
          <w:szCs w:val="24"/>
        </w:rPr>
      </w:pPr>
      <w:r w:rsidRPr="00EA4805">
        <w:rPr>
          <w:rFonts w:ascii="Times New Roman" w:hAnsi="Times New Roman"/>
          <w:sz w:val="24"/>
          <w:szCs w:val="24"/>
        </w:rPr>
        <w:t xml:space="preserve">7.1. </w:t>
      </w:r>
      <w:r w:rsidRPr="00EA4805">
        <w:rPr>
          <w:rFonts w:ascii="Times New Roman" w:hAnsi="Times New Roman"/>
          <w:b/>
          <w:sz w:val="24"/>
          <w:szCs w:val="24"/>
        </w:rPr>
        <w:t>По участку КЛ-0,4кВ:</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выбор трассы КЛ с оформлением акта выбора и утверждением его в соответствующих органах власти;</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необходимый для разработки проектной документации объём изыскательских работ с выносом и закреплением на местности трассы КЛ (створные знаки и углы поворота) со сдачей закрепленной трассы по акту Заказчику;</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проект подготовки территории строительства;</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проект дорог, маршруты доставки материалов;</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проект прокладки кабельной трассы, решения по кабелю;</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прочие разделы проектной документации.</w:t>
      </w:r>
    </w:p>
    <w:p w:rsidR="00EA4805" w:rsidRPr="00EA4805" w:rsidRDefault="00EA4805" w:rsidP="00EA4805">
      <w:pPr>
        <w:shd w:val="clear" w:color="auto" w:fill="FFFFFF"/>
        <w:spacing w:after="0" w:line="240" w:lineRule="auto"/>
        <w:ind w:firstLine="567"/>
        <w:jc w:val="both"/>
        <w:rPr>
          <w:rFonts w:ascii="Times New Roman" w:hAnsi="Times New Roman"/>
          <w:b/>
          <w:sz w:val="24"/>
          <w:szCs w:val="24"/>
        </w:rPr>
      </w:pPr>
      <w:r w:rsidRPr="00EA4805">
        <w:rPr>
          <w:rFonts w:ascii="Times New Roman" w:hAnsi="Times New Roman"/>
          <w:sz w:val="24"/>
          <w:szCs w:val="24"/>
        </w:rPr>
        <w:t xml:space="preserve">7.2. </w:t>
      </w:r>
      <w:r w:rsidRPr="00EA4805">
        <w:rPr>
          <w:rFonts w:ascii="Times New Roman" w:hAnsi="Times New Roman"/>
          <w:b/>
          <w:sz w:val="24"/>
          <w:szCs w:val="24"/>
        </w:rPr>
        <w:t>По СП 15/0,4кВ:</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b/>
          <w:sz w:val="24"/>
          <w:szCs w:val="24"/>
        </w:rPr>
        <w:t xml:space="preserve">- </w:t>
      </w:r>
      <w:r w:rsidRPr="00EA4805">
        <w:rPr>
          <w:rFonts w:ascii="Times New Roman" w:hAnsi="Times New Roman"/>
          <w:sz w:val="24"/>
          <w:szCs w:val="24"/>
        </w:rPr>
        <w:t xml:space="preserve">определить места установки, тип фундаментов, </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тип автоматических выключателей 0,4кВ;</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трансформаторы тока 0,4кВ, с обмоткой измерений класса точности 0,5</w:t>
      </w:r>
      <w:r w:rsidRPr="00EA4805">
        <w:rPr>
          <w:rFonts w:ascii="Times New Roman" w:hAnsi="Times New Roman"/>
          <w:sz w:val="24"/>
          <w:szCs w:val="24"/>
          <w:lang w:val="en-US"/>
        </w:rPr>
        <w:t>S</w:t>
      </w:r>
      <w:r w:rsidRPr="00EA4805">
        <w:rPr>
          <w:rFonts w:ascii="Times New Roman" w:hAnsi="Times New Roman"/>
          <w:sz w:val="24"/>
          <w:szCs w:val="24"/>
        </w:rPr>
        <w:t>;</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предусмотреть установку счетчиков А1800 с модемом для передачи данных АИСКУЭ;</w:t>
      </w:r>
    </w:p>
    <w:p w:rsidR="00EA4805" w:rsidRPr="00EA4805" w:rsidRDefault="00EA4805" w:rsidP="00EA4805">
      <w:pPr>
        <w:shd w:val="clear" w:color="auto" w:fill="FFFFFF"/>
        <w:spacing w:after="0" w:line="240" w:lineRule="auto"/>
        <w:ind w:firstLine="567"/>
        <w:jc w:val="both"/>
        <w:rPr>
          <w:rFonts w:ascii="Times New Roman" w:hAnsi="Times New Roman"/>
          <w:b/>
          <w:sz w:val="24"/>
          <w:szCs w:val="24"/>
        </w:rPr>
      </w:pPr>
      <w:r w:rsidRPr="00EA4805">
        <w:rPr>
          <w:rFonts w:ascii="Times New Roman" w:hAnsi="Times New Roman"/>
          <w:b/>
          <w:sz w:val="24"/>
          <w:szCs w:val="24"/>
        </w:rPr>
        <w:t>8. Этапы проектирования</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8.1. </w:t>
      </w:r>
      <w:r w:rsidRPr="00EA4805">
        <w:rPr>
          <w:rFonts w:ascii="Times New Roman" w:hAnsi="Times New Roman"/>
          <w:b/>
          <w:sz w:val="24"/>
          <w:szCs w:val="24"/>
          <w:lang w:val="en-US"/>
        </w:rPr>
        <w:t>I</w:t>
      </w:r>
      <w:r w:rsidRPr="00EA4805">
        <w:rPr>
          <w:rFonts w:ascii="Times New Roman" w:hAnsi="Times New Roman"/>
          <w:b/>
          <w:sz w:val="24"/>
          <w:szCs w:val="24"/>
        </w:rPr>
        <w:t xml:space="preserve"> - этап проектирования:</w:t>
      </w:r>
      <w:r w:rsidRPr="00EA4805">
        <w:rPr>
          <w:rFonts w:ascii="Times New Roman" w:hAnsi="Times New Roman"/>
          <w:sz w:val="24"/>
          <w:szCs w:val="24"/>
        </w:rPr>
        <w:t xml:space="preserve"> </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Разработка, обоснование и согласование с АО «Западная энергетическая компания» основных технических решений (ОРТ). Материалы </w:t>
      </w:r>
      <w:r w:rsidRPr="00EA4805">
        <w:rPr>
          <w:rFonts w:ascii="Times New Roman" w:hAnsi="Times New Roman"/>
          <w:bCs/>
          <w:sz w:val="24"/>
          <w:szCs w:val="24"/>
        </w:rPr>
        <w:t>I этапа</w:t>
      </w:r>
      <w:r w:rsidRPr="00EA4805">
        <w:rPr>
          <w:rFonts w:ascii="Times New Roman" w:hAnsi="Times New Roman"/>
          <w:sz w:val="24"/>
          <w:szCs w:val="24"/>
        </w:rPr>
        <w:t xml:space="preserve"> проектирования  с пояснительной запиской по ОТР представить на рассмотрение в объеме, необходимом для принятия решений.</w:t>
      </w:r>
    </w:p>
    <w:p w:rsidR="00EA4805" w:rsidRPr="00EA4805" w:rsidRDefault="00EA4805" w:rsidP="00EA4805">
      <w:pPr>
        <w:shd w:val="clear" w:color="auto" w:fill="FFFFFF"/>
        <w:spacing w:after="0" w:line="240" w:lineRule="auto"/>
        <w:ind w:firstLine="567"/>
        <w:jc w:val="both"/>
        <w:rPr>
          <w:rFonts w:ascii="Times New Roman" w:hAnsi="Times New Roman"/>
          <w:b/>
          <w:sz w:val="24"/>
          <w:szCs w:val="24"/>
        </w:rPr>
      </w:pPr>
      <w:r w:rsidRPr="00EA4805">
        <w:rPr>
          <w:rFonts w:ascii="Times New Roman" w:hAnsi="Times New Roman"/>
          <w:sz w:val="24"/>
          <w:szCs w:val="24"/>
        </w:rPr>
        <w:t xml:space="preserve">8.3. </w:t>
      </w:r>
      <w:r w:rsidRPr="00EA4805">
        <w:rPr>
          <w:rFonts w:ascii="Times New Roman" w:hAnsi="Times New Roman"/>
          <w:b/>
          <w:sz w:val="24"/>
          <w:szCs w:val="24"/>
          <w:lang w:val="en-US"/>
        </w:rPr>
        <w:t>II</w:t>
      </w:r>
      <w:r w:rsidRPr="00EA4805">
        <w:rPr>
          <w:rFonts w:ascii="Times New Roman" w:hAnsi="Times New Roman"/>
          <w:b/>
          <w:sz w:val="24"/>
          <w:szCs w:val="24"/>
        </w:rPr>
        <w:t xml:space="preserve"> - этап проектирования:</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r w:rsidRPr="00EA4805">
        <w:rPr>
          <w:rFonts w:ascii="Times New Roman" w:hAnsi="Times New Roman"/>
          <w:sz w:val="24"/>
          <w:szCs w:val="24"/>
        </w:rPr>
        <w:t>Разработка рабочей документации</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Разработка  РД выполняется на основании ПД и данных о поставляемом, по итогам закупочных процедур, основном электротехническом оборудовании и материалах.</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На </w:t>
      </w:r>
      <w:r w:rsidRPr="00EA4805">
        <w:rPr>
          <w:rFonts w:ascii="Times New Roman" w:hAnsi="Times New Roman"/>
          <w:sz w:val="24"/>
          <w:szCs w:val="24"/>
          <w:lang w:val="en-US"/>
        </w:rPr>
        <w:t>II</w:t>
      </w:r>
      <w:r w:rsidRPr="00EA4805">
        <w:rPr>
          <w:rFonts w:ascii="Times New Roman" w:hAnsi="Times New Roman"/>
          <w:sz w:val="24"/>
          <w:szCs w:val="24"/>
        </w:rPr>
        <w:t xml:space="preserve"> этапе разработать РД в объеме, необходимом для выполнения строительно-монтажных работ на проектируемом объекте.</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По всем разделам выполнить необходимые рабочие чертежи и схемы, полный пакет документов достаточный для выполнения строительно-монтажных работ Подрядчиком, а также для проверки работ Техническим надзором и при необходимости другими заинтересованными лицами.</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При выполнении рабочей документации, кроме прочего, произвести:</w:t>
      </w:r>
    </w:p>
    <w:p w:rsidR="00EA4805" w:rsidRPr="00EA4805" w:rsidRDefault="00EA4805" w:rsidP="00EA4805">
      <w:pPr>
        <w:tabs>
          <w:tab w:val="left" w:pos="-4860"/>
          <w:tab w:val="left" w:pos="-4680"/>
          <w:tab w:val="left" w:pos="1080"/>
          <w:tab w:val="left" w:pos="1701"/>
        </w:tabs>
        <w:spacing w:after="0" w:line="240" w:lineRule="auto"/>
        <w:ind w:firstLine="567"/>
        <w:jc w:val="both"/>
        <w:rPr>
          <w:rFonts w:ascii="Times New Roman" w:hAnsi="Times New Roman"/>
          <w:sz w:val="24"/>
          <w:szCs w:val="24"/>
        </w:rPr>
      </w:pPr>
      <w:r w:rsidRPr="00EA4805">
        <w:rPr>
          <w:rFonts w:ascii="Times New Roman" w:hAnsi="Times New Roman"/>
          <w:sz w:val="24"/>
          <w:szCs w:val="24"/>
        </w:rPr>
        <w:t>- кадастровые работы и подготовить документы и материалы, необходимые для проведения постановки на государственный кадастровый учет земельных участков в соответствии с правилами, предусмотренными Земельным кодексом Российской Федерации и Федеральным законом от 24.07.2007 г. № 221-ФЗ «О государственном кадастре недвижимости»;</w:t>
      </w:r>
    </w:p>
    <w:p w:rsidR="00EA4805" w:rsidRPr="00EA4805" w:rsidRDefault="00EA4805" w:rsidP="00EA4805">
      <w:pPr>
        <w:tabs>
          <w:tab w:val="num" w:pos="0"/>
          <w:tab w:val="left" w:pos="1080"/>
        </w:tabs>
        <w:spacing w:after="0" w:line="240" w:lineRule="auto"/>
        <w:ind w:left="709" w:firstLine="567"/>
        <w:jc w:val="both"/>
        <w:rPr>
          <w:rFonts w:ascii="Times New Roman" w:hAnsi="Times New Roman"/>
          <w:sz w:val="24"/>
          <w:szCs w:val="24"/>
        </w:rPr>
      </w:pPr>
      <w:r w:rsidRPr="00EA4805">
        <w:rPr>
          <w:rFonts w:ascii="Times New Roman" w:hAnsi="Times New Roman"/>
          <w:sz w:val="24"/>
          <w:szCs w:val="24"/>
        </w:rPr>
        <w:t>-   межевые работы;</w:t>
      </w:r>
    </w:p>
    <w:p w:rsidR="00EA4805" w:rsidRPr="00EA4805" w:rsidRDefault="00EA4805" w:rsidP="00EA4805">
      <w:pPr>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  </w:t>
      </w:r>
      <w:bookmarkStart w:id="81" w:name="_GoBack"/>
      <w:bookmarkEnd w:id="81"/>
      <w:r w:rsidRPr="00EA4805">
        <w:rPr>
          <w:rFonts w:ascii="Times New Roman" w:hAnsi="Times New Roman"/>
          <w:sz w:val="24"/>
          <w:szCs w:val="24"/>
        </w:rPr>
        <w:t xml:space="preserve">заключение договоров аренды по земельным участкам на период строительства и реконструкции (по доверенности от Заказчика). </w:t>
      </w:r>
    </w:p>
    <w:p w:rsidR="00EA4805" w:rsidRPr="00EA4805" w:rsidRDefault="00EA4805" w:rsidP="00EA4805">
      <w:pPr>
        <w:shd w:val="clear" w:color="auto" w:fill="FFFFFF"/>
        <w:spacing w:after="0" w:line="240" w:lineRule="auto"/>
        <w:ind w:firstLine="567"/>
        <w:jc w:val="both"/>
        <w:rPr>
          <w:rFonts w:ascii="Times New Roman" w:hAnsi="Times New Roman"/>
          <w:sz w:val="24"/>
          <w:szCs w:val="24"/>
        </w:rPr>
      </w:pP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b/>
          <w:sz w:val="24"/>
          <w:szCs w:val="24"/>
        </w:rPr>
      </w:pPr>
      <w:r w:rsidRPr="00EA4805">
        <w:rPr>
          <w:rFonts w:ascii="Times New Roman" w:hAnsi="Times New Roman"/>
          <w:b/>
          <w:bCs/>
          <w:sz w:val="24"/>
          <w:szCs w:val="24"/>
        </w:rPr>
        <w:t xml:space="preserve">9. Расчетные климатические условия: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bCs/>
          <w:sz w:val="24"/>
          <w:szCs w:val="24"/>
        </w:rPr>
      </w:pPr>
      <w:r w:rsidRPr="00EA4805">
        <w:rPr>
          <w:rFonts w:ascii="Times New Roman" w:hAnsi="Times New Roman"/>
          <w:bCs/>
          <w:sz w:val="24"/>
          <w:szCs w:val="24"/>
        </w:rPr>
        <w:t xml:space="preserve">  -    район по ветру </w:t>
      </w:r>
      <w:r w:rsidRPr="00EA4805">
        <w:rPr>
          <w:rFonts w:ascii="Times New Roman" w:hAnsi="Times New Roman"/>
          <w:sz w:val="24"/>
          <w:szCs w:val="24"/>
        </w:rPr>
        <w:t xml:space="preserve">- </w:t>
      </w:r>
      <w:r w:rsidRPr="00EA4805">
        <w:rPr>
          <w:rFonts w:ascii="Times New Roman" w:hAnsi="Times New Roman"/>
          <w:bCs/>
          <w:sz w:val="24"/>
          <w:szCs w:val="24"/>
          <w:lang w:val="en-US"/>
        </w:rPr>
        <w:t>IV</w:t>
      </w:r>
      <w:r w:rsidRPr="00EA4805">
        <w:rPr>
          <w:rFonts w:ascii="Times New Roman" w:hAnsi="Times New Roman"/>
          <w:bCs/>
          <w:sz w:val="24"/>
          <w:szCs w:val="24"/>
        </w:rPr>
        <w:t xml:space="preserve">,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bCs/>
          <w:sz w:val="24"/>
          <w:szCs w:val="24"/>
        </w:rPr>
        <w:t xml:space="preserve">-     по </w:t>
      </w:r>
      <w:r w:rsidRPr="00EA4805">
        <w:rPr>
          <w:rFonts w:ascii="Times New Roman" w:hAnsi="Times New Roman"/>
          <w:sz w:val="24"/>
          <w:szCs w:val="24"/>
        </w:rPr>
        <w:t xml:space="preserve">гололеду - </w:t>
      </w:r>
      <w:r w:rsidRPr="00EA4805">
        <w:rPr>
          <w:rFonts w:ascii="Times New Roman" w:hAnsi="Times New Roman"/>
          <w:sz w:val="24"/>
          <w:szCs w:val="24"/>
          <w:lang w:val="en-US"/>
        </w:rPr>
        <w:t>II</w:t>
      </w:r>
      <w:r w:rsidRPr="00EA4805">
        <w:rPr>
          <w:rFonts w:ascii="Times New Roman" w:hAnsi="Times New Roman"/>
          <w:sz w:val="24"/>
          <w:szCs w:val="24"/>
        </w:rPr>
        <w:t xml:space="preserve">,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     степень </w:t>
      </w:r>
      <w:r w:rsidRPr="00EA4805">
        <w:rPr>
          <w:rFonts w:ascii="Times New Roman" w:hAnsi="Times New Roman"/>
          <w:bCs/>
          <w:sz w:val="24"/>
          <w:szCs w:val="24"/>
        </w:rPr>
        <w:t xml:space="preserve">загрязнения атмосферы — </w:t>
      </w:r>
      <w:r w:rsidRPr="00EA4805">
        <w:rPr>
          <w:rFonts w:ascii="Times New Roman" w:hAnsi="Times New Roman"/>
          <w:bCs/>
          <w:sz w:val="24"/>
          <w:szCs w:val="24"/>
          <w:lang w:val="en-US"/>
        </w:rPr>
        <w:t>III</w:t>
      </w:r>
      <w:r w:rsidRPr="00EA4805">
        <w:rPr>
          <w:rFonts w:ascii="Times New Roman" w:hAnsi="Times New Roman"/>
          <w:bCs/>
          <w:sz w:val="24"/>
          <w:szCs w:val="24"/>
        </w:rPr>
        <w:t xml:space="preserve">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bCs/>
          <w:sz w:val="24"/>
          <w:szCs w:val="24"/>
        </w:rPr>
        <w:lastRenderedPageBreak/>
        <w:t xml:space="preserve">-     температура наружного воздуха  - </w:t>
      </w:r>
      <w:r w:rsidRPr="00EA4805">
        <w:rPr>
          <w:rFonts w:ascii="Times New Roman" w:hAnsi="Times New Roman"/>
          <w:sz w:val="24"/>
          <w:szCs w:val="24"/>
        </w:rPr>
        <w:sym w:font="Symbol" w:char="F0B0"/>
      </w:r>
      <w:r w:rsidRPr="00EA4805">
        <w:rPr>
          <w:rFonts w:ascii="Times New Roman" w:hAnsi="Times New Roman"/>
          <w:sz w:val="24"/>
          <w:szCs w:val="24"/>
        </w:rPr>
        <w:t>С</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bCs/>
          <w:sz w:val="24"/>
          <w:szCs w:val="24"/>
        </w:rPr>
        <w:t xml:space="preserve">-     максимальная температура наружного воздуха </w:t>
      </w:r>
      <w:r w:rsidRPr="00EA4805">
        <w:rPr>
          <w:rFonts w:ascii="Times New Roman" w:hAnsi="Times New Roman"/>
          <w:sz w:val="24"/>
          <w:szCs w:val="24"/>
        </w:rPr>
        <w:t xml:space="preserve">- +35, </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минимальная – минус 35.</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среднегодовая - плюс 5</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при гололеде  -  минус 5</w:t>
      </w:r>
    </w:p>
    <w:p w:rsidR="00EA4805" w:rsidRPr="00EA4805" w:rsidRDefault="00EA4805" w:rsidP="00EA4805">
      <w:pPr>
        <w:shd w:val="clear" w:color="auto" w:fill="FFFFFF"/>
        <w:tabs>
          <w:tab w:val="left" w:pos="567"/>
        </w:tabs>
        <w:spacing w:after="0" w:line="240" w:lineRule="auto"/>
        <w:ind w:firstLine="567"/>
        <w:jc w:val="both"/>
        <w:rPr>
          <w:rFonts w:ascii="Times New Roman" w:hAnsi="Times New Roman"/>
          <w:sz w:val="24"/>
          <w:szCs w:val="24"/>
        </w:rPr>
      </w:pPr>
      <w:r w:rsidRPr="00EA4805">
        <w:rPr>
          <w:rFonts w:ascii="Times New Roman" w:hAnsi="Times New Roman"/>
          <w:sz w:val="24"/>
          <w:szCs w:val="24"/>
        </w:rPr>
        <w:t xml:space="preserve">-     снеговой район – </w:t>
      </w:r>
      <w:r w:rsidRPr="00EA4805">
        <w:rPr>
          <w:rFonts w:ascii="Times New Roman" w:hAnsi="Times New Roman"/>
          <w:sz w:val="24"/>
          <w:szCs w:val="24"/>
          <w:lang w:val="en-US"/>
        </w:rPr>
        <w:t>I</w:t>
      </w:r>
    </w:p>
    <w:p w:rsidR="00EA4805" w:rsidRPr="00EA4805" w:rsidRDefault="00EA4805" w:rsidP="00EA4805">
      <w:pPr>
        <w:spacing w:after="0" w:line="240" w:lineRule="auto"/>
        <w:ind w:firstLine="567"/>
        <w:jc w:val="both"/>
        <w:rPr>
          <w:rFonts w:ascii="Times New Roman" w:hAnsi="Times New Roman"/>
          <w:sz w:val="24"/>
          <w:szCs w:val="24"/>
        </w:rPr>
      </w:pPr>
    </w:p>
    <w:p w:rsidR="00EA4805" w:rsidRPr="00EA4805" w:rsidRDefault="00EA4805" w:rsidP="00EA4805">
      <w:pPr>
        <w:shd w:val="clear" w:color="auto" w:fill="FFFFFF"/>
        <w:tabs>
          <w:tab w:val="left" w:pos="1522"/>
        </w:tabs>
        <w:spacing w:after="0" w:line="240" w:lineRule="auto"/>
        <w:ind w:firstLine="567"/>
        <w:jc w:val="both"/>
        <w:outlineLvl w:val="0"/>
        <w:rPr>
          <w:rFonts w:ascii="Times New Roman" w:hAnsi="Times New Roman"/>
          <w:bCs/>
          <w:sz w:val="24"/>
          <w:szCs w:val="24"/>
        </w:rPr>
      </w:pPr>
      <w:r w:rsidRPr="00EA4805">
        <w:rPr>
          <w:rFonts w:ascii="Times New Roman" w:hAnsi="Times New Roman"/>
          <w:b/>
          <w:bCs/>
          <w:sz w:val="24"/>
          <w:szCs w:val="24"/>
        </w:rPr>
        <w:t>10.</w:t>
      </w:r>
      <w:r w:rsidRPr="00EA4805">
        <w:rPr>
          <w:rFonts w:ascii="Times New Roman" w:hAnsi="Times New Roman"/>
          <w:bCs/>
          <w:sz w:val="24"/>
          <w:szCs w:val="24"/>
        </w:rPr>
        <w:t xml:space="preserve">  </w:t>
      </w:r>
      <w:r w:rsidRPr="00EA4805">
        <w:rPr>
          <w:rFonts w:ascii="Times New Roman" w:hAnsi="Times New Roman"/>
          <w:b/>
          <w:bCs/>
          <w:sz w:val="24"/>
          <w:szCs w:val="24"/>
        </w:rPr>
        <w:t>Выделение пусковых комплексов</w:t>
      </w:r>
      <w:r w:rsidRPr="00EA4805">
        <w:rPr>
          <w:rFonts w:ascii="Times New Roman" w:hAnsi="Times New Roman"/>
          <w:bCs/>
          <w:sz w:val="24"/>
          <w:szCs w:val="24"/>
        </w:rPr>
        <w:t xml:space="preserve"> – не требуется.</w:t>
      </w:r>
    </w:p>
    <w:p w:rsidR="00EA4805" w:rsidRPr="00EA4805" w:rsidRDefault="00EA4805" w:rsidP="00EA4805">
      <w:pPr>
        <w:shd w:val="clear" w:color="auto" w:fill="FFFFFF"/>
        <w:tabs>
          <w:tab w:val="left" w:pos="1522"/>
        </w:tabs>
        <w:spacing w:after="0" w:line="240" w:lineRule="auto"/>
        <w:ind w:firstLine="567"/>
        <w:jc w:val="both"/>
        <w:outlineLvl w:val="0"/>
        <w:rPr>
          <w:rFonts w:ascii="Times New Roman" w:hAnsi="Times New Roman"/>
          <w:bCs/>
          <w:sz w:val="24"/>
          <w:szCs w:val="24"/>
        </w:rPr>
      </w:pPr>
      <w:r w:rsidRPr="00EA4805">
        <w:rPr>
          <w:rFonts w:ascii="Times New Roman" w:hAnsi="Times New Roman"/>
          <w:b/>
          <w:bCs/>
          <w:sz w:val="24"/>
          <w:szCs w:val="24"/>
        </w:rPr>
        <w:t>11.</w:t>
      </w:r>
      <w:r w:rsidRPr="00EA4805">
        <w:rPr>
          <w:rFonts w:ascii="Times New Roman" w:hAnsi="Times New Roman"/>
          <w:bCs/>
          <w:sz w:val="24"/>
          <w:szCs w:val="24"/>
        </w:rPr>
        <w:t xml:space="preserve">  </w:t>
      </w:r>
      <w:r w:rsidRPr="00EA4805">
        <w:rPr>
          <w:rFonts w:ascii="Times New Roman" w:hAnsi="Times New Roman"/>
          <w:b/>
          <w:bCs/>
          <w:sz w:val="24"/>
          <w:szCs w:val="24"/>
        </w:rPr>
        <w:t>Особые условия</w:t>
      </w:r>
      <w:r w:rsidRPr="00EA4805">
        <w:rPr>
          <w:rFonts w:ascii="Times New Roman" w:hAnsi="Times New Roman"/>
          <w:bCs/>
          <w:sz w:val="24"/>
          <w:szCs w:val="24"/>
        </w:rPr>
        <w:t xml:space="preserve"> - не предусматриваются.</w:t>
      </w:r>
    </w:p>
    <w:p w:rsidR="00EA4805" w:rsidRPr="00EA4805" w:rsidRDefault="00EA4805" w:rsidP="00EA4805">
      <w:pPr>
        <w:shd w:val="clear" w:color="auto" w:fill="FFFFFF"/>
        <w:tabs>
          <w:tab w:val="left" w:pos="1522"/>
        </w:tabs>
        <w:spacing w:after="0" w:line="240" w:lineRule="auto"/>
        <w:ind w:firstLine="567"/>
        <w:jc w:val="both"/>
        <w:outlineLvl w:val="0"/>
        <w:rPr>
          <w:rFonts w:ascii="Times New Roman" w:hAnsi="Times New Roman"/>
          <w:bCs/>
          <w:sz w:val="24"/>
          <w:szCs w:val="24"/>
        </w:rPr>
      </w:pPr>
      <w:r w:rsidRPr="00EA4805">
        <w:rPr>
          <w:rFonts w:ascii="Times New Roman" w:hAnsi="Times New Roman"/>
          <w:b/>
          <w:bCs/>
          <w:sz w:val="24"/>
          <w:szCs w:val="24"/>
        </w:rPr>
        <w:t>12.</w:t>
      </w:r>
      <w:r w:rsidRPr="00EA4805">
        <w:rPr>
          <w:rFonts w:ascii="Times New Roman" w:hAnsi="Times New Roman"/>
          <w:bCs/>
          <w:sz w:val="24"/>
          <w:szCs w:val="24"/>
        </w:rPr>
        <w:t xml:space="preserve">  </w:t>
      </w:r>
      <w:r w:rsidRPr="00EA4805">
        <w:rPr>
          <w:rFonts w:ascii="Times New Roman" w:hAnsi="Times New Roman"/>
          <w:b/>
          <w:bCs/>
          <w:sz w:val="24"/>
          <w:szCs w:val="24"/>
        </w:rPr>
        <w:t xml:space="preserve">Срок проектирования: </w:t>
      </w:r>
      <w:r w:rsidRPr="00EA4805">
        <w:rPr>
          <w:rFonts w:ascii="Times New Roman" w:hAnsi="Times New Roman"/>
          <w:bCs/>
          <w:sz w:val="24"/>
          <w:szCs w:val="24"/>
        </w:rPr>
        <w:t xml:space="preserve"> согласно условий Договора</w:t>
      </w:r>
    </w:p>
    <w:p w:rsidR="00EA4805" w:rsidRDefault="00EA4805" w:rsidP="0044649C">
      <w:pPr>
        <w:shd w:val="clear" w:color="auto" w:fill="FFFFFF"/>
        <w:tabs>
          <w:tab w:val="left" w:pos="1522"/>
        </w:tabs>
        <w:spacing w:after="0" w:line="240" w:lineRule="auto"/>
        <w:ind w:firstLine="567"/>
        <w:jc w:val="both"/>
        <w:outlineLvl w:val="0"/>
        <w:rPr>
          <w:rFonts w:ascii="Times New Roman" w:hAnsi="Times New Roman"/>
          <w:bCs/>
          <w:sz w:val="24"/>
          <w:szCs w:val="24"/>
        </w:rPr>
      </w:pPr>
      <w:r w:rsidRPr="00EA4805">
        <w:rPr>
          <w:rFonts w:ascii="Times New Roman" w:hAnsi="Times New Roman"/>
          <w:bCs/>
          <w:sz w:val="24"/>
          <w:szCs w:val="24"/>
        </w:rPr>
        <w:t xml:space="preserve">Проект представить в трёх экземплярах, в том числе один экземпляр в электронном виде в формате </w:t>
      </w:r>
      <w:r w:rsidRPr="00EA4805">
        <w:rPr>
          <w:rFonts w:ascii="Times New Roman" w:hAnsi="Times New Roman"/>
          <w:bCs/>
          <w:sz w:val="24"/>
          <w:szCs w:val="24"/>
          <w:lang w:val="en-US"/>
        </w:rPr>
        <w:t>pdf</w:t>
      </w:r>
      <w:r w:rsidRPr="00EA4805">
        <w:rPr>
          <w:rFonts w:ascii="Times New Roman" w:hAnsi="Times New Roman"/>
          <w:bCs/>
          <w:sz w:val="24"/>
          <w:szCs w:val="24"/>
        </w:rPr>
        <w:t>.</w:t>
      </w:r>
    </w:p>
    <w:tbl>
      <w:tblPr>
        <w:tblpPr w:leftFromText="180" w:rightFromText="180" w:vertAnchor="text" w:horzAnchor="page" w:tblpX="1" w:tblpY="149"/>
        <w:tblW w:w="16760" w:type="dxa"/>
        <w:tblLook w:val="01E0"/>
      </w:tblPr>
      <w:tblGrid>
        <w:gridCol w:w="7054"/>
        <w:gridCol w:w="9706"/>
      </w:tblGrid>
      <w:tr w:rsidR="00EA4805" w:rsidRPr="003F0518" w:rsidTr="00A003E7">
        <w:tc>
          <w:tcPr>
            <w:tcW w:w="7054" w:type="dxa"/>
          </w:tcPr>
          <w:p w:rsidR="0044649C" w:rsidRPr="003F0518" w:rsidRDefault="0044649C"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A4805" w:rsidRPr="003F0518" w:rsidRDefault="00EA4805" w:rsidP="00A003E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EA4805" w:rsidRPr="003F0518" w:rsidRDefault="00EA4805" w:rsidP="00A003E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EA4805" w:rsidRPr="003F0518" w:rsidRDefault="007A537E"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44649C"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A4805" w:rsidRPr="003F0518" w:rsidRDefault="00EA4805" w:rsidP="00A003E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EA4805" w:rsidRPr="00882E48" w:rsidRDefault="00EA4805" w:rsidP="00A003E7">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EA4805" w:rsidRPr="003F0518" w:rsidRDefault="007A537E" w:rsidP="00A003E7">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EA4805" w:rsidRDefault="00EA4805" w:rsidP="00EA4805">
      <w:pPr>
        <w:spacing w:after="0" w:line="240" w:lineRule="auto"/>
        <w:rPr>
          <w:rFonts w:ascii="Times New Roman" w:hAnsi="Times New Roman"/>
          <w:sz w:val="24"/>
          <w:szCs w:val="24"/>
        </w:rPr>
      </w:pPr>
    </w:p>
    <w:p w:rsidR="00EA4805" w:rsidRDefault="00EA4805" w:rsidP="00EA4805">
      <w:pPr>
        <w:spacing w:after="0" w:line="240" w:lineRule="auto"/>
        <w:rPr>
          <w:rFonts w:ascii="Times New Roman" w:hAnsi="Times New Roman"/>
          <w:sz w:val="24"/>
          <w:szCs w:val="24"/>
        </w:rPr>
      </w:pPr>
    </w:p>
    <w:p w:rsidR="00EA4805" w:rsidRDefault="00EA4805" w:rsidP="00EA4805">
      <w:pPr>
        <w:shd w:val="clear" w:color="auto" w:fill="FFFFFF"/>
        <w:tabs>
          <w:tab w:val="left" w:pos="1522"/>
        </w:tabs>
        <w:spacing w:after="0" w:line="240" w:lineRule="auto"/>
        <w:jc w:val="both"/>
        <w:outlineLvl w:val="0"/>
        <w:rPr>
          <w:rFonts w:ascii="Times New Roman" w:hAnsi="Times New Roman"/>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362251" w:rsidRPr="007E1B7B"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sectPr w:rsidR="00362251" w:rsidRPr="007E1B7B" w:rsidSect="004B5B74">
      <w:footerReference w:type="default" r:id="rId25"/>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DF" w:rsidRDefault="00691CDF" w:rsidP="0089687E">
      <w:pPr>
        <w:spacing w:after="0" w:line="240" w:lineRule="auto"/>
      </w:pPr>
      <w:r>
        <w:separator/>
      </w:r>
    </w:p>
  </w:endnote>
  <w:endnote w:type="continuationSeparator" w:id="0">
    <w:p w:rsidR="00691CDF" w:rsidRDefault="00691CDF"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E7" w:rsidRDefault="00A003E7">
    <w:pPr>
      <w:pStyle w:val="ab"/>
      <w:jc w:val="center"/>
    </w:pPr>
    <w:r>
      <w:t>________________________________________________________________________________________</w:t>
    </w:r>
  </w:p>
  <w:p w:rsidR="00A003E7" w:rsidRPr="00DF0C93" w:rsidRDefault="00A003E7" w:rsidP="00C073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Pr="00F87308">
      <w:rPr>
        <w:rFonts w:ascii="Times New Roman" w:hAnsi="Times New Roman"/>
        <w:b/>
        <w:sz w:val="18"/>
        <w:szCs w:val="18"/>
      </w:rPr>
      <w:fldChar w:fldCharType="separate"/>
    </w:r>
    <w:r w:rsidR="00691CDF">
      <w:rPr>
        <w:rFonts w:ascii="Times New Roman" w:hAnsi="Times New Roman"/>
        <w:b/>
        <w:noProof/>
        <w:sz w:val="18"/>
        <w:szCs w:val="18"/>
      </w:rPr>
      <w:t>1</w:t>
    </w:r>
    <w:r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Pr="00F87308">
      <w:rPr>
        <w:rFonts w:ascii="Times New Roman" w:hAnsi="Times New Roman"/>
        <w:b/>
        <w:sz w:val="18"/>
        <w:szCs w:val="18"/>
      </w:rPr>
      <w:fldChar w:fldCharType="separate"/>
    </w:r>
    <w:r w:rsidR="00691CDF">
      <w:rPr>
        <w:rFonts w:ascii="Times New Roman" w:hAnsi="Times New Roman"/>
        <w:b/>
        <w:noProof/>
        <w:sz w:val="18"/>
        <w:szCs w:val="18"/>
      </w:rPr>
      <w:t>1</w:t>
    </w:r>
    <w:r w:rsidRPr="00F87308">
      <w:rPr>
        <w:rFonts w:ascii="Times New Roman" w:hAnsi="Times New Roman"/>
        <w:b/>
        <w:sz w:val="18"/>
        <w:szCs w:val="18"/>
      </w:rPr>
      <w:fldChar w:fldCharType="end"/>
    </w:r>
  </w:p>
  <w:p w:rsidR="00A003E7" w:rsidRPr="00CC374F" w:rsidRDefault="00A003E7" w:rsidP="00B37294">
    <w:pPr>
      <w:keepNext/>
      <w:keepLines/>
      <w:suppressAutoHyphens/>
      <w:spacing w:after="0" w:line="264" w:lineRule="auto"/>
      <w:jc w:val="center"/>
      <w:rPr>
        <w:rFonts w:ascii="Times New Roman" w:hAnsi="Times New Roman"/>
        <w:sz w:val="18"/>
        <w:szCs w:val="18"/>
      </w:rPr>
    </w:pPr>
    <w:r w:rsidRPr="00CC374F">
      <w:rPr>
        <w:rFonts w:ascii="Times New Roman" w:hAnsi="Times New Roman"/>
        <w:sz w:val="18"/>
        <w:szCs w:val="18"/>
      </w:rPr>
      <w:t>Запрос предложений по выбору подрядчика на право заключения договора</w:t>
    </w:r>
  </w:p>
  <w:p w:rsidR="00A003E7" w:rsidRDefault="00A003E7" w:rsidP="00CC374F">
    <w:pPr>
      <w:keepNext/>
      <w:keepLines/>
      <w:suppressAutoHyphens/>
      <w:spacing w:after="0" w:line="264" w:lineRule="auto"/>
      <w:jc w:val="center"/>
      <w:rPr>
        <w:rFonts w:ascii="Times New Roman" w:hAnsi="Times New Roman"/>
        <w:sz w:val="18"/>
        <w:szCs w:val="18"/>
        <w:shd w:val="clear" w:color="auto" w:fill="FFFFFF"/>
      </w:rPr>
    </w:pPr>
    <w:r w:rsidRPr="00CC374F">
      <w:rPr>
        <w:rFonts w:ascii="Times New Roman" w:hAnsi="Times New Roman"/>
        <w:sz w:val="18"/>
        <w:szCs w:val="18"/>
      </w:rPr>
      <w:t xml:space="preserve">на </w:t>
    </w:r>
    <w:r w:rsidRPr="00CC374F">
      <w:rPr>
        <w:rFonts w:ascii="Times New Roman" w:hAnsi="Times New Roman"/>
        <w:sz w:val="18"/>
        <w:szCs w:val="18"/>
        <w:shd w:val="clear" w:color="auto" w:fill="FFFFFF"/>
      </w:rPr>
      <w:t xml:space="preserve">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по ул. Набережная (кад. №39:19:0101010:0009) </w:t>
    </w:r>
  </w:p>
  <w:p w:rsidR="00A003E7" w:rsidRPr="00CC374F" w:rsidRDefault="00A003E7" w:rsidP="00CC374F">
    <w:pPr>
      <w:keepNext/>
      <w:keepLines/>
      <w:suppressAutoHyphens/>
      <w:spacing w:after="0" w:line="264" w:lineRule="auto"/>
      <w:jc w:val="center"/>
      <w:rPr>
        <w:rFonts w:ascii="Times New Roman" w:hAnsi="Times New Roman"/>
        <w:sz w:val="18"/>
        <w:szCs w:val="18"/>
        <w:shd w:val="clear" w:color="auto" w:fill="FFFFFF"/>
      </w:rPr>
    </w:pPr>
    <w:r w:rsidRPr="00CC374F">
      <w:rPr>
        <w:rFonts w:ascii="Times New Roman" w:hAnsi="Times New Roman"/>
        <w:sz w:val="18"/>
        <w:szCs w:val="18"/>
        <w:shd w:val="clear" w:color="auto" w:fill="FFFFFF"/>
      </w:rPr>
      <w:t>в г. Пионерский Калининградской области»</w:t>
    </w:r>
  </w:p>
  <w:p w:rsidR="00A003E7" w:rsidRPr="00B37294" w:rsidRDefault="00A003E7" w:rsidP="00B37294">
    <w:pPr>
      <w:keepNext/>
      <w:keepLines/>
      <w:suppressAutoHyphens/>
      <w:spacing w:after="0" w:line="264" w:lineRule="auto"/>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E7" w:rsidRDefault="00A003E7">
    <w:pPr>
      <w:pStyle w:val="ab"/>
      <w:jc w:val="center"/>
    </w:pPr>
    <w:r>
      <w:t>_________________________________________________________________________________________</w:t>
    </w:r>
  </w:p>
  <w:p w:rsidR="00A003E7" w:rsidRDefault="00A003E7">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sidR="000E5E94">
      <w:rPr>
        <w:rFonts w:ascii="Times New Roman" w:hAnsi="Times New Roman"/>
        <w:b/>
        <w:noProof/>
        <w:sz w:val="18"/>
        <w:szCs w:val="18"/>
      </w:rPr>
      <w:t>75</w:t>
    </w:r>
    <w:r w:rsidRPr="005E767D">
      <w:rPr>
        <w:rFonts w:ascii="Times New Roman" w:hAnsi="Times New Roman"/>
        <w:b/>
        <w:sz w:val="18"/>
        <w:szCs w:val="18"/>
      </w:rPr>
      <w:fldChar w:fldCharType="end"/>
    </w:r>
  </w:p>
  <w:p w:rsidR="00A003E7" w:rsidRPr="00AC7A1A" w:rsidRDefault="00A003E7"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E7" w:rsidRDefault="00A003E7">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A003E7" w:rsidRDefault="00A003E7">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Pr="00A11C92">
      <w:rPr>
        <w:rFonts w:ascii="Times New Roman" w:hAnsi="Times New Roman"/>
        <w:b/>
        <w:sz w:val="18"/>
        <w:szCs w:val="18"/>
      </w:rPr>
      <w:fldChar w:fldCharType="separate"/>
    </w:r>
    <w:r w:rsidR="000E5E94">
      <w:rPr>
        <w:rFonts w:ascii="Times New Roman" w:hAnsi="Times New Roman"/>
        <w:b/>
        <w:noProof/>
        <w:sz w:val="18"/>
        <w:szCs w:val="18"/>
      </w:rPr>
      <w:t>45</w:t>
    </w:r>
    <w:r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Pr="00A11C92">
      <w:rPr>
        <w:rFonts w:ascii="Times New Roman" w:hAnsi="Times New Roman"/>
        <w:b/>
        <w:sz w:val="18"/>
        <w:szCs w:val="18"/>
      </w:rPr>
      <w:fldChar w:fldCharType="separate"/>
    </w:r>
    <w:r w:rsidR="000E5E94">
      <w:rPr>
        <w:rFonts w:ascii="Times New Roman" w:hAnsi="Times New Roman"/>
        <w:b/>
        <w:noProof/>
        <w:sz w:val="18"/>
        <w:szCs w:val="18"/>
      </w:rPr>
      <w:t>75</w:t>
    </w:r>
    <w:r w:rsidRPr="00A11C92">
      <w:rPr>
        <w:rFonts w:ascii="Times New Roman" w:hAnsi="Times New Roman"/>
        <w:b/>
        <w:sz w:val="18"/>
        <w:szCs w:val="18"/>
      </w:rPr>
      <w:fldChar w:fldCharType="end"/>
    </w:r>
  </w:p>
  <w:p w:rsidR="00A003E7" w:rsidRPr="00B37294" w:rsidRDefault="00A003E7" w:rsidP="002D20BB">
    <w:pPr>
      <w:keepNext/>
      <w:keepLines/>
      <w:suppressAutoHyphens/>
      <w:spacing w:after="0" w:line="264" w:lineRule="auto"/>
      <w:jc w:val="center"/>
      <w:rPr>
        <w:rFonts w:ascii="Times New Roman" w:hAnsi="Times New Roman"/>
        <w:sz w:val="18"/>
        <w:szCs w:val="18"/>
      </w:rPr>
    </w:pPr>
    <w:r w:rsidRPr="00013D97">
      <w:rPr>
        <w:rFonts w:ascii="Times New Roman" w:hAnsi="Times New Roman"/>
        <w:sz w:val="18"/>
        <w:szCs w:val="18"/>
      </w:rPr>
      <w:t xml:space="preserve">Запрос предложений </w:t>
    </w:r>
    <w:r w:rsidRPr="00B37294">
      <w:rPr>
        <w:rFonts w:ascii="Times New Roman" w:hAnsi="Times New Roman"/>
        <w:sz w:val="18"/>
        <w:szCs w:val="18"/>
      </w:rPr>
      <w:t xml:space="preserve">по выбору подрядчика на право заключения </w:t>
    </w:r>
    <w:r>
      <w:rPr>
        <w:rFonts w:ascii="Times New Roman" w:hAnsi="Times New Roman"/>
        <w:sz w:val="18"/>
        <w:szCs w:val="18"/>
      </w:rPr>
      <w:t>д</w:t>
    </w:r>
    <w:r w:rsidRPr="00B37294">
      <w:rPr>
        <w:rFonts w:ascii="Times New Roman" w:hAnsi="Times New Roman"/>
        <w:sz w:val="18"/>
        <w:szCs w:val="18"/>
      </w:rPr>
      <w:t>оговора</w:t>
    </w:r>
  </w:p>
  <w:p w:rsidR="00A003E7" w:rsidRPr="00CC374F" w:rsidRDefault="00A003E7" w:rsidP="00CC374F">
    <w:pPr>
      <w:keepNext/>
      <w:keepLines/>
      <w:suppressAutoHyphens/>
      <w:spacing w:after="0" w:line="264" w:lineRule="auto"/>
      <w:jc w:val="center"/>
      <w:rPr>
        <w:rFonts w:ascii="Times New Roman" w:hAnsi="Times New Roman"/>
        <w:sz w:val="18"/>
        <w:szCs w:val="18"/>
        <w:shd w:val="clear" w:color="auto" w:fill="FFFFFF"/>
      </w:rPr>
    </w:pPr>
    <w:r w:rsidRPr="00CC374F">
      <w:rPr>
        <w:rFonts w:ascii="Times New Roman" w:hAnsi="Times New Roman"/>
        <w:sz w:val="18"/>
        <w:szCs w:val="18"/>
      </w:rPr>
      <w:t xml:space="preserve">на </w:t>
    </w:r>
    <w:r w:rsidRPr="00CC374F">
      <w:rPr>
        <w:rFonts w:ascii="Times New Roman" w:hAnsi="Times New Roman"/>
        <w:sz w:val="18"/>
        <w:szCs w:val="18"/>
        <w:shd w:val="clear" w:color="auto" w:fill="FFFFFF"/>
      </w:rPr>
      <w:t>разработку рабочей документации и выполнение строительно-монтажных работ с поставкой оборудования по объекту: «Электроснабжение многоквартирного жилого дома и строительной площадки по ул. Набережная (кад. №39:19:0101010:0009) в г. Пионерский Калининградской области»</w:t>
    </w:r>
  </w:p>
  <w:p w:rsidR="00A003E7" w:rsidRPr="00AC7A1A" w:rsidRDefault="00A003E7"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E7" w:rsidRDefault="00A003E7">
    <w:pPr>
      <w:pStyle w:val="ab"/>
      <w:jc w:val="right"/>
    </w:pPr>
  </w:p>
  <w:p w:rsidR="00A003E7" w:rsidRDefault="00A003E7" w:rsidP="00457FB4">
    <w:pPr>
      <w:pStyle w:val="ab"/>
      <w:jc w:val="center"/>
    </w:pPr>
    <w:r>
      <w:t>________________________________________________________________________________________</w:t>
    </w:r>
  </w:p>
  <w:p w:rsidR="00A003E7" w:rsidRPr="00DF0C93" w:rsidRDefault="00A003E7"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Pr="00F87308">
      <w:rPr>
        <w:rFonts w:ascii="Times New Roman" w:hAnsi="Times New Roman"/>
        <w:b/>
        <w:sz w:val="18"/>
        <w:szCs w:val="18"/>
      </w:rPr>
      <w:fldChar w:fldCharType="separate"/>
    </w:r>
    <w:r w:rsidR="00063351">
      <w:rPr>
        <w:rFonts w:ascii="Times New Roman" w:hAnsi="Times New Roman"/>
        <w:b/>
        <w:noProof/>
        <w:sz w:val="18"/>
        <w:szCs w:val="18"/>
      </w:rPr>
      <w:t>53</w:t>
    </w:r>
    <w:r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Pr="00F87308">
      <w:rPr>
        <w:rFonts w:ascii="Times New Roman" w:hAnsi="Times New Roman"/>
        <w:b/>
        <w:sz w:val="18"/>
        <w:szCs w:val="18"/>
      </w:rPr>
      <w:fldChar w:fldCharType="separate"/>
    </w:r>
    <w:r w:rsidR="00063351">
      <w:rPr>
        <w:rFonts w:ascii="Times New Roman" w:hAnsi="Times New Roman"/>
        <w:b/>
        <w:noProof/>
        <w:sz w:val="18"/>
        <w:szCs w:val="18"/>
      </w:rPr>
      <w:t>75</w:t>
    </w:r>
    <w:r w:rsidRPr="00F87308">
      <w:rPr>
        <w:rFonts w:ascii="Times New Roman" w:hAnsi="Times New Roman"/>
        <w:b/>
        <w:sz w:val="18"/>
        <w:szCs w:val="18"/>
      </w:rPr>
      <w:fldChar w:fldCharType="end"/>
    </w:r>
  </w:p>
  <w:p w:rsidR="00A003E7" w:rsidRPr="00B37294" w:rsidRDefault="00A003E7" w:rsidP="00BC7973">
    <w:pPr>
      <w:keepNext/>
      <w:keepLines/>
      <w:suppressAutoHyphens/>
      <w:spacing w:after="0" w:line="264" w:lineRule="auto"/>
      <w:jc w:val="center"/>
      <w:rPr>
        <w:rFonts w:ascii="Times New Roman" w:hAnsi="Times New Roman"/>
        <w:sz w:val="18"/>
        <w:szCs w:val="18"/>
      </w:rPr>
    </w:pPr>
    <w:r w:rsidRPr="00013D97">
      <w:rPr>
        <w:rFonts w:ascii="Times New Roman" w:hAnsi="Times New Roman"/>
        <w:sz w:val="18"/>
        <w:szCs w:val="18"/>
      </w:rPr>
      <w:t xml:space="preserve">Запрос предложений </w:t>
    </w:r>
    <w:r w:rsidRPr="00B37294">
      <w:rPr>
        <w:rFonts w:ascii="Times New Roman" w:hAnsi="Times New Roman"/>
        <w:sz w:val="18"/>
        <w:szCs w:val="18"/>
      </w:rPr>
      <w:t xml:space="preserve">по выбору подрядчика на право заключения </w:t>
    </w:r>
    <w:r>
      <w:rPr>
        <w:rFonts w:ascii="Times New Roman" w:hAnsi="Times New Roman"/>
        <w:sz w:val="18"/>
        <w:szCs w:val="18"/>
      </w:rPr>
      <w:t>д</w:t>
    </w:r>
    <w:r w:rsidRPr="00B37294">
      <w:rPr>
        <w:rFonts w:ascii="Times New Roman" w:hAnsi="Times New Roman"/>
        <w:sz w:val="18"/>
        <w:szCs w:val="18"/>
      </w:rPr>
      <w:t>оговора</w:t>
    </w:r>
  </w:p>
  <w:p w:rsidR="00A003E7" w:rsidRPr="00E65CA3" w:rsidRDefault="00A003E7" w:rsidP="00BC7973">
    <w:pPr>
      <w:keepNext/>
      <w:keepLines/>
      <w:suppressAutoHyphens/>
      <w:spacing w:after="0" w:line="264" w:lineRule="auto"/>
      <w:jc w:val="center"/>
      <w:rPr>
        <w:rFonts w:ascii="Times New Roman" w:hAnsi="Times New Roman"/>
        <w:sz w:val="18"/>
        <w:szCs w:val="18"/>
        <w:shd w:val="clear" w:color="auto" w:fill="FFFFFF"/>
      </w:rPr>
    </w:pPr>
    <w:r w:rsidRPr="00E65CA3">
      <w:rPr>
        <w:rFonts w:ascii="Times New Roman" w:hAnsi="Times New Roman"/>
        <w:sz w:val="18"/>
        <w:szCs w:val="18"/>
      </w:rPr>
      <w:t xml:space="preserve">на </w:t>
    </w:r>
    <w:r w:rsidRPr="00E65CA3">
      <w:rPr>
        <w:rFonts w:ascii="Times New Roman" w:hAnsi="Times New Roman"/>
        <w:sz w:val="18"/>
        <w:szCs w:val="18"/>
        <w:shd w:val="clear" w:color="auto" w:fill="FFFFFF"/>
      </w:rPr>
      <w:t xml:space="preserve">разработку рабочей документации и выполнение строительно-монтажных работ с поставкой оборудования по объекту: «Многоквартирный жилой дом и строительная площадка по ул. Набережная (кад. №39:19:0101010:0009) </w:t>
    </w:r>
  </w:p>
  <w:p w:rsidR="00A003E7" w:rsidRPr="00E65CA3" w:rsidRDefault="00A003E7" w:rsidP="00BC7973">
    <w:pPr>
      <w:keepNext/>
      <w:keepLines/>
      <w:suppressAutoHyphens/>
      <w:spacing w:after="0" w:line="264" w:lineRule="auto"/>
      <w:jc w:val="center"/>
      <w:rPr>
        <w:rFonts w:ascii="Times New Roman" w:hAnsi="Times New Roman"/>
        <w:sz w:val="18"/>
        <w:szCs w:val="18"/>
        <w:shd w:val="clear" w:color="auto" w:fill="FFFFFF"/>
      </w:rPr>
    </w:pPr>
    <w:r w:rsidRPr="00E65CA3">
      <w:rPr>
        <w:rFonts w:ascii="Times New Roman" w:hAnsi="Times New Roman"/>
        <w:sz w:val="18"/>
        <w:szCs w:val="18"/>
        <w:shd w:val="clear" w:color="auto" w:fill="FFFFFF"/>
      </w:rPr>
      <w:t>в г. Пионерский Калининградской области»</w:t>
    </w:r>
  </w:p>
  <w:p w:rsidR="00A003E7" w:rsidRPr="00457FB4" w:rsidRDefault="00A003E7" w:rsidP="00457FB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DF" w:rsidRDefault="00691CDF" w:rsidP="0089687E">
      <w:pPr>
        <w:spacing w:after="0" w:line="240" w:lineRule="auto"/>
      </w:pPr>
      <w:r>
        <w:separator/>
      </w:r>
    </w:p>
  </w:footnote>
  <w:footnote w:type="continuationSeparator" w:id="0">
    <w:p w:rsidR="00691CDF" w:rsidRDefault="00691CDF"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5">
    <w:nsid w:val="0000000F"/>
    <w:multiLevelType w:val="singleLevel"/>
    <w:tmpl w:val="DDA21ECA"/>
    <w:name w:val="WW8Num7"/>
    <w:lvl w:ilvl="0">
      <w:start w:val="1"/>
      <w:numFmt w:val="russianLower"/>
      <w:lvlText w:val="%1)"/>
      <w:lvlJc w:val="left"/>
      <w:pPr>
        <w:ind w:left="1428" w:hanging="360"/>
      </w:pPr>
      <w:rPr>
        <w:rFonts w:hint="default"/>
        <w:b w:val="0"/>
      </w:rPr>
    </w:lvl>
  </w:abstractNum>
  <w:abstractNum w:abstractNumId="6">
    <w:nsid w:val="00000010"/>
    <w:multiLevelType w:val="singleLevel"/>
    <w:tmpl w:val="708E6B6A"/>
    <w:lvl w:ilvl="0">
      <w:start w:val="1"/>
      <w:numFmt w:val="decimal"/>
      <w:lvlText w:val="1.2.%1"/>
      <w:lvlJc w:val="left"/>
      <w:pPr>
        <w:tabs>
          <w:tab w:val="num" w:pos="0"/>
        </w:tabs>
        <w:ind w:left="800" w:hanging="360"/>
      </w:pPr>
      <w:rPr>
        <w:rFonts w:eastAsia="Calibri" w:cs="Arial"/>
        <w:i w:val="0"/>
        <w:color w:val="auto"/>
        <w:sz w:val="22"/>
        <w:szCs w:val="22"/>
        <w:lang w:eastAsia="en-US"/>
      </w:rPr>
    </w:lvl>
  </w:abstractNum>
  <w:abstractNum w:abstractNumId="7">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9">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1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1">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6">
    <w:nsid w:val="076304E1"/>
    <w:multiLevelType w:val="hybridMultilevel"/>
    <w:tmpl w:val="AE241C06"/>
    <w:lvl w:ilvl="0" w:tplc="0419000F">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F184E02"/>
    <w:multiLevelType w:val="multilevel"/>
    <w:tmpl w:val="DF3CA030"/>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13763CC3"/>
    <w:multiLevelType w:val="hybridMultilevel"/>
    <w:tmpl w:val="FFA03950"/>
    <w:lvl w:ilvl="0" w:tplc="57ACBF3C">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1E487042"/>
    <w:multiLevelType w:val="hybridMultilevel"/>
    <w:tmpl w:val="B32638C8"/>
    <w:lvl w:ilvl="0" w:tplc="838E8130">
      <w:start w:val="1"/>
      <w:numFmt w:val="bullet"/>
      <w:lvlText w:val=""/>
      <w:lvlJc w:val="left"/>
      <w:pPr>
        <w:ind w:left="1430" w:hanging="360"/>
      </w:pPr>
      <w:rPr>
        <w:rFonts w:ascii="Wingdings" w:hAnsi="Wingdings" w:hint="default"/>
        <w:b/>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4">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5">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6">
    <w:nsid w:val="2E3F6596"/>
    <w:multiLevelType w:val="hybridMultilevel"/>
    <w:tmpl w:val="AFFCF646"/>
    <w:lvl w:ilvl="0" w:tplc="82509E94">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9">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1B1441"/>
    <w:multiLevelType w:val="multilevel"/>
    <w:tmpl w:val="E078EA3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b w:val="0"/>
        <w:color w:val="auto"/>
        <w:sz w:val="20"/>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2">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33">
    <w:nsid w:val="4015366B"/>
    <w:multiLevelType w:val="hybridMultilevel"/>
    <w:tmpl w:val="801ADA44"/>
    <w:lvl w:ilvl="0" w:tplc="0E52B6C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401D5A99"/>
    <w:multiLevelType w:val="multilevel"/>
    <w:tmpl w:val="D7707AC4"/>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476C4A2F"/>
    <w:multiLevelType w:val="hybridMultilevel"/>
    <w:tmpl w:val="0D34EF66"/>
    <w:lvl w:ilvl="0">
      <w:start w:val="1"/>
      <w:numFmt w:val="bullet"/>
      <w:lvlText w:val=""/>
      <w:lvlJc w:val="left"/>
      <w:pPr>
        <w:ind w:left="1430" w:hanging="360"/>
      </w:pPr>
      <w:rPr>
        <w:rFonts w:ascii="Wingdings" w:hAnsi="Wingdings" w:hint="default"/>
        <w:b/>
      </w:rPr>
    </w:lvl>
    <w:lvl w:ilvl="1" w:tentative="1">
      <w:start w:val="1"/>
      <w:numFmt w:val="bullet"/>
      <w:lvlText w:val="o"/>
      <w:lvlJc w:val="left"/>
      <w:pPr>
        <w:ind w:left="2150" w:hanging="360"/>
      </w:pPr>
      <w:rPr>
        <w:rFonts w:ascii="Courier New" w:hAnsi="Courier New" w:hint="default"/>
      </w:rPr>
    </w:lvl>
    <w:lvl w:ilvl="2" w:tentative="1">
      <w:start w:val="1"/>
      <w:numFmt w:val="bullet"/>
      <w:lvlText w:val=""/>
      <w:lvlJc w:val="left"/>
      <w:pPr>
        <w:ind w:left="2870" w:hanging="360"/>
      </w:pPr>
      <w:rPr>
        <w:rFonts w:ascii="Wingdings" w:hAnsi="Wingdings" w:hint="default"/>
      </w:rPr>
    </w:lvl>
    <w:lvl w:ilvl="3" w:tentative="1">
      <w:start w:val="1"/>
      <w:numFmt w:val="bullet"/>
      <w:lvlText w:val=""/>
      <w:lvlJc w:val="left"/>
      <w:pPr>
        <w:ind w:left="3590" w:hanging="360"/>
      </w:pPr>
      <w:rPr>
        <w:rFonts w:ascii="Symbol" w:hAnsi="Symbol" w:hint="default"/>
      </w:rPr>
    </w:lvl>
    <w:lvl w:ilvl="4" w:tentative="1">
      <w:start w:val="1"/>
      <w:numFmt w:val="bullet"/>
      <w:lvlText w:val="o"/>
      <w:lvlJc w:val="left"/>
      <w:pPr>
        <w:ind w:left="4310" w:hanging="360"/>
      </w:pPr>
      <w:rPr>
        <w:rFonts w:ascii="Courier New" w:hAnsi="Courier New" w:hint="default"/>
      </w:rPr>
    </w:lvl>
    <w:lvl w:ilvl="5" w:tentative="1">
      <w:start w:val="1"/>
      <w:numFmt w:val="bullet"/>
      <w:lvlText w:val=""/>
      <w:lvlJc w:val="left"/>
      <w:pPr>
        <w:ind w:left="5030" w:hanging="360"/>
      </w:pPr>
      <w:rPr>
        <w:rFonts w:ascii="Wingdings" w:hAnsi="Wingdings" w:hint="default"/>
      </w:rPr>
    </w:lvl>
    <w:lvl w:ilvl="6" w:tentative="1">
      <w:start w:val="1"/>
      <w:numFmt w:val="bullet"/>
      <w:lvlText w:val=""/>
      <w:lvlJc w:val="left"/>
      <w:pPr>
        <w:ind w:left="5750" w:hanging="360"/>
      </w:pPr>
      <w:rPr>
        <w:rFonts w:ascii="Symbol" w:hAnsi="Symbol" w:hint="default"/>
      </w:rPr>
    </w:lvl>
    <w:lvl w:ilvl="7" w:tentative="1">
      <w:start w:val="1"/>
      <w:numFmt w:val="bullet"/>
      <w:lvlText w:val="o"/>
      <w:lvlJc w:val="left"/>
      <w:pPr>
        <w:ind w:left="6470" w:hanging="360"/>
      </w:pPr>
      <w:rPr>
        <w:rFonts w:ascii="Courier New" w:hAnsi="Courier New" w:hint="default"/>
      </w:rPr>
    </w:lvl>
    <w:lvl w:ilvl="8" w:tentative="1">
      <w:start w:val="1"/>
      <w:numFmt w:val="bullet"/>
      <w:lvlText w:val=""/>
      <w:lvlJc w:val="left"/>
      <w:pPr>
        <w:ind w:left="7190" w:hanging="360"/>
      </w:pPr>
      <w:rPr>
        <w:rFonts w:ascii="Wingdings" w:hAnsi="Wingdings" w:hint="default"/>
      </w:rPr>
    </w:lvl>
  </w:abstractNum>
  <w:abstractNum w:abstractNumId="36">
    <w:nsid w:val="47D209FC"/>
    <w:multiLevelType w:val="hybridMultilevel"/>
    <w:tmpl w:val="83BC25EA"/>
    <w:lvl w:ilvl="0" w:tplc="F8C64E66">
      <w:start w:val="1"/>
      <w:numFmt w:val="bullet"/>
      <w:lvlText w:val=""/>
      <w:lvlJc w:val="left"/>
      <w:pPr>
        <w:ind w:left="1644" w:hanging="360"/>
      </w:pPr>
      <w:rPr>
        <w:rFonts w:ascii="Symbol" w:hAnsi="Symbol" w:hint="default"/>
      </w:rPr>
    </w:lvl>
    <w:lvl w:ilvl="1" w:tplc="F8FA276A" w:tentative="1">
      <w:start w:val="1"/>
      <w:numFmt w:val="bullet"/>
      <w:lvlText w:val="o"/>
      <w:lvlJc w:val="left"/>
      <w:pPr>
        <w:ind w:left="2364" w:hanging="360"/>
      </w:pPr>
      <w:rPr>
        <w:rFonts w:ascii="Courier New" w:hAnsi="Courier New" w:cs="Courier New" w:hint="default"/>
      </w:rPr>
    </w:lvl>
    <w:lvl w:ilvl="2" w:tplc="79F8C006" w:tentative="1">
      <w:start w:val="1"/>
      <w:numFmt w:val="bullet"/>
      <w:lvlText w:val=""/>
      <w:lvlJc w:val="left"/>
      <w:pPr>
        <w:ind w:left="3084" w:hanging="360"/>
      </w:pPr>
      <w:rPr>
        <w:rFonts w:ascii="Wingdings" w:hAnsi="Wingdings" w:hint="default"/>
      </w:rPr>
    </w:lvl>
    <w:lvl w:ilvl="3" w:tplc="3AF88CE0" w:tentative="1">
      <w:start w:val="1"/>
      <w:numFmt w:val="bullet"/>
      <w:lvlText w:val=""/>
      <w:lvlJc w:val="left"/>
      <w:pPr>
        <w:ind w:left="3804" w:hanging="360"/>
      </w:pPr>
      <w:rPr>
        <w:rFonts w:ascii="Symbol" w:hAnsi="Symbol" w:hint="default"/>
      </w:rPr>
    </w:lvl>
    <w:lvl w:ilvl="4" w:tplc="FF7CC5E8" w:tentative="1">
      <w:start w:val="1"/>
      <w:numFmt w:val="bullet"/>
      <w:lvlText w:val="o"/>
      <w:lvlJc w:val="left"/>
      <w:pPr>
        <w:ind w:left="4524" w:hanging="360"/>
      </w:pPr>
      <w:rPr>
        <w:rFonts w:ascii="Courier New" w:hAnsi="Courier New" w:cs="Courier New" w:hint="default"/>
      </w:rPr>
    </w:lvl>
    <w:lvl w:ilvl="5" w:tplc="05805336" w:tentative="1">
      <w:start w:val="1"/>
      <w:numFmt w:val="bullet"/>
      <w:lvlText w:val=""/>
      <w:lvlJc w:val="left"/>
      <w:pPr>
        <w:ind w:left="5244" w:hanging="360"/>
      </w:pPr>
      <w:rPr>
        <w:rFonts w:ascii="Wingdings" w:hAnsi="Wingdings" w:hint="default"/>
      </w:rPr>
    </w:lvl>
    <w:lvl w:ilvl="6" w:tplc="947868DE" w:tentative="1">
      <w:start w:val="1"/>
      <w:numFmt w:val="bullet"/>
      <w:lvlText w:val=""/>
      <w:lvlJc w:val="left"/>
      <w:pPr>
        <w:ind w:left="5964" w:hanging="360"/>
      </w:pPr>
      <w:rPr>
        <w:rFonts w:ascii="Symbol" w:hAnsi="Symbol" w:hint="default"/>
      </w:rPr>
    </w:lvl>
    <w:lvl w:ilvl="7" w:tplc="89168CB8" w:tentative="1">
      <w:start w:val="1"/>
      <w:numFmt w:val="bullet"/>
      <w:lvlText w:val="o"/>
      <w:lvlJc w:val="left"/>
      <w:pPr>
        <w:ind w:left="6684" w:hanging="360"/>
      </w:pPr>
      <w:rPr>
        <w:rFonts w:ascii="Courier New" w:hAnsi="Courier New" w:cs="Courier New" w:hint="default"/>
      </w:rPr>
    </w:lvl>
    <w:lvl w:ilvl="8" w:tplc="F4667044" w:tentative="1">
      <w:start w:val="1"/>
      <w:numFmt w:val="bullet"/>
      <w:lvlText w:val=""/>
      <w:lvlJc w:val="left"/>
      <w:pPr>
        <w:ind w:left="7404" w:hanging="360"/>
      </w:pPr>
      <w:rPr>
        <w:rFonts w:ascii="Wingdings" w:hAnsi="Wingdings" w:hint="default"/>
      </w:rPr>
    </w:lvl>
  </w:abstractNum>
  <w:abstractNum w:abstractNumId="37">
    <w:nsid w:val="4D253E36"/>
    <w:multiLevelType w:val="multilevel"/>
    <w:tmpl w:val="E2FEC650"/>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03A7652"/>
    <w:multiLevelType w:val="multilevel"/>
    <w:tmpl w:val="F25C7C9E"/>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40">
    <w:nsid w:val="568902A4"/>
    <w:multiLevelType w:val="hybridMultilevel"/>
    <w:tmpl w:val="E5B4BF4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42">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43">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46">
    <w:nsid w:val="6B5D0E84"/>
    <w:multiLevelType w:val="hybridMultilevel"/>
    <w:tmpl w:val="FEB287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nsid w:val="71F638D4"/>
    <w:multiLevelType w:val="hybridMultilevel"/>
    <w:tmpl w:val="29BEAEE0"/>
    <w:lvl w:ilvl="0">
      <w:start w:val="1"/>
      <w:numFmt w:val="decimal"/>
      <w:lvlText w:val="%1."/>
      <w:lvlJc w:val="left"/>
      <w:pPr>
        <w:tabs>
          <w:tab w:val="num" w:pos="540"/>
        </w:tabs>
        <w:ind w:left="540" w:firstLine="0"/>
      </w:pPr>
      <w:rPr>
        <w:rFonts w:hint="default"/>
        <w:sz w:val="20"/>
        <w:szCs w:val="2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9">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E57A8C"/>
    <w:multiLevelType w:val="multilevel"/>
    <w:tmpl w:val="0B808EBA"/>
    <w:lvl w:ilvl="0">
      <w:start w:val="3"/>
      <w:numFmt w:val="decimal"/>
      <w:lvlText w:val="%1."/>
      <w:lvlJc w:val="left"/>
      <w:pPr>
        <w:ind w:left="360" w:hanging="360"/>
      </w:pPr>
      <w:rPr>
        <w:rFonts w:hint="default"/>
        <w:b/>
        <w:i w:val="0"/>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0"/>
  </w:num>
  <w:num w:numId="2">
    <w:abstractNumId w:val="45"/>
  </w:num>
  <w:num w:numId="3">
    <w:abstractNumId w:val="44"/>
  </w:num>
  <w:num w:numId="4">
    <w:abstractNumId w:val="17"/>
  </w:num>
  <w:num w:numId="5">
    <w:abstractNumId w:val="14"/>
  </w:num>
  <w:num w:numId="6">
    <w:abstractNumId w:val="27"/>
  </w:num>
  <w:num w:numId="7">
    <w:abstractNumId w:val="18"/>
  </w:num>
  <w:num w:numId="8">
    <w:abstractNumId w:val="21"/>
  </w:num>
  <w:num w:numId="9">
    <w:abstractNumId w:val="5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num>
  <w:num w:numId="13">
    <w:abstractNumId w:val="35"/>
  </w:num>
  <w:num w:numId="14">
    <w:abstractNumId w:val="25"/>
  </w:num>
  <w:num w:numId="15">
    <w:abstractNumId w:val="23"/>
  </w:num>
  <w:num w:numId="16">
    <w:abstractNumId w:val="15"/>
  </w:num>
  <w:num w:numId="17">
    <w:abstractNumId w:val="49"/>
  </w:num>
  <w:num w:numId="18">
    <w:abstractNumId w:val="47"/>
  </w:num>
  <w:num w:numId="19">
    <w:abstractNumId w:val="43"/>
  </w:num>
  <w:num w:numId="20">
    <w:abstractNumId w:val="5"/>
  </w:num>
  <w:num w:numId="21">
    <w:abstractNumId w:val="8"/>
  </w:num>
  <w:num w:numId="22">
    <w:abstractNumId w:val="3"/>
  </w:num>
  <w:num w:numId="23">
    <w:abstractNumId w:val="9"/>
  </w:num>
  <w:num w:numId="24">
    <w:abstractNumId w:val="31"/>
  </w:num>
  <w:num w:numId="25">
    <w:abstractNumId w:val="29"/>
  </w:num>
  <w:num w:numId="26">
    <w:abstractNumId w:val="42"/>
  </w:num>
  <w:num w:numId="27">
    <w:abstractNumId w:val="48"/>
  </w:num>
  <w:num w:numId="28">
    <w:abstractNumId w:val="7"/>
  </w:num>
  <w:num w:numId="29">
    <w:abstractNumId w:val="41"/>
  </w:num>
  <w:num w:numId="30">
    <w:abstractNumId w:val="28"/>
  </w:num>
  <w:num w:numId="31">
    <w:abstractNumId w:val="51"/>
  </w:num>
  <w:num w:numId="32">
    <w:abstractNumId w:val="22"/>
  </w:num>
  <w:num w:numId="33">
    <w:abstractNumId w:val="46"/>
  </w:num>
  <w:num w:numId="34">
    <w:abstractNumId w:val="12"/>
  </w:num>
  <w:num w:numId="35">
    <w:abstractNumId w:val="34"/>
  </w:num>
  <w:num w:numId="36">
    <w:abstractNumId w:val="39"/>
  </w:num>
  <w:num w:numId="37">
    <w:abstractNumId w:val="6"/>
  </w:num>
  <w:num w:numId="38">
    <w:abstractNumId w:val="2"/>
  </w:num>
  <w:num w:numId="39">
    <w:abstractNumId w:val="30"/>
  </w:num>
  <w:num w:numId="40">
    <w:abstractNumId w:val="20"/>
  </w:num>
  <w:num w:numId="41">
    <w:abstractNumId w:val="16"/>
  </w:num>
  <w:num w:numId="42">
    <w:abstractNumId w:val="40"/>
  </w:num>
  <w:num w:numId="43">
    <w:abstractNumId w:val="52"/>
  </w:num>
  <w:num w:numId="44">
    <w:abstractNumId w:val="1"/>
  </w:num>
  <w:num w:numId="45">
    <w:abstractNumId w:val="33"/>
  </w:num>
  <w:num w:numId="46">
    <w:abstractNumId w:val="36"/>
  </w:num>
  <w:num w:numId="47">
    <w:abstractNumId w:val="37"/>
  </w:num>
  <w:num w:numId="48">
    <w:abstractNumId w:val="38"/>
  </w:num>
  <w:num w:numId="49">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21533"/>
    <w:rsid w:val="00021D11"/>
    <w:rsid w:val="00022FB5"/>
    <w:rsid w:val="00032351"/>
    <w:rsid w:val="000345DB"/>
    <w:rsid w:val="000363B1"/>
    <w:rsid w:val="000378AB"/>
    <w:rsid w:val="00037D59"/>
    <w:rsid w:val="00040672"/>
    <w:rsid w:val="00041518"/>
    <w:rsid w:val="00043A49"/>
    <w:rsid w:val="00045AB4"/>
    <w:rsid w:val="00047CEA"/>
    <w:rsid w:val="0005152C"/>
    <w:rsid w:val="00051EA6"/>
    <w:rsid w:val="0005268D"/>
    <w:rsid w:val="00054311"/>
    <w:rsid w:val="0005540D"/>
    <w:rsid w:val="00055BF9"/>
    <w:rsid w:val="000570BF"/>
    <w:rsid w:val="00060C10"/>
    <w:rsid w:val="000617E3"/>
    <w:rsid w:val="00062A12"/>
    <w:rsid w:val="00063351"/>
    <w:rsid w:val="000640AC"/>
    <w:rsid w:val="000659B7"/>
    <w:rsid w:val="00065A3F"/>
    <w:rsid w:val="00070813"/>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6622"/>
    <w:rsid w:val="0008731C"/>
    <w:rsid w:val="00090037"/>
    <w:rsid w:val="00090372"/>
    <w:rsid w:val="00091CDB"/>
    <w:rsid w:val="0009218F"/>
    <w:rsid w:val="00093A6D"/>
    <w:rsid w:val="00093F78"/>
    <w:rsid w:val="00095184"/>
    <w:rsid w:val="000A06F9"/>
    <w:rsid w:val="000A1A65"/>
    <w:rsid w:val="000A31C2"/>
    <w:rsid w:val="000A3A0A"/>
    <w:rsid w:val="000A7FA4"/>
    <w:rsid w:val="000A7FE4"/>
    <w:rsid w:val="000B0890"/>
    <w:rsid w:val="000B21D7"/>
    <w:rsid w:val="000B2D14"/>
    <w:rsid w:val="000B545F"/>
    <w:rsid w:val="000C0546"/>
    <w:rsid w:val="000C257E"/>
    <w:rsid w:val="000C2991"/>
    <w:rsid w:val="000C29A5"/>
    <w:rsid w:val="000C67BF"/>
    <w:rsid w:val="000D0D0F"/>
    <w:rsid w:val="000D0E91"/>
    <w:rsid w:val="000D1355"/>
    <w:rsid w:val="000D2589"/>
    <w:rsid w:val="000D3304"/>
    <w:rsid w:val="000D3E4D"/>
    <w:rsid w:val="000D58C2"/>
    <w:rsid w:val="000D6532"/>
    <w:rsid w:val="000E1679"/>
    <w:rsid w:val="000E19A2"/>
    <w:rsid w:val="000E2DC4"/>
    <w:rsid w:val="000E4004"/>
    <w:rsid w:val="000E5ACF"/>
    <w:rsid w:val="000E5E94"/>
    <w:rsid w:val="000F1FCD"/>
    <w:rsid w:val="000F4872"/>
    <w:rsid w:val="000F758F"/>
    <w:rsid w:val="001026B6"/>
    <w:rsid w:val="00103E55"/>
    <w:rsid w:val="00103ECD"/>
    <w:rsid w:val="00105075"/>
    <w:rsid w:val="001053ED"/>
    <w:rsid w:val="00105541"/>
    <w:rsid w:val="00105785"/>
    <w:rsid w:val="001065A3"/>
    <w:rsid w:val="00106F07"/>
    <w:rsid w:val="001115C6"/>
    <w:rsid w:val="00111D8F"/>
    <w:rsid w:val="00113EE7"/>
    <w:rsid w:val="001147D7"/>
    <w:rsid w:val="001323AA"/>
    <w:rsid w:val="001329EC"/>
    <w:rsid w:val="00132A19"/>
    <w:rsid w:val="00132EFA"/>
    <w:rsid w:val="001351F8"/>
    <w:rsid w:val="0014012B"/>
    <w:rsid w:val="00140E4D"/>
    <w:rsid w:val="00144096"/>
    <w:rsid w:val="001452EF"/>
    <w:rsid w:val="00146391"/>
    <w:rsid w:val="001503CF"/>
    <w:rsid w:val="00151C09"/>
    <w:rsid w:val="00153CC6"/>
    <w:rsid w:val="0015794A"/>
    <w:rsid w:val="001603EE"/>
    <w:rsid w:val="00160D03"/>
    <w:rsid w:val="0016150A"/>
    <w:rsid w:val="00161AE8"/>
    <w:rsid w:val="00162288"/>
    <w:rsid w:val="00163C7B"/>
    <w:rsid w:val="0016449B"/>
    <w:rsid w:val="00173172"/>
    <w:rsid w:val="001760CE"/>
    <w:rsid w:val="00177DEC"/>
    <w:rsid w:val="00180005"/>
    <w:rsid w:val="0018145D"/>
    <w:rsid w:val="001874A3"/>
    <w:rsid w:val="00192022"/>
    <w:rsid w:val="0019221A"/>
    <w:rsid w:val="00197B9B"/>
    <w:rsid w:val="001A1DA4"/>
    <w:rsid w:val="001A2382"/>
    <w:rsid w:val="001A54F3"/>
    <w:rsid w:val="001A668D"/>
    <w:rsid w:val="001A66E7"/>
    <w:rsid w:val="001A7A94"/>
    <w:rsid w:val="001A7DF3"/>
    <w:rsid w:val="001B00C2"/>
    <w:rsid w:val="001B0828"/>
    <w:rsid w:val="001B09E8"/>
    <w:rsid w:val="001B2E10"/>
    <w:rsid w:val="001B3BFF"/>
    <w:rsid w:val="001B63B5"/>
    <w:rsid w:val="001C0EE7"/>
    <w:rsid w:val="001C2460"/>
    <w:rsid w:val="001C314B"/>
    <w:rsid w:val="001C3266"/>
    <w:rsid w:val="001C3397"/>
    <w:rsid w:val="001C5B44"/>
    <w:rsid w:val="001C6B26"/>
    <w:rsid w:val="001C6FA7"/>
    <w:rsid w:val="001C7B83"/>
    <w:rsid w:val="001D16F4"/>
    <w:rsid w:val="001D4150"/>
    <w:rsid w:val="001D46C6"/>
    <w:rsid w:val="001D5695"/>
    <w:rsid w:val="001D6753"/>
    <w:rsid w:val="001D7468"/>
    <w:rsid w:val="001D7E37"/>
    <w:rsid w:val="001D7EBF"/>
    <w:rsid w:val="001E1605"/>
    <w:rsid w:val="001E31D8"/>
    <w:rsid w:val="001E357B"/>
    <w:rsid w:val="001E7E82"/>
    <w:rsid w:val="001F0FEA"/>
    <w:rsid w:val="001F1A77"/>
    <w:rsid w:val="001F2C5B"/>
    <w:rsid w:val="001F2C6E"/>
    <w:rsid w:val="001F5210"/>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48EC"/>
    <w:rsid w:val="00225237"/>
    <w:rsid w:val="002274D6"/>
    <w:rsid w:val="00227EA3"/>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6095D"/>
    <w:rsid w:val="00261A2D"/>
    <w:rsid w:val="00261B63"/>
    <w:rsid w:val="00261F97"/>
    <w:rsid w:val="0026236A"/>
    <w:rsid w:val="00264EE8"/>
    <w:rsid w:val="0026603F"/>
    <w:rsid w:val="00271920"/>
    <w:rsid w:val="00275533"/>
    <w:rsid w:val="00275874"/>
    <w:rsid w:val="0028110A"/>
    <w:rsid w:val="002827AC"/>
    <w:rsid w:val="00282950"/>
    <w:rsid w:val="00283837"/>
    <w:rsid w:val="002844A4"/>
    <w:rsid w:val="002860CD"/>
    <w:rsid w:val="002909A3"/>
    <w:rsid w:val="0029441C"/>
    <w:rsid w:val="00295D6C"/>
    <w:rsid w:val="00295F54"/>
    <w:rsid w:val="002977F9"/>
    <w:rsid w:val="002A2E8B"/>
    <w:rsid w:val="002A4E4C"/>
    <w:rsid w:val="002B391E"/>
    <w:rsid w:val="002B65D4"/>
    <w:rsid w:val="002B6B75"/>
    <w:rsid w:val="002C295A"/>
    <w:rsid w:val="002C2F90"/>
    <w:rsid w:val="002C3560"/>
    <w:rsid w:val="002C4509"/>
    <w:rsid w:val="002C4C9C"/>
    <w:rsid w:val="002D20BB"/>
    <w:rsid w:val="002D4064"/>
    <w:rsid w:val="002D5987"/>
    <w:rsid w:val="002D7D85"/>
    <w:rsid w:val="002E06F4"/>
    <w:rsid w:val="002E4DD6"/>
    <w:rsid w:val="002E5BB1"/>
    <w:rsid w:val="002F0380"/>
    <w:rsid w:val="002F0C2A"/>
    <w:rsid w:val="002F120B"/>
    <w:rsid w:val="002F287B"/>
    <w:rsid w:val="002F3A7B"/>
    <w:rsid w:val="002F3BF9"/>
    <w:rsid w:val="002F49AC"/>
    <w:rsid w:val="003003A2"/>
    <w:rsid w:val="00301953"/>
    <w:rsid w:val="00301B7E"/>
    <w:rsid w:val="00302647"/>
    <w:rsid w:val="00302B3D"/>
    <w:rsid w:val="00312022"/>
    <w:rsid w:val="003133EA"/>
    <w:rsid w:val="00313A00"/>
    <w:rsid w:val="0031528C"/>
    <w:rsid w:val="00316665"/>
    <w:rsid w:val="00317E03"/>
    <w:rsid w:val="003201B8"/>
    <w:rsid w:val="003218AD"/>
    <w:rsid w:val="00326077"/>
    <w:rsid w:val="003263CD"/>
    <w:rsid w:val="00330C53"/>
    <w:rsid w:val="00332958"/>
    <w:rsid w:val="00332DFC"/>
    <w:rsid w:val="00336C4A"/>
    <w:rsid w:val="00340380"/>
    <w:rsid w:val="0034054F"/>
    <w:rsid w:val="00341A1C"/>
    <w:rsid w:val="0034320B"/>
    <w:rsid w:val="00343605"/>
    <w:rsid w:val="00346473"/>
    <w:rsid w:val="00350482"/>
    <w:rsid w:val="00351C86"/>
    <w:rsid w:val="00351EC4"/>
    <w:rsid w:val="00355445"/>
    <w:rsid w:val="00360D4A"/>
    <w:rsid w:val="00362251"/>
    <w:rsid w:val="003659D1"/>
    <w:rsid w:val="00365C42"/>
    <w:rsid w:val="00365C55"/>
    <w:rsid w:val="0037141B"/>
    <w:rsid w:val="00371D14"/>
    <w:rsid w:val="00372F72"/>
    <w:rsid w:val="003754C4"/>
    <w:rsid w:val="00375676"/>
    <w:rsid w:val="00375AD2"/>
    <w:rsid w:val="00375CE3"/>
    <w:rsid w:val="0037640A"/>
    <w:rsid w:val="00376B1F"/>
    <w:rsid w:val="003778E8"/>
    <w:rsid w:val="0038060B"/>
    <w:rsid w:val="00381429"/>
    <w:rsid w:val="00381DF5"/>
    <w:rsid w:val="00385FEB"/>
    <w:rsid w:val="003865F8"/>
    <w:rsid w:val="00386CF6"/>
    <w:rsid w:val="00391E17"/>
    <w:rsid w:val="0039357D"/>
    <w:rsid w:val="00395279"/>
    <w:rsid w:val="00396049"/>
    <w:rsid w:val="0039798A"/>
    <w:rsid w:val="003A139B"/>
    <w:rsid w:val="003A1BF3"/>
    <w:rsid w:val="003A2A9C"/>
    <w:rsid w:val="003A42BA"/>
    <w:rsid w:val="003A4E1C"/>
    <w:rsid w:val="003A5292"/>
    <w:rsid w:val="003A646C"/>
    <w:rsid w:val="003A7085"/>
    <w:rsid w:val="003B0DBF"/>
    <w:rsid w:val="003B129B"/>
    <w:rsid w:val="003B1BDD"/>
    <w:rsid w:val="003B32F0"/>
    <w:rsid w:val="003B63BE"/>
    <w:rsid w:val="003B76DA"/>
    <w:rsid w:val="003B7841"/>
    <w:rsid w:val="003C1F15"/>
    <w:rsid w:val="003C56EA"/>
    <w:rsid w:val="003C5FFB"/>
    <w:rsid w:val="003C61B9"/>
    <w:rsid w:val="003C66A0"/>
    <w:rsid w:val="003D05B5"/>
    <w:rsid w:val="003D0681"/>
    <w:rsid w:val="003D0DFD"/>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71F"/>
    <w:rsid w:val="004120C0"/>
    <w:rsid w:val="00412898"/>
    <w:rsid w:val="004144C2"/>
    <w:rsid w:val="00414EB4"/>
    <w:rsid w:val="0041539F"/>
    <w:rsid w:val="004159E8"/>
    <w:rsid w:val="004161F5"/>
    <w:rsid w:val="00416972"/>
    <w:rsid w:val="00421F28"/>
    <w:rsid w:val="00422F3F"/>
    <w:rsid w:val="00423F77"/>
    <w:rsid w:val="00430706"/>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598E"/>
    <w:rsid w:val="0046629B"/>
    <w:rsid w:val="00467357"/>
    <w:rsid w:val="00471014"/>
    <w:rsid w:val="0047191E"/>
    <w:rsid w:val="0047593F"/>
    <w:rsid w:val="00475DD8"/>
    <w:rsid w:val="004800C0"/>
    <w:rsid w:val="004817D1"/>
    <w:rsid w:val="00482277"/>
    <w:rsid w:val="00482A30"/>
    <w:rsid w:val="00483820"/>
    <w:rsid w:val="004855CF"/>
    <w:rsid w:val="00487092"/>
    <w:rsid w:val="004870F0"/>
    <w:rsid w:val="004906B4"/>
    <w:rsid w:val="00493D4F"/>
    <w:rsid w:val="00493E2C"/>
    <w:rsid w:val="00494DE6"/>
    <w:rsid w:val="00495861"/>
    <w:rsid w:val="00497969"/>
    <w:rsid w:val="004A02AA"/>
    <w:rsid w:val="004A064E"/>
    <w:rsid w:val="004A21A5"/>
    <w:rsid w:val="004A26BB"/>
    <w:rsid w:val="004A26F0"/>
    <w:rsid w:val="004A3851"/>
    <w:rsid w:val="004A4FBE"/>
    <w:rsid w:val="004A7CE4"/>
    <w:rsid w:val="004A7E0B"/>
    <w:rsid w:val="004B0639"/>
    <w:rsid w:val="004B1D46"/>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2F"/>
    <w:rsid w:val="004E0E3A"/>
    <w:rsid w:val="004E4269"/>
    <w:rsid w:val="004E5499"/>
    <w:rsid w:val="004E72CC"/>
    <w:rsid w:val="004E735B"/>
    <w:rsid w:val="004F1109"/>
    <w:rsid w:val="004F2BEB"/>
    <w:rsid w:val="004F35F1"/>
    <w:rsid w:val="004F5F41"/>
    <w:rsid w:val="00501E45"/>
    <w:rsid w:val="005025CC"/>
    <w:rsid w:val="0050380B"/>
    <w:rsid w:val="00503880"/>
    <w:rsid w:val="00504D26"/>
    <w:rsid w:val="00507FE7"/>
    <w:rsid w:val="00511464"/>
    <w:rsid w:val="00511793"/>
    <w:rsid w:val="00511ADA"/>
    <w:rsid w:val="00511DEE"/>
    <w:rsid w:val="00513723"/>
    <w:rsid w:val="00513931"/>
    <w:rsid w:val="00514CB1"/>
    <w:rsid w:val="00515536"/>
    <w:rsid w:val="00516CA5"/>
    <w:rsid w:val="005175F8"/>
    <w:rsid w:val="0052165F"/>
    <w:rsid w:val="005224D3"/>
    <w:rsid w:val="00526A69"/>
    <w:rsid w:val="00526C03"/>
    <w:rsid w:val="00526C8F"/>
    <w:rsid w:val="00530771"/>
    <w:rsid w:val="00530D80"/>
    <w:rsid w:val="00533523"/>
    <w:rsid w:val="00533F7E"/>
    <w:rsid w:val="00537FCE"/>
    <w:rsid w:val="005403A9"/>
    <w:rsid w:val="0054076F"/>
    <w:rsid w:val="00540CB3"/>
    <w:rsid w:val="005442D6"/>
    <w:rsid w:val="00545D9F"/>
    <w:rsid w:val="00547537"/>
    <w:rsid w:val="00553B39"/>
    <w:rsid w:val="00556475"/>
    <w:rsid w:val="00560923"/>
    <w:rsid w:val="0056190D"/>
    <w:rsid w:val="00561E1A"/>
    <w:rsid w:val="00562785"/>
    <w:rsid w:val="00563C26"/>
    <w:rsid w:val="00564593"/>
    <w:rsid w:val="00565012"/>
    <w:rsid w:val="005652C4"/>
    <w:rsid w:val="005665AA"/>
    <w:rsid w:val="005670D4"/>
    <w:rsid w:val="00571A36"/>
    <w:rsid w:val="005723CA"/>
    <w:rsid w:val="00574901"/>
    <w:rsid w:val="00574EDB"/>
    <w:rsid w:val="00574F3F"/>
    <w:rsid w:val="00575F62"/>
    <w:rsid w:val="00576BD7"/>
    <w:rsid w:val="00587FCC"/>
    <w:rsid w:val="00591037"/>
    <w:rsid w:val="0059187B"/>
    <w:rsid w:val="005931C8"/>
    <w:rsid w:val="00597171"/>
    <w:rsid w:val="0059779E"/>
    <w:rsid w:val="005A0317"/>
    <w:rsid w:val="005A0685"/>
    <w:rsid w:val="005A0C7F"/>
    <w:rsid w:val="005A319A"/>
    <w:rsid w:val="005A37D0"/>
    <w:rsid w:val="005A4F05"/>
    <w:rsid w:val="005A58E9"/>
    <w:rsid w:val="005B1432"/>
    <w:rsid w:val="005B24AF"/>
    <w:rsid w:val="005B4654"/>
    <w:rsid w:val="005B4C6F"/>
    <w:rsid w:val="005B4DBB"/>
    <w:rsid w:val="005B5366"/>
    <w:rsid w:val="005B7958"/>
    <w:rsid w:val="005B7FA0"/>
    <w:rsid w:val="005C06C0"/>
    <w:rsid w:val="005C07BD"/>
    <w:rsid w:val="005C1135"/>
    <w:rsid w:val="005C1BF6"/>
    <w:rsid w:val="005C3234"/>
    <w:rsid w:val="005C4B72"/>
    <w:rsid w:val="005C54AF"/>
    <w:rsid w:val="005D0EF8"/>
    <w:rsid w:val="005D1912"/>
    <w:rsid w:val="005D3361"/>
    <w:rsid w:val="005D3E8D"/>
    <w:rsid w:val="005D47FE"/>
    <w:rsid w:val="005D62A9"/>
    <w:rsid w:val="005E2CFF"/>
    <w:rsid w:val="005E2D69"/>
    <w:rsid w:val="005E4E71"/>
    <w:rsid w:val="005E782E"/>
    <w:rsid w:val="005F0CF7"/>
    <w:rsid w:val="005F2D13"/>
    <w:rsid w:val="005F6A15"/>
    <w:rsid w:val="005F6AF1"/>
    <w:rsid w:val="005F6D52"/>
    <w:rsid w:val="005F6E43"/>
    <w:rsid w:val="005F733F"/>
    <w:rsid w:val="006017CF"/>
    <w:rsid w:val="00601EF7"/>
    <w:rsid w:val="00602885"/>
    <w:rsid w:val="00603F26"/>
    <w:rsid w:val="00604150"/>
    <w:rsid w:val="0060464A"/>
    <w:rsid w:val="006071F5"/>
    <w:rsid w:val="006074A1"/>
    <w:rsid w:val="006074D9"/>
    <w:rsid w:val="00610010"/>
    <w:rsid w:val="006102E2"/>
    <w:rsid w:val="0061038B"/>
    <w:rsid w:val="00610B27"/>
    <w:rsid w:val="00613E19"/>
    <w:rsid w:val="00613F34"/>
    <w:rsid w:val="006144D5"/>
    <w:rsid w:val="00617E63"/>
    <w:rsid w:val="00620979"/>
    <w:rsid w:val="00620CD2"/>
    <w:rsid w:val="00621F04"/>
    <w:rsid w:val="00622077"/>
    <w:rsid w:val="00625A1D"/>
    <w:rsid w:val="00625A70"/>
    <w:rsid w:val="0062641E"/>
    <w:rsid w:val="0063000F"/>
    <w:rsid w:val="006304C0"/>
    <w:rsid w:val="00633734"/>
    <w:rsid w:val="00634006"/>
    <w:rsid w:val="0063407A"/>
    <w:rsid w:val="00634D26"/>
    <w:rsid w:val="00640174"/>
    <w:rsid w:val="00641543"/>
    <w:rsid w:val="006426D1"/>
    <w:rsid w:val="0064343A"/>
    <w:rsid w:val="0064359E"/>
    <w:rsid w:val="00644144"/>
    <w:rsid w:val="0064472E"/>
    <w:rsid w:val="00644E9C"/>
    <w:rsid w:val="006469B0"/>
    <w:rsid w:val="00650974"/>
    <w:rsid w:val="006521F0"/>
    <w:rsid w:val="00652AC7"/>
    <w:rsid w:val="0065393D"/>
    <w:rsid w:val="00653986"/>
    <w:rsid w:val="0065443E"/>
    <w:rsid w:val="006549E7"/>
    <w:rsid w:val="00655703"/>
    <w:rsid w:val="00656802"/>
    <w:rsid w:val="006611EE"/>
    <w:rsid w:val="006652F2"/>
    <w:rsid w:val="0066754E"/>
    <w:rsid w:val="00670999"/>
    <w:rsid w:val="00672606"/>
    <w:rsid w:val="0067657E"/>
    <w:rsid w:val="0067743E"/>
    <w:rsid w:val="0068017C"/>
    <w:rsid w:val="00680443"/>
    <w:rsid w:val="00682073"/>
    <w:rsid w:val="0068302B"/>
    <w:rsid w:val="00684B45"/>
    <w:rsid w:val="00685214"/>
    <w:rsid w:val="00687269"/>
    <w:rsid w:val="00690B44"/>
    <w:rsid w:val="00691CDF"/>
    <w:rsid w:val="00692871"/>
    <w:rsid w:val="00693F87"/>
    <w:rsid w:val="00696A4E"/>
    <w:rsid w:val="00697D78"/>
    <w:rsid w:val="006A2FCA"/>
    <w:rsid w:val="006A625F"/>
    <w:rsid w:val="006A6C44"/>
    <w:rsid w:val="006A760C"/>
    <w:rsid w:val="006A79EF"/>
    <w:rsid w:val="006B0418"/>
    <w:rsid w:val="006B1305"/>
    <w:rsid w:val="006B13E7"/>
    <w:rsid w:val="006B1843"/>
    <w:rsid w:val="006B6511"/>
    <w:rsid w:val="006B6A59"/>
    <w:rsid w:val="006C361A"/>
    <w:rsid w:val="006C572A"/>
    <w:rsid w:val="006C58CA"/>
    <w:rsid w:val="006C6052"/>
    <w:rsid w:val="006C7439"/>
    <w:rsid w:val="006D102E"/>
    <w:rsid w:val="006D2C02"/>
    <w:rsid w:val="006D620F"/>
    <w:rsid w:val="006E3EAC"/>
    <w:rsid w:val="006F01A6"/>
    <w:rsid w:val="006F2A94"/>
    <w:rsid w:val="006F3065"/>
    <w:rsid w:val="006F514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72F5"/>
    <w:rsid w:val="0072050C"/>
    <w:rsid w:val="00721CF0"/>
    <w:rsid w:val="00721EC0"/>
    <w:rsid w:val="00722971"/>
    <w:rsid w:val="007253BF"/>
    <w:rsid w:val="007253D4"/>
    <w:rsid w:val="00731CC5"/>
    <w:rsid w:val="00732199"/>
    <w:rsid w:val="00733D89"/>
    <w:rsid w:val="00741452"/>
    <w:rsid w:val="00741A27"/>
    <w:rsid w:val="00741F28"/>
    <w:rsid w:val="00751732"/>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1BB3"/>
    <w:rsid w:val="00772429"/>
    <w:rsid w:val="00776907"/>
    <w:rsid w:val="0078412E"/>
    <w:rsid w:val="00790DF0"/>
    <w:rsid w:val="00795BA8"/>
    <w:rsid w:val="00796A32"/>
    <w:rsid w:val="007A0671"/>
    <w:rsid w:val="007A116A"/>
    <w:rsid w:val="007A30E2"/>
    <w:rsid w:val="007A351F"/>
    <w:rsid w:val="007A4380"/>
    <w:rsid w:val="007A537E"/>
    <w:rsid w:val="007A705D"/>
    <w:rsid w:val="007A717F"/>
    <w:rsid w:val="007A7D3A"/>
    <w:rsid w:val="007B0025"/>
    <w:rsid w:val="007B0AB0"/>
    <w:rsid w:val="007B10A5"/>
    <w:rsid w:val="007B227E"/>
    <w:rsid w:val="007B307B"/>
    <w:rsid w:val="007B4446"/>
    <w:rsid w:val="007B7A8E"/>
    <w:rsid w:val="007C09CA"/>
    <w:rsid w:val="007C0D71"/>
    <w:rsid w:val="007C3294"/>
    <w:rsid w:val="007C42A1"/>
    <w:rsid w:val="007C4914"/>
    <w:rsid w:val="007C745B"/>
    <w:rsid w:val="007D0841"/>
    <w:rsid w:val="007D15E2"/>
    <w:rsid w:val="007D203F"/>
    <w:rsid w:val="007D2176"/>
    <w:rsid w:val="007D23B7"/>
    <w:rsid w:val="007D307C"/>
    <w:rsid w:val="007D4694"/>
    <w:rsid w:val="007D50C0"/>
    <w:rsid w:val="007D58A3"/>
    <w:rsid w:val="007D676E"/>
    <w:rsid w:val="007D6930"/>
    <w:rsid w:val="007D713E"/>
    <w:rsid w:val="007E16C1"/>
    <w:rsid w:val="007E1B7B"/>
    <w:rsid w:val="007E1F8B"/>
    <w:rsid w:val="007E41D6"/>
    <w:rsid w:val="007E65D3"/>
    <w:rsid w:val="007E7E09"/>
    <w:rsid w:val="007F03BC"/>
    <w:rsid w:val="007F0C25"/>
    <w:rsid w:val="007F0FDE"/>
    <w:rsid w:val="007F2644"/>
    <w:rsid w:val="007F2BDF"/>
    <w:rsid w:val="007F598F"/>
    <w:rsid w:val="007F7D11"/>
    <w:rsid w:val="00802CF9"/>
    <w:rsid w:val="00803876"/>
    <w:rsid w:val="00804560"/>
    <w:rsid w:val="00804926"/>
    <w:rsid w:val="00806404"/>
    <w:rsid w:val="0081019F"/>
    <w:rsid w:val="0081082C"/>
    <w:rsid w:val="00811D7C"/>
    <w:rsid w:val="0081238C"/>
    <w:rsid w:val="00813CB4"/>
    <w:rsid w:val="0081419D"/>
    <w:rsid w:val="00816DAE"/>
    <w:rsid w:val="0081783D"/>
    <w:rsid w:val="008219B6"/>
    <w:rsid w:val="00825477"/>
    <w:rsid w:val="00826B92"/>
    <w:rsid w:val="008303CA"/>
    <w:rsid w:val="00831009"/>
    <w:rsid w:val="0083146F"/>
    <w:rsid w:val="00833E4D"/>
    <w:rsid w:val="0083473F"/>
    <w:rsid w:val="008353E7"/>
    <w:rsid w:val="00836AD2"/>
    <w:rsid w:val="00840029"/>
    <w:rsid w:val="00840322"/>
    <w:rsid w:val="00841412"/>
    <w:rsid w:val="00841E96"/>
    <w:rsid w:val="00844C7F"/>
    <w:rsid w:val="00845A6A"/>
    <w:rsid w:val="00845E7C"/>
    <w:rsid w:val="00846E3D"/>
    <w:rsid w:val="0084760D"/>
    <w:rsid w:val="00847916"/>
    <w:rsid w:val="00847928"/>
    <w:rsid w:val="00853C17"/>
    <w:rsid w:val="00853D13"/>
    <w:rsid w:val="00857F56"/>
    <w:rsid w:val="00861A2A"/>
    <w:rsid w:val="008635E8"/>
    <w:rsid w:val="00866288"/>
    <w:rsid w:val="00867F13"/>
    <w:rsid w:val="00870450"/>
    <w:rsid w:val="008731EB"/>
    <w:rsid w:val="00875E2A"/>
    <w:rsid w:val="00880D9D"/>
    <w:rsid w:val="00882A9F"/>
    <w:rsid w:val="00882E48"/>
    <w:rsid w:val="0088469E"/>
    <w:rsid w:val="00885356"/>
    <w:rsid w:val="00886668"/>
    <w:rsid w:val="0088772B"/>
    <w:rsid w:val="00890986"/>
    <w:rsid w:val="0089101B"/>
    <w:rsid w:val="00892365"/>
    <w:rsid w:val="008943AF"/>
    <w:rsid w:val="00894522"/>
    <w:rsid w:val="00894704"/>
    <w:rsid w:val="0089605F"/>
    <w:rsid w:val="0089687E"/>
    <w:rsid w:val="00896E29"/>
    <w:rsid w:val="00897245"/>
    <w:rsid w:val="0089730A"/>
    <w:rsid w:val="008A13D9"/>
    <w:rsid w:val="008A2361"/>
    <w:rsid w:val="008A4A0F"/>
    <w:rsid w:val="008B0C65"/>
    <w:rsid w:val="008B110E"/>
    <w:rsid w:val="008B1579"/>
    <w:rsid w:val="008B1585"/>
    <w:rsid w:val="008B22F0"/>
    <w:rsid w:val="008B35A5"/>
    <w:rsid w:val="008B53CC"/>
    <w:rsid w:val="008B72CE"/>
    <w:rsid w:val="008C19CF"/>
    <w:rsid w:val="008C2287"/>
    <w:rsid w:val="008C2E32"/>
    <w:rsid w:val="008C3704"/>
    <w:rsid w:val="008C408E"/>
    <w:rsid w:val="008C4224"/>
    <w:rsid w:val="008C524E"/>
    <w:rsid w:val="008C644C"/>
    <w:rsid w:val="008C7641"/>
    <w:rsid w:val="008C7E22"/>
    <w:rsid w:val="008D0006"/>
    <w:rsid w:val="008D25E9"/>
    <w:rsid w:val="008D2DB2"/>
    <w:rsid w:val="008D3188"/>
    <w:rsid w:val="008E076D"/>
    <w:rsid w:val="008E399F"/>
    <w:rsid w:val="008E7807"/>
    <w:rsid w:val="008F37A6"/>
    <w:rsid w:val="008F5A93"/>
    <w:rsid w:val="008F7D24"/>
    <w:rsid w:val="00901C65"/>
    <w:rsid w:val="00903486"/>
    <w:rsid w:val="00903557"/>
    <w:rsid w:val="00903CF4"/>
    <w:rsid w:val="00904152"/>
    <w:rsid w:val="00905015"/>
    <w:rsid w:val="0091100C"/>
    <w:rsid w:val="00911E8D"/>
    <w:rsid w:val="009124C0"/>
    <w:rsid w:val="00912821"/>
    <w:rsid w:val="00912A26"/>
    <w:rsid w:val="00913189"/>
    <w:rsid w:val="00913E9E"/>
    <w:rsid w:val="00914328"/>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B0C"/>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EBF"/>
    <w:rsid w:val="0095315D"/>
    <w:rsid w:val="009539CA"/>
    <w:rsid w:val="009541F8"/>
    <w:rsid w:val="00954B6C"/>
    <w:rsid w:val="0095792A"/>
    <w:rsid w:val="00960F81"/>
    <w:rsid w:val="00963DCB"/>
    <w:rsid w:val="009646F2"/>
    <w:rsid w:val="0096537F"/>
    <w:rsid w:val="00965E11"/>
    <w:rsid w:val="00972856"/>
    <w:rsid w:val="00972A7E"/>
    <w:rsid w:val="00973131"/>
    <w:rsid w:val="00977025"/>
    <w:rsid w:val="00977497"/>
    <w:rsid w:val="00977682"/>
    <w:rsid w:val="00977B12"/>
    <w:rsid w:val="00980A5C"/>
    <w:rsid w:val="00982BA0"/>
    <w:rsid w:val="0098707C"/>
    <w:rsid w:val="00987DAE"/>
    <w:rsid w:val="009915DE"/>
    <w:rsid w:val="00992756"/>
    <w:rsid w:val="009931CD"/>
    <w:rsid w:val="00993B0C"/>
    <w:rsid w:val="00996619"/>
    <w:rsid w:val="0099780D"/>
    <w:rsid w:val="009A02AD"/>
    <w:rsid w:val="009A0549"/>
    <w:rsid w:val="009A05B1"/>
    <w:rsid w:val="009A0DCE"/>
    <w:rsid w:val="009A1409"/>
    <w:rsid w:val="009A2041"/>
    <w:rsid w:val="009A20EB"/>
    <w:rsid w:val="009A2D00"/>
    <w:rsid w:val="009A3350"/>
    <w:rsid w:val="009A383D"/>
    <w:rsid w:val="009A5D7F"/>
    <w:rsid w:val="009B0784"/>
    <w:rsid w:val="009B0FB9"/>
    <w:rsid w:val="009B1346"/>
    <w:rsid w:val="009B2A67"/>
    <w:rsid w:val="009B39DF"/>
    <w:rsid w:val="009B5670"/>
    <w:rsid w:val="009C137C"/>
    <w:rsid w:val="009C1FBD"/>
    <w:rsid w:val="009D2F66"/>
    <w:rsid w:val="009D5087"/>
    <w:rsid w:val="009D59BB"/>
    <w:rsid w:val="009D6118"/>
    <w:rsid w:val="009D7225"/>
    <w:rsid w:val="009E2499"/>
    <w:rsid w:val="009E2E21"/>
    <w:rsid w:val="009E3200"/>
    <w:rsid w:val="009E6C6A"/>
    <w:rsid w:val="009F0F10"/>
    <w:rsid w:val="009F11D2"/>
    <w:rsid w:val="009F3B1F"/>
    <w:rsid w:val="009F49FA"/>
    <w:rsid w:val="009F70B7"/>
    <w:rsid w:val="00A003E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40046"/>
    <w:rsid w:val="00A4131D"/>
    <w:rsid w:val="00A42E9C"/>
    <w:rsid w:val="00A43349"/>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4827"/>
    <w:rsid w:val="00A64DA1"/>
    <w:rsid w:val="00A65EC4"/>
    <w:rsid w:val="00A749EF"/>
    <w:rsid w:val="00A846DC"/>
    <w:rsid w:val="00A84E24"/>
    <w:rsid w:val="00A84F84"/>
    <w:rsid w:val="00A94481"/>
    <w:rsid w:val="00AA2C27"/>
    <w:rsid w:val="00AA3A3E"/>
    <w:rsid w:val="00AA491A"/>
    <w:rsid w:val="00AB07FF"/>
    <w:rsid w:val="00AB0A78"/>
    <w:rsid w:val="00AB118F"/>
    <w:rsid w:val="00AB1ED4"/>
    <w:rsid w:val="00AB31BE"/>
    <w:rsid w:val="00AB3D58"/>
    <w:rsid w:val="00AB4FAD"/>
    <w:rsid w:val="00AB6C1F"/>
    <w:rsid w:val="00AB7026"/>
    <w:rsid w:val="00AB70C7"/>
    <w:rsid w:val="00AC0EC4"/>
    <w:rsid w:val="00AC29B5"/>
    <w:rsid w:val="00AC3FEE"/>
    <w:rsid w:val="00AC4306"/>
    <w:rsid w:val="00AC600E"/>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6356"/>
    <w:rsid w:val="00AE7353"/>
    <w:rsid w:val="00AF277A"/>
    <w:rsid w:val="00AF2E13"/>
    <w:rsid w:val="00AF3D37"/>
    <w:rsid w:val="00AF3EB0"/>
    <w:rsid w:val="00AF5F5A"/>
    <w:rsid w:val="00AF6192"/>
    <w:rsid w:val="00AF6458"/>
    <w:rsid w:val="00AF7047"/>
    <w:rsid w:val="00B04805"/>
    <w:rsid w:val="00B04D73"/>
    <w:rsid w:val="00B05383"/>
    <w:rsid w:val="00B06F29"/>
    <w:rsid w:val="00B1055C"/>
    <w:rsid w:val="00B10DCB"/>
    <w:rsid w:val="00B136E8"/>
    <w:rsid w:val="00B1529A"/>
    <w:rsid w:val="00B15929"/>
    <w:rsid w:val="00B17DF6"/>
    <w:rsid w:val="00B214DF"/>
    <w:rsid w:val="00B21972"/>
    <w:rsid w:val="00B24E70"/>
    <w:rsid w:val="00B25009"/>
    <w:rsid w:val="00B26249"/>
    <w:rsid w:val="00B276BD"/>
    <w:rsid w:val="00B337CA"/>
    <w:rsid w:val="00B3414A"/>
    <w:rsid w:val="00B3550F"/>
    <w:rsid w:val="00B356B2"/>
    <w:rsid w:val="00B37294"/>
    <w:rsid w:val="00B40E50"/>
    <w:rsid w:val="00B414C6"/>
    <w:rsid w:val="00B42512"/>
    <w:rsid w:val="00B426FF"/>
    <w:rsid w:val="00B42EC2"/>
    <w:rsid w:val="00B43C85"/>
    <w:rsid w:val="00B4471E"/>
    <w:rsid w:val="00B50CF9"/>
    <w:rsid w:val="00B53048"/>
    <w:rsid w:val="00B53928"/>
    <w:rsid w:val="00B54674"/>
    <w:rsid w:val="00B571B6"/>
    <w:rsid w:val="00B5774E"/>
    <w:rsid w:val="00B60257"/>
    <w:rsid w:val="00B60419"/>
    <w:rsid w:val="00B60D57"/>
    <w:rsid w:val="00B6171C"/>
    <w:rsid w:val="00B62B1D"/>
    <w:rsid w:val="00B63AFC"/>
    <w:rsid w:val="00B70584"/>
    <w:rsid w:val="00B707E6"/>
    <w:rsid w:val="00B71269"/>
    <w:rsid w:val="00B71D39"/>
    <w:rsid w:val="00B72FE4"/>
    <w:rsid w:val="00B73ECD"/>
    <w:rsid w:val="00B80688"/>
    <w:rsid w:val="00B826D0"/>
    <w:rsid w:val="00B8740E"/>
    <w:rsid w:val="00B87FC4"/>
    <w:rsid w:val="00B90294"/>
    <w:rsid w:val="00B90D10"/>
    <w:rsid w:val="00B90FB3"/>
    <w:rsid w:val="00B9217A"/>
    <w:rsid w:val="00B922C9"/>
    <w:rsid w:val="00B92EDD"/>
    <w:rsid w:val="00B94BFE"/>
    <w:rsid w:val="00B95550"/>
    <w:rsid w:val="00B956EB"/>
    <w:rsid w:val="00B95742"/>
    <w:rsid w:val="00B97ECA"/>
    <w:rsid w:val="00BA0D6D"/>
    <w:rsid w:val="00BA20F2"/>
    <w:rsid w:val="00BA3961"/>
    <w:rsid w:val="00BA45DB"/>
    <w:rsid w:val="00BA4E9E"/>
    <w:rsid w:val="00BA609D"/>
    <w:rsid w:val="00BA62A6"/>
    <w:rsid w:val="00BA681B"/>
    <w:rsid w:val="00BB01A8"/>
    <w:rsid w:val="00BB0553"/>
    <w:rsid w:val="00BB0879"/>
    <w:rsid w:val="00BB10F7"/>
    <w:rsid w:val="00BB1C29"/>
    <w:rsid w:val="00BB1FFC"/>
    <w:rsid w:val="00BB25D9"/>
    <w:rsid w:val="00BB2993"/>
    <w:rsid w:val="00BB5B76"/>
    <w:rsid w:val="00BB657A"/>
    <w:rsid w:val="00BB709A"/>
    <w:rsid w:val="00BC0710"/>
    <w:rsid w:val="00BC2717"/>
    <w:rsid w:val="00BC37AD"/>
    <w:rsid w:val="00BC62E8"/>
    <w:rsid w:val="00BC6893"/>
    <w:rsid w:val="00BC71CA"/>
    <w:rsid w:val="00BC7780"/>
    <w:rsid w:val="00BC7973"/>
    <w:rsid w:val="00BC7BE2"/>
    <w:rsid w:val="00BC7DBD"/>
    <w:rsid w:val="00BD0F4B"/>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47CC"/>
    <w:rsid w:val="00C163A7"/>
    <w:rsid w:val="00C201E4"/>
    <w:rsid w:val="00C20A86"/>
    <w:rsid w:val="00C230E4"/>
    <w:rsid w:val="00C2334E"/>
    <w:rsid w:val="00C233C7"/>
    <w:rsid w:val="00C241A2"/>
    <w:rsid w:val="00C25038"/>
    <w:rsid w:val="00C25A5E"/>
    <w:rsid w:val="00C26DE1"/>
    <w:rsid w:val="00C274BC"/>
    <w:rsid w:val="00C30643"/>
    <w:rsid w:val="00C30E76"/>
    <w:rsid w:val="00C320FC"/>
    <w:rsid w:val="00C32898"/>
    <w:rsid w:val="00C34B26"/>
    <w:rsid w:val="00C368C9"/>
    <w:rsid w:val="00C401E4"/>
    <w:rsid w:val="00C402FD"/>
    <w:rsid w:val="00C40B34"/>
    <w:rsid w:val="00C41B89"/>
    <w:rsid w:val="00C446EF"/>
    <w:rsid w:val="00C467E6"/>
    <w:rsid w:val="00C46AA0"/>
    <w:rsid w:val="00C46CDA"/>
    <w:rsid w:val="00C47451"/>
    <w:rsid w:val="00C47762"/>
    <w:rsid w:val="00C50B34"/>
    <w:rsid w:val="00C539CE"/>
    <w:rsid w:val="00C54C01"/>
    <w:rsid w:val="00C55CA5"/>
    <w:rsid w:val="00C6005E"/>
    <w:rsid w:val="00C62CE8"/>
    <w:rsid w:val="00C63245"/>
    <w:rsid w:val="00C635DD"/>
    <w:rsid w:val="00C64772"/>
    <w:rsid w:val="00C65025"/>
    <w:rsid w:val="00C66B59"/>
    <w:rsid w:val="00C66DD8"/>
    <w:rsid w:val="00C674B2"/>
    <w:rsid w:val="00C67652"/>
    <w:rsid w:val="00C7016E"/>
    <w:rsid w:val="00C707AD"/>
    <w:rsid w:val="00C70E58"/>
    <w:rsid w:val="00C7126D"/>
    <w:rsid w:val="00C728FC"/>
    <w:rsid w:val="00C731B7"/>
    <w:rsid w:val="00C7412A"/>
    <w:rsid w:val="00C76BE9"/>
    <w:rsid w:val="00C76C4B"/>
    <w:rsid w:val="00C77016"/>
    <w:rsid w:val="00C77815"/>
    <w:rsid w:val="00C81BEE"/>
    <w:rsid w:val="00C82969"/>
    <w:rsid w:val="00C840AE"/>
    <w:rsid w:val="00C85ED7"/>
    <w:rsid w:val="00C86C39"/>
    <w:rsid w:val="00C86C57"/>
    <w:rsid w:val="00C86E1D"/>
    <w:rsid w:val="00C870B6"/>
    <w:rsid w:val="00C87B26"/>
    <w:rsid w:val="00C90F07"/>
    <w:rsid w:val="00C9255A"/>
    <w:rsid w:val="00C9665F"/>
    <w:rsid w:val="00CA0499"/>
    <w:rsid w:val="00CA1ED7"/>
    <w:rsid w:val="00CA1F25"/>
    <w:rsid w:val="00CA52CE"/>
    <w:rsid w:val="00CA5929"/>
    <w:rsid w:val="00CA783B"/>
    <w:rsid w:val="00CA7871"/>
    <w:rsid w:val="00CB322C"/>
    <w:rsid w:val="00CB4C5D"/>
    <w:rsid w:val="00CB5A0B"/>
    <w:rsid w:val="00CB6EA0"/>
    <w:rsid w:val="00CC23D7"/>
    <w:rsid w:val="00CC374F"/>
    <w:rsid w:val="00CC468B"/>
    <w:rsid w:val="00CC6FBC"/>
    <w:rsid w:val="00CC7D95"/>
    <w:rsid w:val="00CD0B61"/>
    <w:rsid w:val="00CD1647"/>
    <w:rsid w:val="00CD167E"/>
    <w:rsid w:val="00CD3F94"/>
    <w:rsid w:val="00CD4B5F"/>
    <w:rsid w:val="00CD601F"/>
    <w:rsid w:val="00CD7B0C"/>
    <w:rsid w:val="00CE04FC"/>
    <w:rsid w:val="00CE0D8F"/>
    <w:rsid w:val="00CE138A"/>
    <w:rsid w:val="00CE5A2E"/>
    <w:rsid w:val="00CE6125"/>
    <w:rsid w:val="00CF2281"/>
    <w:rsid w:val="00CF3648"/>
    <w:rsid w:val="00CF3C43"/>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35DD"/>
    <w:rsid w:val="00D13B20"/>
    <w:rsid w:val="00D15113"/>
    <w:rsid w:val="00D15284"/>
    <w:rsid w:val="00D15576"/>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37A24"/>
    <w:rsid w:val="00D40388"/>
    <w:rsid w:val="00D40C9D"/>
    <w:rsid w:val="00D463ED"/>
    <w:rsid w:val="00D533E6"/>
    <w:rsid w:val="00D560CF"/>
    <w:rsid w:val="00D61DA1"/>
    <w:rsid w:val="00D624FA"/>
    <w:rsid w:val="00D643C4"/>
    <w:rsid w:val="00D651A1"/>
    <w:rsid w:val="00D660D1"/>
    <w:rsid w:val="00D66437"/>
    <w:rsid w:val="00D665E6"/>
    <w:rsid w:val="00D672CD"/>
    <w:rsid w:val="00D71F86"/>
    <w:rsid w:val="00D73D68"/>
    <w:rsid w:val="00D821E5"/>
    <w:rsid w:val="00D83D88"/>
    <w:rsid w:val="00D845C3"/>
    <w:rsid w:val="00D84760"/>
    <w:rsid w:val="00D86E52"/>
    <w:rsid w:val="00D90175"/>
    <w:rsid w:val="00D91F50"/>
    <w:rsid w:val="00D922C4"/>
    <w:rsid w:val="00D928EE"/>
    <w:rsid w:val="00D9470E"/>
    <w:rsid w:val="00D960EE"/>
    <w:rsid w:val="00D962BF"/>
    <w:rsid w:val="00D96C2A"/>
    <w:rsid w:val="00D97707"/>
    <w:rsid w:val="00D97954"/>
    <w:rsid w:val="00DA076A"/>
    <w:rsid w:val="00DA19B0"/>
    <w:rsid w:val="00DA33DC"/>
    <w:rsid w:val="00DA3DAB"/>
    <w:rsid w:val="00DA4A07"/>
    <w:rsid w:val="00DA5758"/>
    <w:rsid w:val="00DA7286"/>
    <w:rsid w:val="00DB37EE"/>
    <w:rsid w:val="00DB3B5C"/>
    <w:rsid w:val="00DB5557"/>
    <w:rsid w:val="00DB5818"/>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6B9B"/>
    <w:rsid w:val="00DE173E"/>
    <w:rsid w:val="00DE2593"/>
    <w:rsid w:val="00DE34A4"/>
    <w:rsid w:val="00DE3F53"/>
    <w:rsid w:val="00DE4ABE"/>
    <w:rsid w:val="00DE6D0D"/>
    <w:rsid w:val="00DF05C4"/>
    <w:rsid w:val="00DF064E"/>
    <w:rsid w:val="00DF0D64"/>
    <w:rsid w:val="00DF1E54"/>
    <w:rsid w:val="00DF1F71"/>
    <w:rsid w:val="00DF4058"/>
    <w:rsid w:val="00DF4D82"/>
    <w:rsid w:val="00DF6918"/>
    <w:rsid w:val="00E00A79"/>
    <w:rsid w:val="00E03584"/>
    <w:rsid w:val="00E03C34"/>
    <w:rsid w:val="00E05722"/>
    <w:rsid w:val="00E05D9C"/>
    <w:rsid w:val="00E05E26"/>
    <w:rsid w:val="00E060F3"/>
    <w:rsid w:val="00E0612B"/>
    <w:rsid w:val="00E0739B"/>
    <w:rsid w:val="00E115C6"/>
    <w:rsid w:val="00E12595"/>
    <w:rsid w:val="00E14755"/>
    <w:rsid w:val="00E1649D"/>
    <w:rsid w:val="00E207C7"/>
    <w:rsid w:val="00E20B5D"/>
    <w:rsid w:val="00E228FD"/>
    <w:rsid w:val="00E22CB5"/>
    <w:rsid w:val="00E22F0E"/>
    <w:rsid w:val="00E231F1"/>
    <w:rsid w:val="00E247A8"/>
    <w:rsid w:val="00E2587F"/>
    <w:rsid w:val="00E27ED0"/>
    <w:rsid w:val="00E316DF"/>
    <w:rsid w:val="00E32B96"/>
    <w:rsid w:val="00E342B2"/>
    <w:rsid w:val="00E36C80"/>
    <w:rsid w:val="00E409C7"/>
    <w:rsid w:val="00E41CEF"/>
    <w:rsid w:val="00E43541"/>
    <w:rsid w:val="00E443C8"/>
    <w:rsid w:val="00E47C8D"/>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259"/>
    <w:rsid w:val="00E66478"/>
    <w:rsid w:val="00E70793"/>
    <w:rsid w:val="00E72F09"/>
    <w:rsid w:val="00E750B2"/>
    <w:rsid w:val="00E751E6"/>
    <w:rsid w:val="00E75A3A"/>
    <w:rsid w:val="00E76242"/>
    <w:rsid w:val="00E76A83"/>
    <w:rsid w:val="00E774F9"/>
    <w:rsid w:val="00E8021B"/>
    <w:rsid w:val="00E80B3E"/>
    <w:rsid w:val="00E81BB1"/>
    <w:rsid w:val="00E81C0E"/>
    <w:rsid w:val="00E839B2"/>
    <w:rsid w:val="00E85001"/>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EE0"/>
    <w:rsid w:val="00EE1789"/>
    <w:rsid w:val="00EE18DD"/>
    <w:rsid w:val="00EE4D7C"/>
    <w:rsid w:val="00EE51D2"/>
    <w:rsid w:val="00EE6CC7"/>
    <w:rsid w:val="00EF0182"/>
    <w:rsid w:val="00EF0471"/>
    <w:rsid w:val="00EF1E51"/>
    <w:rsid w:val="00EF2087"/>
    <w:rsid w:val="00EF3081"/>
    <w:rsid w:val="00EF4100"/>
    <w:rsid w:val="00EF459D"/>
    <w:rsid w:val="00EF6C49"/>
    <w:rsid w:val="00EF72E9"/>
    <w:rsid w:val="00F00472"/>
    <w:rsid w:val="00F01D3A"/>
    <w:rsid w:val="00F039A9"/>
    <w:rsid w:val="00F05218"/>
    <w:rsid w:val="00F05448"/>
    <w:rsid w:val="00F055CB"/>
    <w:rsid w:val="00F05EF8"/>
    <w:rsid w:val="00F06F0B"/>
    <w:rsid w:val="00F10A5E"/>
    <w:rsid w:val="00F1317A"/>
    <w:rsid w:val="00F15D0D"/>
    <w:rsid w:val="00F16116"/>
    <w:rsid w:val="00F162EE"/>
    <w:rsid w:val="00F16C8C"/>
    <w:rsid w:val="00F17BB9"/>
    <w:rsid w:val="00F213EA"/>
    <w:rsid w:val="00F21BE1"/>
    <w:rsid w:val="00F22509"/>
    <w:rsid w:val="00F2335E"/>
    <w:rsid w:val="00F24848"/>
    <w:rsid w:val="00F24D84"/>
    <w:rsid w:val="00F2597F"/>
    <w:rsid w:val="00F25F54"/>
    <w:rsid w:val="00F264BB"/>
    <w:rsid w:val="00F27C47"/>
    <w:rsid w:val="00F33426"/>
    <w:rsid w:val="00F36AFF"/>
    <w:rsid w:val="00F371A8"/>
    <w:rsid w:val="00F403B2"/>
    <w:rsid w:val="00F40DE9"/>
    <w:rsid w:val="00F41CD0"/>
    <w:rsid w:val="00F42B58"/>
    <w:rsid w:val="00F44B08"/>
    <w:rsid w:val="00F460AF"/>
    <w:rsid w:val="00F4626B"/>
    <w:rsid w:val="00F4629F"/>
    <w:rsid w:val="00F46450"/>
    <w:rsid w:val="00F47679"/>
    <w:rsid w:val="00F5011B"/>
    <w:rsid w:val="00F50DFD"/>
    <w:rsid w:val="00F51649"/>
    <w:rsid w:val="00F523FE"/>
    <w:rsid w:val="00F569FA"/>
    <w:rsid w:val="00F573F5"/>
    <w:rsid w:val="00F6043F"/>
    <w:rsid w:val="00F63549"/>
    <w:rsid w:val="00F64CB5"/>
    <w:rsid w:val="00F64F0A"/>
    <w:rsid w:val="00F66097"/>
    <w:rsid w:val="00F660DB"/>
    <w:rsid w:val="00F66B2F"/>
    <w:rsid w:val="00F66ED3"/>
    <w:rsid w:val="00F67527"/>
    <w:rsid w:val="00F67C17"/>
    <w:rsid w:val="00F70F1C"/>
    <w:rsid w:val="00F71C76"/>
    <w:rsid w:val="00F72078"/>
    <w:rsid w:val="00F72814"/>
    <w:rsid w:val="00F7639A"/>
    <w:rsid w:val="00F771DB"/>
    <w:rsid w:val="00F7770C"/>
    <w:rsid w:val="00F77759"/>
    <w:rsid w:val="00F831F3"/>
    <w:rsid w:val="00F83912"/>
    <w:rsid w:val="00F858CF"/>
    <w:rsid w:val="00F90138"/>
    <w:rsid w:val="00F9097B"/>
    <w:rsid w:val="00F92AC8"/>
    <w:rsid w:val="00F92C7B"/>
    <w:rsid w:val="00F93587"/>
    <w:rsid w:val="00F93C6E"/>
    <w:rsid w:val="00F94A6A"/>
    <w:rsid w:val="00F957B8"/>
    <w:rsid w:val="00FA1168"/>
    <w:rsid w:val="00FA1D8E"/>
    <w:rsid w:val="00FA1E7F"/>
    <w:rsid w:val="00FA6202"/>
    <w:rsid w:val="00FA7610"/>
    <w:rsid w:val="00FB040B"/>
    <w:rsid w:val="00FB387D"/>
    <w:rsid w:val="00FB50B6"/>
    <w:rsid w:val="00FB59A7"/>
    <w:rsid w:val="00FB662A"/>
    <w:rsid w:val="00FB6F21"/>
    <w:rsid w:val="00FC2022"/>
    <w:rsid w:val="00FC25B1"/>
    <w:rsid w:val="00FC58B1"/>
    <w:rsid w:val="00FC69A6"/>
    <w:rsid w:val="00FC75F3"/>
    <w:rsid w:val="00FD146A"/>
    <w:rsid w:val="00FD17F2"/>
    <w:rsid w:val="00FD2197"/>
    <w:rsid w:val="00FD28CF"/>
    <w:rsid w:val="00FD2A09"/>
    <w:rsid w:val="00FD32D1"/>
    <w:rsid w:val="00FD43CE"/>
    <w:rsid w:val="00FD4CC5"/>
    <w:rsid w:val="00FD5FDD"/>
    <w:rsid w:val="00FD7572"/>
    <w:rsid w:val="00FD7FFA"/>
    <w:rsid w:val="00FE30D5"/>
    <w:rsid w:val="00FE36D7"/>
    <w:rsid w:val="00FE4C6A"/>
    <w:rsid w:val="00FE54A5"/>
    <w:rsid w:val="00FE5BC8"/>
    <w:rsid w:val="00FE6041"/>
    <w:rsid w:val="00FE74FB"/>
    <w:rsid w:val="00FE7726"/>
    <w:rsid w:val="00FF145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semiHidden/>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uiPriority w:val="1"/>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8"/>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8"/>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8"/>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8"/>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8"/>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8"/>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4"/>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ender.zek@mail.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10" Type="http://schemas.openxmlformats.org/officeDocument/2006/relationships/hyperlink" Target="mailto:tender.zek@mail.ru" TargetMode="External"/><Relationship Id="rId19" Type="http://schemas.openxmlformats.org/officeDocument/2006/relationships/hyperlink" Target="mailto:wpc@inbox.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6F1F6-D299-4611-BE41-0BE4AA8A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75</Pages>
  <Words>28466</Words>
  <Characters>162262</Characters>
  <Application>Microsoft Office Word</Application>
  <DocSecurity>0</DocSecurity>
  <Lines>1352</Lines>
  <Paragraphs>380</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УТВЕРЖДАЮ</vt:lpstr>
      <vt:lpstr>        1.4.4.	Начальная (максимальная) цена Договора: </vt:lpstr>
      <vt:lpstr>        1.4.5.  Предлагаемая Участником стоимость затрат указывается в Письме о подаче </vt:lpstr>
      <vt:lpstr>        1.5. Контактная информация</vt:lpstr>
      <vt:lpstr>        1.5.1. по вопросам, связанным с выполнением работ и техническим заданием, обраща</vt:lpstr>
      <vt:lpstr>        1.5.2. по вопросам оформления коммерческого предложения и по общим вопросам орга</vt:lpstr>
      <vt:lpstr>        1.10.5. Настоящая Документация о Запросе предложений разработана в соответствии </vt:lpstr>
      <vt:lpstr>        </vt:lpstr>
      <vt:lpstr>        2. ТРЕБОВАНИЯ К УЧАСТНИКАМ ЗАПРОСА ПРЕДЛОЖЕНИЙ </vt:lpstr>
      <vt:lpstr>        </vt:lpstr>
      <vt:lpstr>        2.2. Требования к документам, подтверждающим соответствие требований к Участника</vt:lpstr>
      <vt:lpstr>        </vt:lpstr>
      <vt:lpstr>        Наличие указанного допуска к видам работ подтверждается копией с оригинала и за</vt:lpstr>
      <vt:lpstr>        2. Участник Запроса предложений должен предоставить копии с оригиналов дипломов</vt:lpstr>
      <vt:lpstr>3. ДОКУМЕНТАЦИЯ О ПРОВЕДЕНИИ ЗАПРОСА ПРЕДЛОЖЕНИЙ И ПОРЯДОК ПРОВЕДЕНИЯ ЗАПРОСА ПР</vt:lpstr>
      <vt:lpstr>        3.2. Внесение изменений в Извещение и Документацию о Запросе предложений</vt:lpstr>
      <vt:lpstr>        3.5. Привлечение субподрядчиков</vt:lpstr>
      <vt:lpstr>        3.6. Участие в Запросе предложений коллективных Участников</vt:lpstr>
      <vt:lpstr>    4.10.   Прочие положения </vt:lpstr>
    </vt:vector>
  </TitlesOfParts>
  <Company>Microsoft</Company>
  <LinksUpToDate>false</LinksUpToDate>
  <CharactersWithSpaces>190348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38</cp:revision>
  <cp:lastPrinted>2016-07-05T12:46:00Z</cp:lastPrinted>
  <dcterms:created xsi:type="dcterms:W3CDTF">2016-06-29T16:20:00Z</dcterms:created>
  <dcterms:modified xsi:type="dcterms:W3CDTF">2016-07-05T12:50:00Z</dcterms:modified>
</cp:coreProperties>
</file>